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9A4138">
        <w:rPr>
          <w:rFonts w:ascii="Cambria" w:hAnsi="Cambria" w:cs="Arial"/>
          <w:iCs/>
          <w:u w:val="single"/>
          <w:lang w:val="pl-PL"/>
        </w:rPr>
        <w:t>WARZYW I OWOCÓW</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A85AF0">
      <w:pPr>
        <w:numPr>
          <w:ilvl w:val="0"/>
          <w:numId w:val="23"/>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D82BAB" w:rsidRPr="00992F13" w:rsidRDefault="00D82BAB" w:rsidP="00D82BAB">
      <w:pPr>
        <w:spacing w:after="200" w:line="276" w:lineRule="auto"/>
        <w:jc w:val="both"/>
        <w:rPr>
          <w:rFonts w:eastAsia="Calibri"/>
          <w:b/>
          <w:lang w:eastAsia="en-US"/>
        </w:rPr>
      </w:pPr>
      <w:r w:rsidRPr="00992F13">
        <w:rPr>
          <w:rFonts w:ascii="Cambria" w:hAnsi="Cambria" w:cs="Arial"/>
          <w:b/>
        </w:rPr>
        <w:t xml:space="preserve">Przedmiotem zamówienia są </w:t>
      </w:r>
      <w:r w:rsidR="009A4138">
        <w:rPr>
          <w:rFonts w:ascii="Cambria" w:hAnsi="Cambria" w:cs="Arial"/>
          <w:b/>
        </w:rPr>
        <w:t>sukcesywne dostawy warzyw i owoców</w:t>
      </w:r>
      <w:r w:rsidR="002C024F">
        <w:rPr>
          <w:rFonts w:ascii="Cambria" w:hAnsi="Cambria" w:cs="Arial"/>
          <w:b/>
        </w:rPr>
        <w:t>.</w:t>
      </w:r>
    </w:p>
    <w:p w:rsidR="00D82BAB" w:rsidRPr="00992F13" w:rsidRDefault="00D82BAB" w:rsidP="00D82BAB">
      <w:pPr>
        <w:suppressAutoHyphens/>
        <w:jc w:val="both"/>
        <w:rPr>
          <w:rFonts w:ascii="Cambria" w:hAnsi="Cambria"/>
          <w:b/>
          <w:lang w:eastAsia="ar-SA"/>
        </w:rPr>
      </w:pPr>
      <w:r w:rsidRPr="00992F13">
        <w:rPr>
          <w:rFonts w:ascii="Cambria" w:hAnsi="Cambria"/>
          <w:b/>
          <w:lang w:eastAsia="ar-SA"/>
        </w:rPr>
        <w:t>Szczegółowy opis przedmiotu zamówienia zawiera załącznik nr 1 do SWZ.</w:t>
      </w:r>
    </w:p>
    <w:p w:rsidR="00D82BAB" w:rsidRDefault="00D82BAB" w:rsidP="00D82BAB">
      <w:pPr>
        <w:suppressAutoHyphens/>
        <w:jc w:val="both"/>
        <w:rPr>
          <w:rFonts w:ascii="Cambria" w:hAnsi="Cambria"/>
          <w:lang w:eastAsia="ar-SA"/>
        </w:rPr>
      </w:pPr>
    </w:p>
    <w:p w:rsidR="00D82BAB" w:rsidRPr="00A63D82" w:rsidRDefault="00D82BAB" w:rsidP="00A85AF0">
      <w:pPr>
        <w:numPr>
          <w:ilvl w:val="0"/>
          <w:numId w:val="39"/>
        </w:numPr>
        <w:spacing w:line="276" w:lineRule="auto"/>
        <w:ind w:left="284" w:hanging="284"/>
        <w:jc w:val="both"/>
        <w:rPr>
          <w:rFonts w:ascii="Cambria" w:hAnsi="Cambria"/>
          <w:bCs/>
        </w:rPr>
      </w:pPr>
      <w:r w:rsidRPr="00A63D82">
        <w:rPr>
          <w:rFonts w:ascii="Cambria" w:hAnsi="Cambria"/>
          <w:bCs/>
        </w:rPr>
        <w:t xml:space="preserve">Jeżeli Wykonawca stwierdzi, że użyte w SWZ i w załącznikach do SWZ normy krajowe lub normy europejskie lub normy międzynarodowe mogą wskazywać </w:t>
      </w:r>
      <w:r>
        <w:rPr>
          <w:rFonts w:ascii="Cambria" w:hAnsi="Cambria"/>
          <w:bCs/>
        </w:rPr>
        <w:t xml:space="preserve">                                                 </w:t>
      </w:r>
      <w:r w:rsidRPr="00A63D82">
        <w:rPr>
          <w:rFonts w:ascii="Cambria" w:hAnsi="Cambria"/>
          <w:bCs/>
        </w:rPr>
        <w:t xml:space="preserve">na producentów produktów lub źródła ich pochodzenia to Zamawiający dopuszcza </w:t>
      </w:r>
      <w:r>
        <w:rPr>
          <w:rFonts w:ascii="Cambria" w:hAnsi="Cambria"/>
          <w:bCs/>
        </w:rPr>
        <w:t xml:space="preserve">                 </w:t>
      </w:r>
      <w:r w:rsidRPr="00A63D82">
        <w:rPr>
          <w:rFonts w:ascii="Cambria" w:hAnsi="Cambria"/>
          <w:bCs/>
        </w:rPr>
        <w:t xml:space="preserve">w tym zakresie rozwiązania równoważne.   </w:t>
      </w:r>
    </w:p>
    <w:p w:rsidR="00D82BAB" w:rsidRPr="00A63D82" w:rsidRDefault="00D82BAB" w:rsidP="00D82BAB">
      <w:pPr>
        <w:pStyle w:val="Akapitzlist"/>
        <w:autoSpaceDE w:val="0"/>
        <w:adjustRightInd w:val="0"/>
        <w:spacing w:after="0"/>
        <w:ind w:left="284"/>
        <w:jc w:val="both"/>
        <w:rPr>
          <w:rFonts w:ascii="Cambria" w:hAnsi="Cambria"/>
          <w:bCs/>
          <w:sz w:val="24"/>
          <w:szCs w:val="24"/>
        </w:rPr>
      </w:pPr>
      <w:r w:rsidRPr="00A63D82">
        <w:rPr>
          <w:rFonts w:ascii="Cambria" w:hAnsi="Cambria"/>
          <w:bCs/>
          <w:sz w:val="24"/>
          <w:szCs w:val="24"/>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t>
      </w:r>
      <w:r>
        <w:rPr>
          <w:rFonts w:ascii="Cambria" w:hAnsi="Cambria"/>
          <w:bCs/>
          <w:sz w:val="24"/>
          <w:szCs w:val="24"/>
        </w:rPr>
        <w:t xml:space="preserve"> </w:t>
      </w:r>
      <w:r w:rsidRPr="00A63D82">
        <w:rPr>
          <w:rFonts w:ascii="Cambria" w:hAnsi="Cambria"/>
          <w:bCs/>
          <w:sz w:val="24"/>
          <w:szCs w:val="24"/>
        </w:rPr>
        <w:t xml:space="preserve">w załącznikach do SWZ. </w:t>
      </w:r>
    </w:p>
    <w:p w:rsidR="00D82BAB" w:rsidRPr="00A63D82" w:rsidRDefault="00D82BAB" w:rsidP="00A85AF0">
      <w:pPr>
        <w:pStyle w:val="Akapitzlist"/>
        <w:numPr>
          <w:ilvl w:val="0"/>
          <w:numId w:val="39"/>
        </w:numPr>
        <w:autoSpaceDE w:val="0"/>
        <w:adjustRightInd w:val="0"/>
        <w:spacing w:after="0"/>
        <w:ind w:left="284" w:hanging="284"/>
        <w:jc w:val="both"/>
        <w:rPr>
          <w:rFonts w:ascii="Cambria" w:hAnsi="Cambria" w:cs="Arial"/>
          <w:sz w:val="24"/>
          <w:szCs w:val="24"/>
        </w:rPr>
      </w:pPr>
      <w:r>
        <w:rPr>
          <w:rFonts w:ascii="Cambria" w:hAnsi="Cambria" w:cs="Arial"/>
          <w:sz w:val="24"/>
          <w:szCs w:val="24"/>
        </w:rPr>
        <w:t>Zamawiający nie dopuszcza składania ofert częściowych.</w:t>
      </w:r>
    </w:p>
    <w:p w:rsidR="00D82BAB" w:rsidRPr="004E386D" w:rsidRDefault="00D82BAB" w:rsidP="00A85AF0">
      <w:pPr>
        <w:pStyle w:val="Akapitzlist"/>
        <w:numPr>
          <w:ilvl w:val="0"/>
          <w:numId w:val="39"/>
        </w:numPr>
        <w:tabs>
          <w:tab w:val="left" w:pos="284"/>
          <w:tab w:val="left" w:pos="709"/>
        </w:tabs>
        <w:autoSpaceDE w:val="0"/>
        <w:autoSpaceDN w:val="0"/>
        <w:adjustRightInd w:val="0"/>
        <w:spacing w:after="0"/>
        <w:ind w:left="284" w:hanging="284"/>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 </w:t>
      </w:r>
      <w:r w:rsidR="00C238DC">
        <w:rPr>
          <w:rFonts w:ascii="Cambria" w:hAnsi="Cambria" w:cs="Arial"/>
          <w:sz w:val="24"/>
          <w:szCs w:val="24"/>
        </w:rPr>
        <w:t>03220000-9</w:t>
      </w:r>
      <w:r w:rsidRPr="004E386D">
        <w:rPr>
          <w:rFonts w:ascii="Cambria" w:hAnsi="Cambria" w:cs="Arial"/>
          <w:sz w:val="24"/>
          <w:szCs w:val="24"/>
        </w:rPr>
        <w:t>.</w:t>
      </w:r>
      <w:r w:rsidRPr="00C7474B">
        <w:rPr>
          <w:rFonts w:ascii="Cambria" w:hAnsi="Cambria"/>
          <w:b/>
          <w:bCs/>
          <w:sz w:val="20"/>
          <w:szCs w:val="20"/>
        </w:rPr>
        <w:t xml:space="preserve">  </w:t>
      </w:r>
    </w:p>
    <w:p w:rsidR="00C045EA" w:rsidRPr="00957FA9" w:rsidRDefault="00957FA9" w:rsidP="00D82BAB">
      <w:pPr>
        <w:suppressAutoHyphens/>
        <w:spacing w:line="268" w:lineRule="auto"/>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957FA9" w:rsidRPr="007530A9" w:rsidRDefault="00604514" w:rsidP="00CA7EE1">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2C024F" w:rsidRPr="002C024F">
        <w:rPr>
          <w:rFonts w:ascii="Cambria" w:hAnsi="Cambria" w:cs="Arial"/>
          <w:b/>
        </w:rPr>
        <w:t>sukcesywne dostawy w okresie</w:t>
      </w:r>
      <w:r w:rsidR="00666C2E" w:rsidRPr="00AA2975">
        <w:rPr>
          <w:rFonts w:ascii="Cambria" w:hAnsi="Cambria" w:cs="Arial"/>
        </w:rPr>
        <w:t xml:space="preserve"> </w:t>
      </w:r>
      <w:r w:rsidR="00C238DC">
        <w:rPr>
          <w:rFonts w:ascii="Cambria" w:hAnsi="Cambria" w:cs="Arial"/>
          <w:b/>
        </w:rPr>
        <w:t>2</w:t>
      </w:r>
      <w:r w:rsidR="0038692C" w:rsidRPr="007D27BC">
        <w:rPr>
          <w:rFonts w:ascii="Cambria" w:hAnsi="Cambria" w:cs="Arial"/>
          <w:b/>
        </w:rPr>
        <w:t xml:space="preserve"> mies</w:t>
      </w:r>
      <w:r w:rsidR="002C024F">
        <w:rPr>
          <w:rFonts w:ascii="Cambria" w:hAnsi="Cambria" w:cs="Arial"/>
          <w:b/>
        </w:rPr>
        <w:t>ięcy</w:t>
      </w:r>
      <w:r w:rsidR="0038692C" w:rsidRPr="007D27BC">
        <w:rPr>
          <w:rFonts w:ascii="Cambria" w:hAnsi="Cambria" w:cs="Arial"/>
          <w:b/>
        </w:rPr>
        <w:t xml:space="preserve"> od dnia zawarcia umowy.</w:t>
      </w: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A85AF0">
      <w:pPr>
        <w:pStyle w:val="Akapitzlist"/>
        <w:numPr>
          <w:ilvl w:val="3"/>
          <w:numId w:val="30"/>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lastRenderedPageBreak/>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A85AF0">
      <w:pPr>
        <w:numPr>
          <w:ilvl w:val="0"/>
          <w:numId w:val="31"/>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D82BAB" w:rsidP="00866323">
      <w:pPr>
        <w:spacing w:after="240" w:line="276" w:lineRule="auto"/>
        <w:ind w:left="284" w:hanging="284"/>
        <w:jc w:val="both"/>
        <w:rPr>
          <w:rFonts w:ascii="Cambria" w:hAnsi="Cambria" w:cs="Arial"/>
        </w:rPr>
      </w:pPr>
      <w:r>
        <w:rPr>
          <w:rFonts w:ascii="Cambria" w:hAnsi="Cambria" w:cs="Arial"/>
        </w:rPr>
        <w:t>5</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D82BAB" w:rsidP="00442AB3">
      <w:pPr>
        <w:spacing w:after="240" w:line="276" w:lineRule="auto"/>
        <w:jc w:val="both"/>
        <w:rPr>
          <w:rFonts w:ascii="Cambria" w:hAnsi="Cambria" w:cs="Arial"/>
        </w:rPr>
      </w:pPr>
      <w:r>
        <w:rPr>
          <w:rFonts w:ascii="Cambria" w:hAnsi="Cambria" w:cs="Arial"/>
        </w:rPr>
        <w:t>6</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A8591D" w:rsidRDefault="004252A9" w:rsidP="00442AB3">
      <w:pPr>
        <w:spacing w:after="240" w:line="276" w:lineRule="auto"/>
        <w:jc w:val="both"/>
        <w:rPr>
          <w:rFonts w:ascii="Cambria" w:hAnsi="Cambria" w:cs="Arial"/>
        </w:rPr>
      </w:pPr>
      <w:r w:rsidRPr="00A8591D">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w:t>
      </w:r>
      <w:r w:rsidR="00D82BAB">
        <w:rPr>
          <w:rFonts w:ascii="Cambria" w:hAnsi="Cambria" w:cs="Arial"/>
          <w:bCs/>
          <w:iCs/>
          <w:lang w:bidi="pl-PL"/>
        </w:rPr>
        <w:t xml:space="preserve">               </w:t>
      </w:r>
      <w:r w:rsidR="00691EA3">
        <w:rPr>
          <w:rFonts w:ascii="Cambria" w:hAnsi="Cambria" w:cs="Arial"/>
          <w:bCs/>
          <w:iCs/>
          <w:lang w:bidi="pl-PL"/>
        </w:rPr>
        <w:t>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lastRenderedPageBreak/>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7530A9">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5A6757">
      <w:pPr>
        <w:numPr>
          <w:ilvl w:val="2"/>
          <w:numId w:val="2"/>
        </w:numPr>
        <w:tabs>
          <w:tab w:val="clear" w:pos="0"/>
        </w:tabs>
        <w:suppressAutoHyphens/>
        <w:ind w:left="709" w:hanging="284"/>
        <w:jc w:val="both"/>
        <w:rPr>
          <w:rFonts w:ascii="Cambria" w:hAnsi="Cambria" w:cs="Arial"/>
        </w:rPr>
      </w:pPr>
      <w:r w:rsidRPr="0010241E">
        <w:rPr>
          <w:rFonts w:ascii="Cambria" w:hAnsi="Cambria" w:cs="Arial"/>
        </w:rPr>
        <w:lastRenderedPageBreak/>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5A6757">
      <w:pPr>
        <w:pStyle w:val="Nagwek4"/>
        <w:shd w:val="clear" w:color="auto" w:fill="BFBFBF"/>
        <w:spacing w:after="0" w:line="276" w:lineRule="auto"/>
        <w:ind w:left="4247" w:hanging="4389"/>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Pr="005A6757" w:rsidRDefault="00E50BC9" w:rsidP="005A6757">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5A6757">
      <w:pPr>
        <w:widowControl w:val="0"/>
        <w:numPr>
          <w:ilvl w:val="0"/>
          <w:numId w:val="9"/>
        </w:numPr>
        <w:spacing w:line="276" w:lineRule="auto"/>
        <w:ind w:left="425" w:right="23" w:hanging="425"/>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05FF9" w:rsidRPr="00480458" w:rsidRDefault="00CA0237" w:rsidP="00A55D5D">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w:t>
      </w:r>
      <w:r w:rsidR="009D0540" w:rsidRPr="009D0540">
        <w:t xml:space="preserve"> </w:t>
      </w:r>
      <w:hyperlink r:id="rId9" w:history="1">
        <w:r w:rsidR="005A6757" w:rsidRPr="009C6947">
          <w:rPr>
            <w:rStyle w:val="Hipercze"/>
            <w:rFonts w:ascii="Cambria" w:eastAsia="Trebuchet MS" w:hAnsi="Cambria" w:cs="Trebuchet MS"/>
            <w:lang w:bidi="pl-PL"/>
          </w:rPr>
          <w:t>https://ezamowienia.gov.pl/mp-client/tenders/ocds-148610-9c32c360-aae1-11ee-a06e-7a3efa199397</w:t>
        </w:r>
      </w:hyperlink>
      <w:r w:rsidR="005A6757">
        <w:rPr>
          <w:rFonts w:ascii="Cambria" w:eastAsia="Trebuchet MS" w:hAnsi="Cambria" w:cs="Trebuchet MS"/>
          <w:lang w:bidi="pl-PL"/>
        </w:rPr>
        <w:t xml:space="preserve"> </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 xml:space="preserve">dotyczy </w:t>
      </w:r>
      <w:r w:rsidR="00286070">
        <w:rPr>
          <w:rFonts w:ascii="Cambria" w:eastAsia="Trebuchet MS" w:hAnsi="Cambria" w:cs="Trebuchet MS"/>
          <w:u w:val="single"/>
          <w:lang w:bidi="pl-PL"/>
        </w:rPr>
        <w:t xml:space="preserve">jedynie </w:t>
      </w:r>
      <w:r w:rsidRPr="00480458">
        <w:rPr>
          <w:rFonts w:ascii="Cambria" w:eastAsia="Trebuchet MS" w:hAnsi="Cambria" w:cs="Trebuchet MS"/>
          <w:u w:val="single"/>
          <w:lang w:bidi="pl-PL"/>
        </w:rPr>
        <w:t>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w:t>
      </w:r>
      <w:r w:rsidR="00286070">
        <w:rPr>
          <w:rFonts w:ascii="Cambria" w:eastAsia="Trebuchet MS" w:hAnsi="Cambria" w:cs="Trebuchet MS"/>
          <w:u w:val="single"/>
          <w:lang w:bidi="pl-PL"/>
        </w:rPr>
        <w:t>ą</w:t>
      </w:r>
      <w:r>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lastRenderedPageBreak/>
        <w:t>Wykonawca może przed upływem terminu do składania ofert wycofać ofertę.</w:t>
      </w:r>
    </w:p>
    <w:p w:rsidR="0022129E"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0"/>
    </w:p>
    <w:p w:rsidR="00BE1730" w:rsidRPr="00405FF9" w:rsidRDefault="00BE1730" w:rsidP="00BE1730">
      <w:pPr>
        <w:widowControl w:val="0"/>
        <w:tabs>
          <w:tab w:val="left" w:pos="426"/>
        </w:tabs>
        <w:spacing w:after="60"/>
        <w:ind w:left="426" w:right="20"/>
        <w:jc w:val="both"/>
        <w:rPr>
          <w:rFonts w:ascii="Cambria" w:eastAsia="Trebuchet MS" w:hAnsi="Cambria" w:cs="Trebuchet MS"/>
          <w:lang w:bidi="pl-PL"/>
        </w:rPr>
      </w:pP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061838">
        <w:rPr>
          <w:rFonts w:ascii="Cambria" w:hAnsi="Cambria" w:cs="Arial"/>
          <w:bCs w:val="0"/>
          <w:sz w:val="24"/>
          <w:szCs w:val="24"/>
          <w:lang w:val="pl-PL"/>
        </w:rPr>
        <w:t>10</w:t>
      </w:r>
      <w:r w:rsidR="00865EF1">
        <w:rPr>
          <w:rFonts w:ascii="Cambria" w:hAnsi="Cambria" w:cs="Arial"/>
          <w:bCs w:val="0"/>
          <w:sz w:val="24"/>
          <w:szCs w:val="24"/>
          <w:lang w:val="pl-PL"/>
        </w:rPr>
        <w:t>.</w:t>
      </w:r>
      <w:r w:rsidR="00061838">
        <w:rPr>
          <w:rFonts w:ascii="Cambria" w:hAnsi="Cambria" w:cs="Arial"/>
          <w:bCs w:val="0"/>
          <w:sz w:val="24"/>
          <w:szCs w:val="24"/>
          <w:lang w:val="pl-PL"/>
        </w:rPr>
        <w:t>02</w:t>
      </w:r>
      <w:r w:rsidR="004E6937" w:rsidRPr="004E6937">
        <w:rPr>
          <w:rFonts w:ascii="Cambria" w:hAnsi="Cambria" w:cs="Arial"/>
          <w:bCs w:val="0"/>
          <w:sz w:val="24"/>
          <w:szCs w:val="24"/>
          <w:lang w:val="pl-PL"/>
        </w:rPr>
        <w:t>.202</w:t>
      </w:r>
      <w:r w:rsidR="00061838">
        <w:rPr>
          <w:rFonts w:ascii="Cambria" w:hAnsi="Cambria" w:cs="Arial"/>
          <w:bCs w:val="0"/>
          <w:sz w:val="24"/>
          <w:szCs w:val="24"/>
          <w:lang w:val="pl-PL"/>
        </w:rPr>
        <w:t>4</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A85AF0">
      <w:pPr>
        <w:pStyle w:val="pkt"/>
        <w:numPr>
          <w:ilvl w:val="0"/>
          <w:numId w:val="24"/>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w:t>
      </w:r>
      <w:r w:rsidRPr="00A16BF3">
        <w:rPr>
          <w:rFonts w:ascii="Cambria" w:hAnsi="Cambria" w:cs="Arial"/>
          <w:lang w:bidi="pl-PL"/>
        </w:rPr>
        <w:lastRenderedPageBreak/>
        <w:t xml:space="preserve">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A85AF0">
      <w:pPr>
        <w:pStyle w:val="pkt"/>
        <w:numPr>
          <w:ilvl w:val="0"/>
          <w:numId w:val="2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Pr="002C024F"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2C024F" w:rsidRDefault="002C024F" w:rsidP="00491B0C">
      <w:pPr>
        <w:pStyle w:val="pkt"/>
        <w:numPr>
          <w:ilvl w:val="0"/>
          <w:numId w:val="7"/>
        </w:numPr>
        <w:ind w:left="426" w:hanging="284"/>
        <w:rPr>
          <w:rFonts w:ascii="Cambria" w:hAnsi="Cambria" w:cs="Arial"/>
          <w:lang w:bidi="pl-PL"/>
        </w:rPr>
      </w:pPr>
      <w:r>
        <w:rPr>
          <w:rFonts w:ascii="Cambria" w:hAnsi="Cambria" w:cs="Arial"/>
          <w:lang w:bidi="pl-PL"/>
        </w:rPr>
        <w:t xml:space="preserve">Ofertę należy złożyć za pomocą strony internetowej </w:t>
      </w:r>
      <w:hyperlink r:id="rId11" w:history="1">
        <w:r w:rsidRPr="00DA0F2A">
          <w:rPr>
            <w:rStyle w:val="Hipercze"/>
            <w:rFonts w:ascii="Cambria" w:hAnsi="Cambria" w:cs="Arial"/>
            <w:lang w:bidi="pl-PL"/>
          </w:rPr>
          <w:t>www.ezamowienia.gov.pl</w:t>
        </w:r>
      </w:hyperlink>
      <w:r>
        <w:rPr>
          <w:rFonts w:ascii="Cambria" w:hAnsi="Cambria" w:cs="Arial"/>
          <w:lang w:bidi="pl-PL"/>
        </w:rPr>
        <w:t xml:space="preserve">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061838">
        <w:rPr>
          <w:rFonts w:ascii="Cambria" w:hAnsi="Cambria" w:cs="Arial"/>
          <w:b/>
          <w:u w:val="single"/>
          <w:lang w:bidi="pl-PL"/>
        </w:rPr>
        <w:t>12</w:t>
      </w:r>
      <w:r w:rsidR="007530A9">
        <w:rPr>
          <w:rFonts w:ascii="Cambria" w:hAnsi="Cambria" w:cs="Arial"/>
          <w:b/>
          <w:u w:val="single"/>
          <w:lang w:bidi="pl-PL"/>
        </w:rPr>
        <w:t>.</w:t>
      </w:r>
      <w:r w:rsidR="00061838">
        <w:rPr>
          <w:rFonts w:ascii="Cambria" w:hAnsi="Cambria" w:cs="Arial"/>
          <w:b/>
          <w:u w:val="single"/>
          <w:lang w:bidi="pl-PL"/>
        </w:rPr>
        <w:t>01</w:t>
      </w:r>
      <w:r>
        <w:rPr>
          <w:rFonts w:ascii="Cambria" w:hAnsi="Cambria" w:cs="Arial"/>
          <w:b/>
          <w:u w:val="single"/>
          <w:lang w:bidi="pl-PL"/>
        </w:rPr>
        <w:t>.202</w:t>
      </w:r>
      <w:r w:rsidR="00061838">
        <w:rPr>
          <w:rFonts w:ascii="Cambria" w:hAnsi="Cambria" w:cs="Arial"/>
          <w:b/>
          <w:u w:val="single"/>
          <w:lang w:bidi="pl-PL"/>
        </w:rPr>
        <w:t>4</w:t>
      </w:r>
      <w:r w:rsidRPr="00CA0F18">
        <w:rPr>
          <w:rFonts w:ascii="Cambria" w:hAnsi="Cambria" w:cs="Arial"/>
          <w:b/>
          <w:u w:val="single"/>
          <w:lang w:bidi="pl-PL"/>
        </w:rPr>
        <w:t xml:space="preserve"> r. godz.1</w:t>
      </w:r>
      <w:r w:rsidR="00EF0FF0">
        <w:rPr>
          <w:rFonts w:ascii="Cambria" w:hAnsi="Cambria" w:cs="Arial"/>
          <w:b/>
          <w:u w:val="single"/>
          <w:lang w:bidi="pl-PL"/>
        </w:rPr>
        <w:t>0</w:t>
      </w:r>
      <w:r w:rsidRPr="00CA0F18">
        <w:rPr>
          <w:rFonts w:ascii="Cambria" w:hAnsi="Cambria" w:cs="Arial"/>
          <w:b/>
          <w:u w:val="single"/>
          <w:lang w:bidi="pl-PL"/>
        </w:rPr>
        <w:t>:00.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A85AF0">
      <w:pPr>
        <w:pStyle w:val="pkt"/>
        <w:numPr>
          <w:ilvl w:val="0"/>
          <w:numId w:val="29"/>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A85AF0">
      <w:pPr>
        <w:pStyle w:val="pkt"/>
        <w:numPr>
          <w:ilvl w:val="0"/>
          <w:numId w:val="2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061838">
        <w:rPr>
          <w:rFonts w:ascii="Cambria" w:hAnsi="Cambria" w:cs="Arial"/>
          <w:b/>
          <w:lang w:bidi="pl-PL"/>
        </w:rPr>
        <w:t>12</w:t>
      </w:r>
      <w:r w:rsidR="008C5C8D" w:rsidRPr="0022129E">
        <w:rPr>
          <w:rFonts w:ascii="Cambria" w:hAnsi="Cambria" w:cs="Arial"/>
          <w:b/>
          <w:lang w:bidi="pl-PL"/>
        </w:rPr>
        <w:t>.</w:t>
      </w:r>
      <w:r w:rsidR="00061838">
        <w:rPr>
          <w:rFonts w:ascii="Cambria" w:hAnsi="Cambria" w:cs="Arial"/>
          <w:b/>
          <w:lang w:bidi="pl-PL"/>
        </w:rPr>
        <w:t>01</w:t>
      </w:r>
      <w:r w:rsidR="008C5C8D" w:rsidRPr="0022129E">
        <w:rPr>
          <w:rFonts w:ascii="Cambria" w:hAnsi="Cambria" w:cs="Arial"/>
          <w:b/>
          <w:lang w:bidi="pl-PL"/>
        </w:rPr>
        <w:t>.202</w:t>
      </w:r>
      <w:r w:rsidR="00061838">
        <w:rPr>
          <w:rFonts w:ascii="Cambria" w:hAnsi="Cambria" w:cs="Arial"/>
          <w:b/>
          <w:lang w:bidi="pl-PL"/>
        </w:rPr>
        <w:t>4</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w:t>
      </w:r>
      <w:r w:rsidR="00EF0FF0">
        <w:rPr>
          <w:rFonts w:ascii="Cambria" w:hAnsi="Cambria" w:cs="Arial"/>
          <w:b/>
          <w:lang w:bidi="pl-PL"/>
        </w:rPr>
        <w:t>0</w:t>
      </w:r>
      <w:r w:rsidR="008C5C8D" w:rsidRPr="0022129E">
        <w:rPr>
          <w:rFonts w:ascii="Cambria" w:hAnsi="Cambria" w:cs="Arial"/>
          <w:b/>
          <w:lang w:bidi="pl-PL"/>
        </w:rPr>
        <w:t>:</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A85AF0">
      <w:pPr>
        <w:pStyle w:val="Nagwek4"/>
        <w:numPr>
          <w:ilvl w:val="0"/>
          <w:numId w:val="24"/>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A8591D" w:rsidRDefault="00DC09E3" w:rsidP="002C024F">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lastRenderedPageBreak/>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1" w:name="_Hlk60383589"/>
    </w:p>
    <w:p w:rsidR="002C024F" w:rsidRPr="002C024F" w:rsidRDefault="002C024F" w:rsidP="002C024F">
      <w:pPr>
        <w:pStyle w:val="Tekstpodstawowy"/>
        <w:tabs>
          <w:tab w:val="left" w:pos="284"/>
        </w:tabs>
        <w:spacing w:after="60" w:line="276" w:lineRule="auto"/>
        <w:ind w:left="360"/>
        <w:jc w:val="both"/>
        <w:rPr>
          <w:rFonts w:ascii="Cambria" w:hAnsi="Cambria" w:cs="Arial"/>
          <w:smallCaps w:val="0"/>
          <w:sz w:val="24"/>
          <w:szCs w:val="24"/>
        </w:rPr>
      </w:pPr>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D82BAB" w:rsidRPr="00A16BF3" w:rsidRDefault="00D82BAB" w:rsidP="00D82BAB">
      <w:pPr>
        <w:spacing w:line="276" w:lineRule="auto"/>
        <w:ind w:left="284"/>
        <w:jc w:val="both"/>
        <w:rPr>
          <w:rFonts w:ascii="Cambria" w:hAnsi="Cambria" w:cs="Arial"/>
          <w:smallCaps/>
        </w:rPr>
      </w:pPr>
    </w:p>
    <w:p w:rsidR="00D82BAB" w:rsidRPr="00DA0E08" w:rsidRDefault="00D82BAB" w:rsidP="00D82BAB">
      <w:pPr>
        <w:rPr>
          <w:rFonts w:ascii="Cambria" w:hAnsi="Cambria"/>
          <w:lang w:eastAsia="en-US"/>
        </w:rPr>
      </w:pPr>
      <w:r w:rsidRPr="00DA0E08">
        <w:rPr>
          <w:rFonts w:ascii="Cambria" w:hAnsi="Cambria"/>
          <w:lang w:eastAsia="en-US"/>
        </w:rPr>
        <w:t xml:space="preserve">   kryterium</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Pr>
          <w:rFonts w:ascii="Cambria" w:hAnsi="Cambria"/>
          <w:lang w:eastAsia="en-US"/>
        </w:rPr>
        <w:t xml:space="preserve">      </w:t>
      </w:r>
      <w:r w:rsidRPr="00DA0E08">
        <w:rPr>
          <w:rFonts w:ascii="Cambria" w:hAnsi="Cambria"/>
          <w:lang w:eastAsia="en-US"/>
        </w:rPr>
        <w:t>waga kryterium</w:t>
      </w:r>
    </w:p>
    <w:p w:rsidR="00D82BAB" w:rsidRPr="00DA0E08" w:rsidRDefault="00D82BAB" w:rsidP="00D82BAB">
      <w:pPr>
        <w:rPr>
          <w:rFonts w:ascii="Cambria" w:hAnsi="Cambria"/>
          <w:lang w:eastAsia="en-US"/>
        </w:rPr>
      </w:pPr>
      <w:r w:rsidRPr="00DA0E08">
        <w:rPr>
          <w:rFonts w:ascii="Cambria" w:hAnsi="Cambria"/>
          <w:lang w:eastAsia="en-US"/>
        </w:rPr>
        <w:tab/>
      </w:r>
    </w:p>
    <w:p w:rsidR="00D82BAB" w:rsidRPr="00DA0E08" w:rsidRDefault="00D82BAB" w:rsidP="00D82BAB">
      <w:pPr>
        <w:rPr>
          <w:rFonts w:ascii="Cambria" w:hAnsi="Cambria"/>
          <w:b/>
          <w:lang w:eastAsia="en-US"/>
        </w:rPr>
      </w:pPr>
      <w:r w:rsidRPr="00DA0E08">
        <w:rPr>
          <w:rFonts w:ascii="Cambria" w:hAnsi="Cambria"/>
          <w:b/>
          <w:lang w:eastAsia="en-US"/>
        </w:rPr>
        <w:t xml:space="preserve">                     1) cena            </w:t>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t xml:space="preserve">        60 pkt</w:t>
      </w:r>
    </w:p>
    <w:p w:rsidR="00D82BAB" w:rsidRDefault="00D82BAB" w:rsidP="00D82BAB">
      <w:pPr>
        <w:rPr>
          <w:rFonts w:ascii="Cambria" w:hAnsi="Cambria"/>
          <w:b/>
          <w:lang w:eastAsia="en-US"/>
        </w:rPr>
      </w:pPr>
      <w:r w:rsidRPr="00DA0E08">
        <w:rPr>
          <w:rFonts w:ascii="Cambria" w:hAnsi="Cambria"/>
          <w:b/>
          <w:lang w:eastAsia="en-US"/>
        </w:rPr>
        <w:t xml:space="preserve">                     2) </w:t>
      </w:r>
      <w:r>
        <w:rPr>
          <w:rFonts w:ascii="Cambria" w:hAnsi="Cambria"/>
          <w:b/>
          <w:lang w:eastAsia="en-US"/>
        </w:rPr>
        <w:t xml:space="preserve">termin dostawy             </w:t>
      </w:r>
      <w:r w:rsidRPr="00DA0E08">
        <w:rPr>
          <w:rFonts w:ascii="Cambria" w:hAnsi="Cambria"/>
          <w:b/>
          <w:lang w:eastAsia="en-US"/>
        </w:rPr>
        <w:t xml:space="preserve">  </w:t>
      </w:r>
      <w:r>
        <w:rPr>
          <w:rFonts w:ascii="Cambria" w:hAnsi="Cambria"/>
          <w:b/>
          <w:lang w:eastAsia="en-US"/>
        </w:rPr>
        <w:t xml:space="preserve">                                         40 pkt</w:t>
      </w:r>
    </w:p>
    <w:p w:rsidR="00D82BAB" w:rsidRPr="00DA0E08" w:rsidRDefault="00D82BAB" w:rsidP="00D82BAB">
      <w:pPr>
        <w:rPr>
          <w:rFonts w:ascii="Cambria" w:hAnsi="Cambria"/>
          <w:b/>
          <w:lang w:eastAsia="en-US"/>
        </w:rPr>
      </w:pPr>
      <w:r w:rsidRPr="00DA0E08">
        <w:rPr>
          <w:rFonts w:ascii="Cambria" w:hAnsi="Cambria"/>
          <w:b/>
          <w:lang w:eastAsia="en-US"/>
        </w:rPr>
        <w:t xml:space="preserve">                           </w:t>
      </w:r>
    </w:p>
    <w:p w:rsidR="00D82BAB" w:rsidRPr="00DA0E08" w:rsidRDefault="00D82BAB" w:rsidP="00D82BAB">
      <w:pPr>
        <w:rPr>
          <w:rFonts w:ascii="Cambria" w:hAnsi="Cambria"/>
          <w:b/>
          <w:lang w:eastAsia="en-US"/>
        </w:rPr>
      </w:pPr>
      <w:r w:rsidRPr="00DA0E08">
        <w:rPr>
          <w:rFonts w:ascii="Cambria" w:hAnsi="Cambria"/>
          <w:b/>
          <w:lang w:eastAsia="en-US"/>
        </w:rPr>
        <w:t xml:space="preserve">                         </w:t>
      </w:r>
    </w:p>
    <w:p w:rsidR="00D82BAB" w:rsidRPr="00DA0E08" w:rsidRDefault="00D82BAB" w:rsidP="00D82BAB">
      <w:pPr>
        <w:suppressAutoHyphens/>
        <w:ind w:left="708" w:firstLine="708"/>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lastRenderedPageBreak/>
        <w:t>Przez cenę zamówienia zamawiający rozumie łączn</w:t>
      </w:r>
      <w:r w:rsidRPr="00DA0E08">
        <w:rPr>
          <w:rFonts w:ascii="Cambria" w:hAnsi="Cambria"/>
          <w:lang w:eastAsia="ar-SA"/>
        </w:rPr>
        <w:t>ą cenę</w:t>
      </w:r>
      <w:r w:rsidRPr="00DA0E08">
        <w:rPr>
          <w:rFonts w:ascii="Cambria" w:hAnsi="Cambria"/>
          <w:lang w:val="x-none" w:eastAsia="ar-SA"/>
        </w:rPr>
        <w:t xml:space="preserve"> za całość przedmiotu zamówienia, stanowiąc</w:t>
      </w:r>
      <w:r w:rsidRPr="00DA0E08">
        <w:rPr>
          <w:rFonts w:ascii="Cambria" w:hAnsi="Cambria"/>
          <w:lang w:eastAsia="ar-SA"/>
        </w:rPr>
        <w:t>ą</w:t>
      </w:r>
      <w:r w:rsidRPr="00DA0E08">
        <w:rPr>
          <w:rFonts w:ascii="Cambria" w:hAnsi="Cambria"/>
          <w:lang w:val="x-none" w:eastAsia="ar-SA"/>
        </w:rPr>
        <w:t xml:space="preserve"> całkowite wynagrodzenie wykonawcy, </w:t>
      </w:r>
    </w:p>
    <w:p w:rsidR="00D82BAB" w:rsidRDefault="00D82BAB" w:rsidP="00D82BAB">
      <w:pPr>
        <w:suppressAutoHyphens/>
        <w:jc w:val="both"/>
        <w:rPr>
          <w:rFonts w:ascii="Cambria" w:hAnsi="Cambria"/>
          <w:lang w:eastAsia="ar-SA"/>
        </w:rPr>
      </w:pPr>
    </w:p>
    <w:p w:rsidR="00D82BAB" w:rsidRPr="00DA0E08" w:rsidRDefault="00D82BAB" w:rsidP="00D82BAB">
      <w:pPr>
        <w:suppressAutoHyphens/>
        <w:jc w:val="both"/>
        <w:rPr>
          <w:rFonts w:ascii="Cambria" w:hAnsi="Cambria"/>
          <w:lang w:eastAsia="ar-SA"/>
        </w:rPr>
      </w:pPr>
    </w:p>
    <w:p w:rsidR="00D82BAB" w:rsidRPr="000B7F6E" w:rsidRDefault="00D82BAB" w:rsidP="00D82BAB">
      <w:pPr>
        <w:suppressAutoHyphens/>
        <w:jc w:val="both"/>
        <w:rPr>
          <w:rFonts w:ascii="Cambria" w:hAnsi="Cambria"/>
          <w:b/>
          <w:sz w:val="26"/>
          <w:szCs w:val="26"/>
          <w:lang w:val="x-none" w:eastAsia="ar-SA"/>
        </w:rPr>
      </w:pPr>
      <w:r w:rsidRPr="000B7F6E">
        <w:rPr>
          <w:rFonts w:ascii="Cambria" w:hAnsi="Cambria"/>
          <w:b/>
          <w:sz w:val="26"/>
          <w:szCs w:val="26"/>
          <w:lang w:val="x-none" w:eastAsia="ar-SA"/>
        </w:rPr>
        <w:t>Liczbę punktów, jaką uzyska badana oferta</w:t>
      </w:r>
      <w:r w:rsidRPr="000B7F6E">
        <w:rPr>
          <w:rFonts w:ascii="Cambria" w:hAnsi="Cambria"/>
          <w:b/>
          <w:sz w:val="26"/>
          <w:szCs w:val="26"/>
          <w:lang w:eastAsia="ar-SA"/>
        </w:rPr>
        <w:t>,</w:t>
      </w:r>
      <w:r w:rsidRPr="000B7F6E">
        <w:rPr>
          <w:rFonts w:ascii="Cambria" w:hAnsi="Cambria"/>
          <w:b/>
          <w:sz w:val="26"/>
          <w:szCs w:val="26"/>
          <w:lang w:val="x-none" w:eastAsia="ar-SA"/>
        </w:rPr>
        <w:t xml:space="preserve"> zamawiający obliczy </w:t>
      </w:r>
      <w:r>
        <w:rPr>
          <w:rFonts w:ascii="Cambria" w:hAnsi="Cambria"/>
          <w:b/>
          <w:sz w:val="26"/>
          <w:szCs w:val="26"/>
          <w:lang w:eastAsia="ar-SA"/>
        </w:rPr>
        <w:t xml:space="preserve">                             </w:t>
      </w:r>
      <w:r w:rsidRPr="000B7F6E">
        <w:rPr>
          <w:rFonts w:ascii="Cambria" w:hAnsi="Cambria"/>
          <w:b/>
          <w:sz w:val="26"/>
          <w:szCs w:val="26"/>
          <w:lang w:val="x-none" w:eastAsia="ar-SA"/>
        </w:rPr>
        <w:t>w następujący sposób:</w:t>
      </w:r>
    </w:p>
    <w:p w:rsidR="00D82BAB" w:rsidRPr="00DA0E08" w:rsidRDefault="00D82BAB" w:rsidP="00D82BAB">
      <w:pPr>
        <w:suppressAutoHyphens/>
        <w:jc w:val="both"/>
        <w:rPr>
          <w:rFonts w:ascii="Cambria" w:hAnsi="Cambria"/>
          <w:lang w:val="x-none" w:eastAsia="ar-SA"/>
        </w:rPr>
      </w:pPr>
    </w:p>
    <w:p w:rsidR="00D82BAB" w:rsidRPr="00691F3E" w:rsidRDefault="00D82BAB" w:rsidP="00D82BAB">
      <w:pPr>
        <w:suppressAutoHyphens/>
        <w:jc w:val="both"/>
        <w:rPr>
          <w:rFonts w:ascii="Cambria" w:hAnsi="Cambria"/>
          <w:b/>
          <w:lang w:eastAsia="ar-SA"/>
        </w:rPr>
      </w:pPr>
      <w:r w:rsidRPr="00DA0E08">
        <w:rPr>
          <w:rFonts w:ascii="Cambria" w:hAnsi="Cambria"/>
          <w:b/>
          <w:lang w:val="x-none" w:eastAsia="ar-SA"/>
        </w:rPr>
        <w:t>1) Cena  oferty</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Pr="00DA0E08">
        <w:rPr>
          <w:rFonts w:ascii="Cambria" w:hAnsi="Cambria"/>
          <w:lang w:val="x-none" w:eastAsia="ar-SA"/>
        </w:rPr>
        <w:t xml:space="preserve"> z wyliczenia wg wzoru:</w:t>
      </w:r>
    </w:p>
    <w:p w:rsidR="00D82BAB" w:rsidRPr="00DA0E08" w:rsidRDefault="00D82BAB" w:rsidP="00D82BAB">
      <w:pPr>
        <w:suppressAutoHyphens/>
        <w:jc w:val="both"/>
        <w:rPr>
          <w:rFonts w:ascii="Cambria" w:hAnsi="Cambria"/>
          <w:lang w:val="x-none" w:eastAsia="ar-SA"/>
        </w:rPr>
      </w:pPr>
    </w:p>
    <w:p w:rsidR="00D82BAB" w:rsidRPr="00EB6FC3" w:rsidRDefault="00D82BAB" w:rsidP="00D82BAB">
      <w:pPr>
        <w:suppressAutoHyphens/>
        <w:jc w:val="both"/>
        <w:rPr>
          <w:rFonts w:ascii="Cambria" w:hAnsi="Cambria"/>
          <w:b/>
          <w:lang w:val="x-none" w:eastAsia="ar-SA"/>
        </w:rPr>
      </w:pPr>
      <w:r w:rsidRPr="00EB6FC3">
        <w:rPr>
          <w:rFonts w:ascii="Cambria" w:hAnsi="Cambria"/>
          <w:b/>
          <w:lang w:val="x-none" w:eastAsia="ar-SA"/>
        </w:rPr>
        <w:t>(</w:t>
      </w:r>
      <w:proofErr w:type="spellStart"/>
      <w:r w:rsidRPr="00EB6FC3">
        <w:rPr>
          <w:rFonts w:ascii="Cambria" w:hAnsi="Cambria"/>
          <w:b/>
          <w:lang w:val="x-none" w:eastAsia="ar-SA"/>
        </w:rPr>
        <w:t>Cmin</w:t>
      </w:r>
      <w:proofErr w:type="spellEnd"/>
      <w:r w:rsidRPr="00EB6FC3">
        <w:rPr>
          <w:rFonts w:ascii="Cambria" w:hAnsi="Cambria"/>
          <w:b/>
          <w:lang w:val="x-none" w:eastAsia="ar-SA"/>
        </w:rPr>
        <w:t>/C) x 60 = c</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proofErr w:type="spellStart"/>
      <w:r w:rsidRPr="00EB6FC3">
        <w:rPr>
          <w:rFonts w:ascii="Cambria" w:hAnsi="Cambria"/>
          <w:b/>
          <w:lang w:val="x-none" w:eastAsia="ar-SA"/>
        </w:rPr>
        <w:t>Cmin</w:t>
      </w:r>
      <w:proofErr w:type="spellEnd"/>
      <w:r w:rsidRPr="00EB6FC3">
        <w:rPr>
          <w:rFonts w:ascii="Cambria" w:hAnsi="Cambria"/>
          <w:b/>
          <w:lang w:val="x-none" w:eastAsia="ar-SA"/>
        </w:rPr>
        <w:t xml:space="preserve"> </w:t>
      </w:r>
      <w:r w:rsidRPr="00DA0E08">
        <w:rPr>
          <w:rFonts w:ascii="Cambria" w:hAnsi="Cambria"/>
          <w:lang w:val="x-none" w:eastAsia="ar-SA"/>
        </w:rPr>
        <w:t>– najniższa oferowana cena</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D82BAB" w:rsidRPr="00DA0E08" w:rsidRDefault="00D82BAB" w:rsidP="00D82BAB">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D82BAB"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lang w:val="x-none" w:eastAsia="ar-SA"/>
        </w:rPr>
      </w:pP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D82BAB" w:rsidRPr="00DA0E08" w:rsidRDefault="00D82BAB" w:rsidP="00D82BAB">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D82BAB" w:rsidRPr="00DA0E08" w:rsidRDefault="00D82BAB" w:rsidP="00D82BAB">
      <w:pPr>
        <w:suppressAutoHyphens/>
        <w:jc w:val="both"/>
        <w:rPr>
          <w:rFonts w:ascii="Cambria" w:hAnsi="Cambria"/>
          <w:b/>
          <w:lang w:val="x-none" w:eastAsia="ar-SA"/>
        </w:rPr>
      </w:pPr>
    </w:p>
    <w:p w:rsidR="00D82BAB" w:rsidRPr="00DA0E08" w:rsidRDefault="00D82BAB" w:rsidP="00D82BAB">
      <w:pPr>
        <w:suppressAutoHyphens/>
        <w:jc w:val="both"/>
        <w:rPr>
          <w:rFonts w:ascii="Cambria" w:hAnsi="Cambria"/>
          <w:lang w:eastAsia="ar-SA"/>
        </w:rPr>
      </w:pPr>
    </w:p>
    <w:p w:rsidR="00D82BAB" w:rsidRPr="00A6079A" w:rsidRDefault="00D82BAB" w:rsidP="00D82BAB">
      <w:pPr>
        <w:spacing w:line="276" w:lineRule="auto"/>
        <w:ind w:left="284"/>
        <w:jc w:val="both"/>
        <w:rPr>
          <w:rFonts w:ascii="Cambria" w:hAnsi="Cambria" w:cs="Arial"/>
          <w:b/>
        </w:rPr>
      </w:pPr>
      <w:r w:rsidRPr="00A6079A">
        <w:rPr>
          <w:rFonts w:ascii="Cambria" w:hAnsi="Cambria" w:cs="Arial"/>
          <w:b/>
        </w:rPr>
        <w:t>b</w:t>
      </w:r>
      <w:r w:rsidRPr="00A6079A">
        <w:rPr>
          <w:rFonts w:ascii="Cambria" w:hAnsi="Cambria" w:cs="Arial"/>
          <w:b/>
          <w:lang w:val="x-none"/>
        </w:rPr>
        <w:t xml:space="preserve">) </w:t>
      </w:r>
      <w:r w:rsidRPr="00A6079A">
        <w:rPr>
          <w:rFonts w:ascii="Cambria" w:hAnsi="Cambria" w:cs="Arial"/>
          <w:b/>
        </w:rPr>
        <w:t xml:space="preserve"> Termin dostawy</w:t>
      </w:r>
    </w:p>
    <w:p w:rsidR="00D82BAB" w:rsidRPr="00A6079A" w:rsidRDefault="00D82BAB" w:rsidP="00D82BAB">
      <w:pPr>
        <w:spacing w:line="276" w:lineRule="auto"/>
        <w:ind w:left="284"/>
        <w:jc w:val="both"/>
        <w:rPr>
          <w:rFonts w:ascii="Cambria" w:hAnsi="Cambria" w:cs="Arial"/>
          <w:b/>
        </w:rPr>
      </w:pPr>
    </w:p>
    <w:p w:rsidR="00D82BAB" w:rsidRPr="00A6079A" w:rsidRDefault="00D82BAB" w:rsidP="00D82BAB">
      <w:pPr>
        <w:spacing w:line="276" w:lineRule="auto"/>
        <w:ind w:left="284"/>
        <w:jc w:val="both"/>
        <w:rPr>
          <w:rFonts w:ascii="Cambria" w:hAnsi="Cambria" w:cs="Arial"/>
        </w:rPr>
      </w:pPr>
      <w:r w:rsidRPr="00A6079A">
        <w:rPr>
          <w:rFonts w:ascii="Cambria" w:hAnsi="Cambria" w:cs="Arial"/>
        </w:rPr>
        <w:t>Maksymalna ilość możliwych do uzyskania punktów wg kryterium termin dostawy – 40 punktów.</w:t>
      </w:r>
    </w:p>
    <w:p w:rsidR="00D82BAB" w:rsidRDefault="00D82BAB" w:rsidP="00D82BAB">
      <w:pPr>
        <w:spacing w:line="276" w:lineRule="auto"/>
        <w:ind w:left="284"/>
        <w:jc w:val="both"/>
        <w:rPr>
          <w:rFonts w:ascii="Cambria" w:hAnsi="Cambria" w:cs="Arial"/>
        </w:rPr>
      </w:pPr>
      <w:r w:rsidRPr="00A6079A">
        <w:rPr>
          <w:rFonts w:ascii="Cambria" w:hAnsi="Cambria" w:cs="Arial"/>
        </w:rPr>
        <w:t xml:space="preserve">Zamawiający określa maksymalny termin dostawy na </w:t>
      </w:r>
      <w:r w:rsidR="00D048F5">
        <w:rPr>
          <w:rFonts w:ascii="Cambria" w:hAnsi="Cambria" w:cs="Arial"/>
          <w:b/>
        </w:rPr>
        <w:t>2</w:t>
      </w:r>
      <w:r w:rsidRPr="009A2743">
        <w:rPr>
          <w:rFonts w:ascii="Cambria" w:hAnsi="Cambria" w:cs="Arial"/>
          <w:b/>
        </w:rPr>
        <w:t xml:space="preserve"> dni robocz</w:t>
      </w:r>
      <w:r w:rsidR="00D048F5">
        <w:rPr>
          <w:rFonts w:ascii="Cambria" w:hAnsi="Cambria" w:cs="Arial"/>
          <w:b/>
        </w:rPr>
        <w:t>e</w:t>
      </w:r>
      <w:r w:rsidRPr="00A6079A">
        <w:rPr>
          <w:rFonts w:ascii="Cambria" w:hAnsi="Cambria" w:cs="Arial"/>
        </w:rPr>
        <w:t xml:space="preserve"> od złożenia zamówienia. </w:t>
      </w:r>
    </w:p>
    <w:p w:rsidR="00D82BAB" w:rsidRPr="00A6079A" w:rsidRDefault="00D82BAB" w:rsidP="00D82BAB">
      <w:pPr>
        <w:spacing w:line="276" w:lineRule="auto"/>
        <w:ind w:left="284"/>
        <w:jc w:val="both"/>
        <w:rPr>
          <w:rFonts w:ascii="Cambria" w:hAnsi="Cambria" w:cs="Arial"/>
        </w:rPr>
      </w:pPr>
      <w:r>
        <w:rPr>
          <w:rFonts w:ascii="Cambria" w:hAnsi="Cambria" w:cs="Arial"/>
        </w:rPr>
        <w:t>Jako dni robocze Zamawiający rozumie dni od poniedziałku do piątku.</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W przypadku, gdy wykonawca zaoferuje</w:t>
      </w:r>
      <w:r w:rsidR="00D048F5">
        <w:rPr>
          <w:rFonts w:ascii="Cambria" w:hAnsi="Cambria" w:cs="Arial"/>
        </w:rPr>
        <w:t xml:space="preserve"> 2</w:t>
      </w:r>
      <w:r w:rsidRPr="00A6079A">
        <w:rPr>
          <w:rFonts w:ascii="Cambria" w:hAnsi="Cambria" w:cs="Arial"/>
        </w:rPr>
        <w:t xml:space="preserve">-dniowy termin dostawy </w:t>
      </w:r>
      <w:r w:rsidRPr="00224D6C">
        <w:rPr>
          <w:rFonts w:ascii="Cambria" w:hAnsi="Cambria" w:cs="Arial"/>
          <w:b/>
        </w:rPr>
        <w:t xml:space="preserve">otrzyma </w:t>
      </w:r>
      <w:r w:rsidR="00D048F5">
        <w:rPr>
          <w:rFonts w:ascii="Cambria" w:hAnsi="Cambria" w:cs="Arial"/>
          <w:b/>
        </w:rPr>
        <w:t>20</w:t>
      </w:r>
      <w:r w:rsidRPr="00224D6C">
        <w:rPr>
          <w:rFonts w:ascii="Cambria" w:hAnsi="Cambria" w:cs="Arial"/>
          <w:b/>
        </w:rPr>
        <w:t xml:space="preserve"> pkt.</w:t>
      </w:r>
      <w:r w:rsidRPr="00A6079A">
        <w:rPr>
          <w:rFonts w:ascii="Cambria" w:hAnsi="Cambria" w:cs="Arial"/>
        </w:rPr>
        <w:t xml:space="preserve"> w kryterium termin dostawy.</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W przypadku</w:t>
      </w:r>
      <w:r>
        <w:rPr>
          <w:rFonts w:ascii="Cambria" w:hAnsi="Cambria" w:cs="Arial"/>
        </w:rPr>
        <w:t>,</w:t>
      </w:r>
      <w:r w:rsidRPr="00A6079A">
        <w:rPr>
          <w:rFonts w:ascii="Cambria" w:hAnsi="Cambria" w:cs="Arial"/>
        </w:rPr>
        <w:t xml:space="preserve"> gdy wykonawca zaoferuje termin dostawy krótszy niż </w:t>
      </w:r>
      <w:r w:rsidR="00D048F5">
        <w:rPr>
          <w:rFonts w:ascii="Cambria" w:hAnsi="Cambria" w:cs="Arial"/>
        </w:rPr>
        <w:t>2</w:t>
      </w:r>
      <w:r w:rsidRPr="00A6079A">
        <w:rPr>
          <w:rFonts w:ascii="Cambria" w:hAnsi="Cambria" w:cs="Arial"/>
        </w:rPr>
        <w:t xml:space="preserve"> dni, </w:t>
      </w:r>
      <w:r w:rsidRPr="00224D6C">
        <w:rPr>
          <w:rFonts w:ascii="Cambria" w:hAnsi="Cambria" w:cs="Arial"/>
          <w:b/>
        </w:rPr>
        <w:t>otrzyma 40 pkt.</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Wykonawca zobowiązany jest zaoferować termin dostawy z dokładnością do dni (np. 1 dzień, 2 dni, itp.).</w:t>
      </w:r>
    </w:p>
    <w:p w:rsidR="00D82BAB" w:rsidRPr="00A6079A" w:rsidRDefault="00D82BAB" w:rsidP="00D82BAB">
      <w:pPr>
        <w:spacing w:line="276" w:lineRule="auto"/>
        <w:ind w:left="284"/>
        <w:jc w:val="both"/>
        <w:rPr>
          <w:rFonts w:ascii="Cambria" w:hAnsi="Cambria" w:cs="Arial"/>
        </w:rPr>
      </w:pPr>
      <w:r w:rsidRPr="00A6079A">
        <w:rPr>
          <w:rFonts w:ascii="Cambria" w:hAnsi="Cambria" w:cs="Arial"/>
        </w:rPr>
        <w:t xml:space="preserve">W przypadku, gdy wykonawca nie określi w ofercie terminu dostawy, zamawiający przyjmie termin dostawy dla tej oferty wynoszący </w:t>
      </w:r>
      <w:r w:rsidR="00D048F5">
        <w:rPr>
          <w:rFonts w:ascii="Cambria" w:hAnsi="Cambria" w:cs="Arial"/>
        </w:rPr>
        <w:t>2</w:t>
      </w:r>
      <w:r w:rsidRPr="00A6079A">
        <w:rPr>
          <w:rFonts w:ascii="Cambria" w:hAnsi="Cambria" w:cs="Arial"/>
        </w:rPr>
        <w:t xml:space="preserve"> dni</w:t>
      </w:r>
      <w:r w:rsidR="00D048F5">
        <w:rPr>
          <w:rFonts w:ascii="Cambria" w:hAnsi="Cambria" w:cs="Arial"/>
        </w:rPr>
        <w:t xml:space="preserve"> robocze</w:t>
      </w:r>
      <w:r w:rsidRPr="00A6079A">
        <w:rPr>
          <w:rFonts w:ascii="Cambria" w:hAnsi="Cambria" w:cs="Arial"/>
        </w:rPr>
        <w:t xml:space="preserve">. </w:t>
      </w:r>
    </w:p>
    <w:p w:rsidR="00D82BAB" w:rsidRPr="00A6079A" w:rsidRDefault="00D82BAB" w:rsidP="00D82BAB">
      <w:pPr>
        <w:spacing w:line="276" w:lineRule="auto"/>
        <w:ind w:left="284"/>
        <w:jc w:val="both"/>
        <w:rPr>
          <w:rFonts w:ascii="Cambria" w:hAnsi="Cambria" w:cs="Arial"/>
        </w:rPr>
      </w:pPr>
    </w:p>
    <w:p w:rsidR="00D82BAB" w:rsidRPr="00A6079A" w:rsidRDefault="00D82BAB" w:rsidP="00D82BAB">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 xml:space="preserve">w ustawie prawo zamówień publicznych i specyfikacji </w:t>
      </w:r>
      <w:bookmarkStart w:id="2" w:name="_GoBack"/>
      <w:bookmarkEnd w:id="2"/>
      <w:r w:rsidRPr="00A6079A">
        <w:rPr>
          <w:rFonts w:ascii="Cambria" w:hAnsi="Cambria" w:cs="Arial"/>
          <w:lang w:val="x-none"/>
        </w:rPr>
        <w:t>warunków zamówienia.</w:t>
      </w:r>
    </w:p>
    <w:p w:rsidR="007530A9" w:rsidRPr="00A16BF3" w:rsidRDefault="007530A9"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A85AF0">
      <w:pPr>
        <w:pStyle w:val="Tekstpodstawowy"/>
        <w:numPr>
          <w:ilvl w:val="0"/>
          <w:numId w:val="2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A85AF0">
      <w:pPr>
        <w:numPr>
          <w:ilvl w:val="0"/>
          <w:numId w:val="25"/>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6B1E49" w:rsidRDefault="006B1E49" w:rsidP="008F11F4">
      <w:pPr>
        <w:spacing w:line="276" w:lineRule="auto"/>
        <w:ind w:right="-2"/>
        <w:jc w:val="both"/>
        <w:rPr>
          <w:rFonts w:ascii="Cambria" w:hAnsi="Cambria" w:cs="Arial"/>
        </w:rPr>
      </w:pPr>
    </w:p>
    <w:p w:rsidR="00572CE9" w:rsidRPr="001C386E" w:rsidRDefault="00572CE9" w:rsidP="00A85AF0">
      <w:pPr>
        <w:widowControl w:val="0"/>
        <w:numPr>
          <w:ilvl w:val="0"/>
          <w:numId w:val="25"/>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lastRenderedPageBreak/>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A85AF0">
      <w:pPr>
        <w:widowControl w:val="0"/>
        <w:numPr>
          <w:ilvl w:val="0"/>
          <w:numId w:val="25"/>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530A9" w:rsidRDefault="009D6B0C" w:rsidP="00A85AF0">
      <w:pPr>
        <w:pStyle w:val="Tekstpodstawowy"/>
        <w:numPr>
          <w:ilvl w:val="0"/>
          <w:numId w:val="26"/>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Z Inspektorem Ochrony Danych można się skontaktować poprzez e-mail </w:t>
      </w:r>
      <w:hyperlink r:id="rId12"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Default="00917343" w:rsidP="0029044D">
      <w:pPr>
        <w:spacing w:line="276" w:lineRule="auto"/>
        <w:ind w:left="720"/>
        <w:jc w:val="both"/>
        <w:rPr>
          <w:rFonts w:ascii="Cambria" w:hAnsi="Cambria"/>
          <w:lang w:eastAsia="x-none"/>
        </w:rPr>
      </w:pPr>
    </w:p>
    <w:p w:rsidR="006B1E49" w:rsidRDefault="006B1E49" w:rsidP="0029044D">
      <w:pPr>
        <w:spacing w:line="276" w:lineRule="auto"/>
        <w:ind w:left="720"/>
        <w:jc w:val="both"/>
        <w:rPr>
          <w:rFonts w:ascii="Cambria" w:hAnsi="Cambria"/>
          <w:lang w:eastAsia="x-none"/>
        </w:rPr>
      </w:pPr>
    </w:p>
    <w:p w:rsidR="002C024F" w:rsidRPr="00917343" w:rsidRDefault="002C024F" w:rsidP="0029044D">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lastRenderedPageBreak/>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29044D">
      <w:pPr>
        <w:ind w:left="539"/>
        <w:jc w:val="both"/>
        <w:rPr>
          <w:rFonts w:ascii="Cambria" w:hAnsi="Cambria"/>
          <w:u w:val="single"/>
          <w:lang w:eastAsia="x-none"/>
        </w:rPr>
      </w:pPr>
    </w:p>
    <w:p w:rsidR="006B1E49" w:rsidRPr="00691EA3" w:rsidRDefault="006B1E49" w:rsidP="0029044D">
      <w:pPr>
        <w:ind w:left="539"/>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BE1730" w:rsidRDefault="00BE1730" w:rsidP="0029044D">
      <w:pPr>
        <w:pStyle w:val="Bezodstpw"/>
        <w:spacing w:line="276" w:lineRule="auto"/>
        <w:rPr>
          <w:rFonts w:ascii="Cambria" w:hAnsi="Cambria" w:cs="Arial"/>
        </w:rPr>
      </w:pPr>
    </w:p>
    <w:p w:rsidR="00A76364" w:rsidRPr="00A62586" w:rsidRDefault="00A76364"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A76364" w:rsidRDefault="00A76364" w:rsidP="009462A0">
      <w:pPr>
        <w:pStyle w:val="Tekstpodstawowy"/>
        <w:spacing w:after="60" w:line="276" w:lineRule="auto"/>
        <w:ind w:left="5664" w:firstLine="708"/>
        <w:rPr>
          <w:rFonts w:ascii="Cambria" w:hAnsi="Cambria" w:cs="Arial"/>
          <w:b/>
          <w:bCs/>
          <w:smallCaps w:val="0"/>
          <w:sz w:val="20"/>
          <w:szCs w:val="20"/>
          <w:lang w:val="pl-PL"/>
        </w:rPr>
      </w:pP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3"/>
          <w:footerReference w:type="even" r:id="rId14"/>
          <w:footerReference w:type="default" r:id="rId15"/>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r w:rsidR="00BE1730">
        <w:rPr>
          <w:rFonts w:ascii="Cambria" w:hAnsi="Cambria" w:cs="Arial"/>
          <w:b/>
          <w:bCs/>
          <w:smallCaps w:val="0"/>
          <w:sz w:val="20"/>
          <w:szCs w:val="20"/>
          <w:lang w:val="pl-PL"/>
        </w:rPr>
        <w:t>…………..</w:t>
      </w:r>
    </w:p>
    <w:p w:rsidR="00E60659" w:rsidRDefault="00E60659" w:rsidP="009F41A9">
      <w:pPr>
        <w:spacing w:line="360" w:lineRule="auto"/>
        <w:jc w:val="both"/>
        <w:rPr>
          <w:rFonts w:ascii="Cambria" w:hAnsi="Cambria" w:cs="Arial"/>
          <w:bCs/>
          <w:iCs/>
          <w:sz w:val="20"/>
          <w:szCs w:val="20"/>
        </w:rPr>
      </w:pPr>
    </w:p>
    <w:p w:rsidR="00A85AF0" w:rsidRPr="00575471" w:rsidRDefault="00A85AF0" w:rsidP="00A85AF0">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Pr>
          <w:rFonts w:ascii="Cambria" w:hAnsi="Cambria" w:cs="Arial"/>
          <w:b/>
          <w:bCs/>
          <w:smallCaps w:val="0"/>
          <w:sz w:val="24"/>
          <w:szCs w:val="24"/>
          <w:lang w:val="pl-PL"/>
        </w:rPr>
        <w:t>3</w:t>
      </w:r>
    </w:p>
    <w:p w:rsidR="00A85AF0" w:rsidRDefault="00A85AF0" w:rsidP="00A85AF0">
      <w:pPr>
        <w:jc w:val="both"/>
        <w:rPr>
          <w:b/>
        </w:rPr>
      </w:pPr>
    </w:p>
    <w:p w:rsidR="00D048F5" w:rsidRDefault="00D048F5" w:rsidP="00D048F5">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048F5" w:rsidRDefault="00D048F5" w:rsidP="00D048F5">
      <w:pPr>
        <w:ind w:left="284"/>
        <w:jc w:val="both"/>
        <w:rPr>
          <w:rFonts w:ascii="Cambria" w:hAnsi="Cambria"/>
          <w:lang w:eastAsia="en-US"/>
        </w:rPr>
      </w:pPr>
      <w:r w:rsidRPr="009659F8">
        <w:rPr>
          <w:rFonts w:ascii="Cambria" w:hAnsi="Cambria"/>
          <w:b/>
          <w:bCs/>
        </w:rPr>
        <w:t xml:space="preserve">        </w:t>
      </w:r>
    </w:p>
    <w:p w:rsidR="00D048F5" w:rsidRDefault="00D048F5" w:rsidP="00D048F5">
      <w:pPr>
        <w:ind w:left="284"/>
        <w:jc w:val="both"/>
        <w:rPr>
          <w:rFonts w:ascii="Cambria" w:hAnsi="Cambria"/>
          <w:lang w:eastAsia="en-US"/>
        </w:rPr>
      </w:pPr>
    </w:p>
    <w:p w:rsidR="00D048F5" w:rsidRDefault="00D048F5" w:rsidP="00D048F5">
      <w:pPr>
        <w:pStyle w:val="Bezodstpw"/>
        <w:jc w:val="center"/>
        <w:rPr>
          <w:b/>
        </w:rPr>
      </w:pPr>
      <w:r w:rsidRPr="008556CD">
        <w:rPr>
          <w:b/>
        </w:rPr>
        <w:t xml:space="preserve">UMOWA </w:t>
      </w:r>
      <w:r>
        <w:rPr>
          <w:b/>
        </w:rPr>
        <w:t xml:space="preserve">SPRZEDAŻY </w:t>
      </w:r>
    </w:p>
    <w:p w:rsidR="00D048F5" w:rsidRPr="008556CD" w:rsidRDefault="00D048F5" w:rsidP="00D048F5">
      <w:pPr>
        <w:pStyle w:val="Bezodstpw"/>
        <w:jc w:val="center"/>
        <w:rPr>
          <w:rFonts w:eastAsia="Arial Unicode MS"/>
          <w:b/>
          <w:bCs/>
        </w:rPr>
      </w:pPr>
    </w:p>
    <w:p w:rsidR="00D048F5" w:rsidRDefault="00D048F5" w:rsidP="00D048F5">
      <w:pPr>
        <w:pStyle w:val="Bezodstpw"/>
        <w:jc w:val="center"/>
        <w:rPr>
          <w:b/>
        </w:rPr>
      </w:pPr>
      <w:r w:rsidRPr="008556CD">
        <w:rPr>
          <w:b/>
        </w:rPr>
        <w:t xml:space="preserve">NR </w:t>
      </w:r>
      <w:proofErr w:type="spellStart"/>
      <w:r w:rsidRPr="008556CD">
        <w:rPr>
          <w:b/>
        </w:rPr>
        <w:t>SZPiGM</w:t>
      </w:r>
      <w:proofErr w:type="spellEnd"/>
      <w:r w:rsidRPr="008556CD">
        <w:rPr>
          <w:b/>
        </w:rPr>
        <w:t xml:space="preserve"> 38</w:t>
      </w:r>
      <w:r>
        <w:rPr>
          <w:b/>
        </w:rPr>
        <w:t>10/2/2023</w:t>
      </w:r>
    </w:p>
    <w:p w:rsidR="00D048F5" w:rsidRPr="008556CD" w:rsidRDefault="00D048F5" w:rsidP="00D048F5">
      <w:pPr>
        <w:pStyle w:val="Bezodstpw"/>
        <w:jc w:val="center"/>
        <w:rPr>
          <w:b/>
        </w:rPr>
      </w:pPr>
    </w:p>
    <w:p w:rsidR="00D048F5" w:rsidRDefault="00D048F5" w:rsidP="00D048F5">
      <w:pPr>
        <w:pStyle w:val="Bezodstpw"/>
      </w:pPr>
      <w:r>
        <w:t xml:space="preserve">            </w:t>
      </w:r>
    </w:p>
    <w:p w:rsidR="00D048F5" w:rsidRPr="009551CC" w:rsidRDefault="00D048F5" w:rsidP="00D048F5">
      <w:pPr>
        <w:pStyle w:val="Bezodstpw"/>
      </w:pPr>
      <w:r>
        <w:t xml:space="preserve">            </w:t>
      </w:r>
      <w:r w:rsidRPr="009551CC">
        <w:t xml:space="preserve">zawarta </w:t>
      </w:r>
      <w:r>
        <w:t xml:space="preserve">w Brzozowie, w dniu …………….. </w:t>
      </w:r>
      <w:r w:rsidRPr="009551CC">
        <w:t>pomiędzy:</w:t>
      </w:r>
    </w:p>
    <w:p w:rsidR="00D048F5" w:rsidRDefault="00D048F5" w:rsidP="00D048F5">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048F5" w:rsidRPr="00C6709A" w:rsidRDefault="00D048F5" w:rsidP="00D048F5">
      <w:pPr>
        <w:pStyle w:val="Bezodstpw"/>
        <w:tabs>
          <w:tab w:val="left" w:pos="709"/>
        </w:tabs>
        <w:ind w:left="709"/>
        <w:jc w:val="both"/>
      </w:pPr>
      <w:r>
        <w:t>Lek. Tomasza Kondraciuka, MBA - Dyrektora</w:t>
      </w:r>
    </w:p>
    <w:p w:rsidR="00D048F5" w:rsidRPr="00C6709A" w:rsidRDefault="00D048F5" w:rsidP="00D048F5">
      <w:pPr>
        <w:pStyle w:val="Bezodstpw"/>
        <w:ind w:left="709"/>
        <w:jc w:val="both"/>
      </w:pPr>
      <w:r w:rsidRPr="00C6709A">
        <w:t xml:space="preserve">zwanym w dalszej części umowy „Kupującym”, </w:t>
      </w:r>
    </w:p>
    <w:p w:rsidR="00D048F5" w:rsidRPr="00C6709A" w:rsidRDefault="00D048F5" w:rsidP="00D048F5">
      <w:pPr>
        <w:pStyle w:val="Bezodstpw"/>
        <w:ind w:left="709"/>
        <w:jc w:val="both"/>
      </w:pPr>
      <w:r w:rsidRPr="00C6709A">
        <w:t>a</w:t>
      </w:r>
    </w:p>
    <w:p w:rsidR="00D048F5" w:rsidRPr="00FD32BB" w:rsidRDefault="00D048F5" w:rsidP="00D048F5">
      <w:pPr>
        <w:pStyle w:val="Bezodstpw"/>
        <w:ind w:left="709"/>
        <w:jc w:val="both"/>
      </w:pPr>
      <w:r>
        <w:t>………………………………………………………………………………………….,</w:t>
      </w:r>
      <w:r w:rsidRPr="00FD32BB">
        <w:t xml:space="preserve">  reprezentowana przez:</w:t>
      </w:r>
    </w:p>
    <w:p w:rsidR="00D048F5" w:rsidRPr="008556CD" w:rsidRDefault="00D048F5" w:rsidP="00D048F5">
      <w:pPr>
        <w:pStyle w:val="Bezodstpw"/>
      </w:pPr>
      <w:r>
        <w:t xml:space="preserve">            ………………………………………………….</w:t>
      </w:r>
    </w:p>
    <w:p w:rsidR="00D048F5" w:rsidRPr="00C6709A" w:rsidRDefault="00D048F5" w:rsidP="00D048F5">
      <w:pPr>
        <w:pStyle w:val="Bezodstpw"/>
        <w:ind w:left="709"/>
      </w:pPr>
      <w:r w:rsidRPr="00C6709A">
        <w:t>zw</w:t>
      </w:r>
      <w:r>
        <w:t>aną</w:t>
      </w:r>
      <w:r w:rsidRPr="00C6709A">
        <w:t xml:space="preserve"> w dalszej części umowy „Sprzedającym”.</w:t>
      </w:r>
    </w:p>
    <w:p w:rsidR="00D048F5" w:rsidRDefault="00D048F5" w:rsidP="00D048F5">
      <w:pPr>
        <w:pStyle w:val="Bezodstpw"/>
        <w:ind w:left="709"/>
        <w:jc w:val="both"/>
      </w:pPr>
    </w:p>
    <w:p w:rsidR="00D048F5" w:rsidRPr="00077646" w:rsidRDefault="00D048F5" w:rsidP="00D048F5">
      <w:pPr>
        <w:pStyle w:val="Bezodstpw"/>
        <w:ind w:left="709"/>
        <w:jc w:val="both"/>
      </w:pPr>
    </w:p>
    <w:p w:rsidR="00D048F5" w:rsidRDefault="00D048F5" w:rsidP="00D048F5">
      <w:pPr>
        <w:ind w:left="709" w:firstLine="709"/>
      </w:pPr>
      <w:r>
        <w:t xml:space="preserve">                                                </w:t>
      </w:r>
      <w:r w:rsidRPr="00992E1C">
        <w:t>§ 1</w:t>
      </w:r>
    </w:p>
    <w:p w:rsidR="00D048F5" w:rsidRPr="00992E1C" w:rsidRDefault="00D048F5" w:rsidP="00D048F5">
      <w:pPr>
        <w:ind w:left="709" w:firstLine="709"/>
      </w:pPr>
    </w:p>
    <w:p w:rsidR="00D048F5" w:rsidRPr="00992E1C" w:rsidRDefault="00D048F5" w:rsidP="00D048F5">
      <w:pPr>
        <w:numPr>
          <w:ilvl w:val="0"/>
          <w:numId w:val="32"/>
        </w:numPr>
        <w:suppressAutoHyphens/>
        <w:jc w:val="both"/>
      </w:pPr>
      <w:r w:rsidRPr="00992E1C">
        <w:t>Sprzedający sprzedaje a</w:t>
      </w:r>
      <w:r>
        <w:t xml:space="preserve"> Kupujący kupuje warzywa i owoce, </w:t>
      </w:r>
      <w:r w:rsidRPr="00992E1C">
        <w:t>w ilości, asortymencie i cenie, marce oraz typie zgodnie z</w:t>
      </w:r>
      <w:r>
        <w:t> </w:t>
      </w:r>
      <w:r w:rsidRPr="00992E1C">
        <w:t>ofertą stanowiącą załącznik nr 1 do niniejszej umowy, zwany w dalszej części umowy przedmiotem sprzedaży.</w:t>
      </w:r>
    </w:p>
    <w:p w:rsidR="00D048F5" w:rsidRPr="00992E1C" w:rsidRDefault="00D048F5" w:rsidP="00D048F5">
      <w:pPr>
        <w:numPr>
          <w:ilvl w:val="0"/>
          <w:numId w:val="32"/>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048F5" w:rsidRDefault="00D048F5" w:rsidP="00D048F5">
      <w:pPr>
        <w:numPr>
          <w:ilvl w:val="0"/>
          <w:numId w:val="32"/>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048F5" w:rsidRPr="00F00C6E" w:rsidRDefault="00D048F5" w:rsidP="00D048F5">
      <w:pPr>
        <w:numPr>
          <w:ilvl w:val="0"/>
          <w:numId w:val="32"/>
        </w:numPr>
        <w:suppressAutoHyphens/>
        <w:jc w:val="both"/>
        <w:rPr>
          <w:i/>
        </w:rPr>
      </w:pPr>
      <w:r w:rsidRPr="008556CD">
        <w:t>Umowa została zawarta na czas określony</w:t>
      </w:r>
      <w:r>
        <w:t xml:space="preserve"> </w:t>
      </w:r>
      <w:r w:rsidR="003E67D6">
        <w:t>2</w:t>
      </w:r>
      <w:r>
        <w:t xml:space="preserve"> miesiące</w:t>
      </w:r>
      <w:r w:rsidRPr="00413592">
        <w:t xml:space="preserve">  tj. od dnia …………….. do dnia ………………r. z możliwością jej przedłużenia za zgodą obu stron umowy, w przypadku niewyczerpania asortymentu objętego przedmiotem umowy, n</w:t>
      </w:r>
      <w:r>
        <w:t xml:space="preserve">a łączny okres nie dłuższy niż </w:t>
      </w:r>
      <w:r w:rsidR="00A36E6C">
        <w:t>3</w:t>
      </w:r>
      <w:r>
        <w:t xml:space="preserve"> miesi</w:t>
      </w:r>
      <w:r w:rsidR="00A36E6C">
        <w:t>ące.</w:t>
      </w:r>
    </w:p>
    <w:p w:rsidR="00D048F5" w:rsidRPr="00DA0B8F" w:rsidRDefault="00D048F5" w:rsidP="00D048F5">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048F5" w:rsidRDefault="00D048F5" w:rsidP="00D048F5">
      <w:pPr>
        <w:numPr>
          <w:ilvl w:val="0"/>
          <w:numId w:val="32"/>
        </w:numPr>
        <w:suppressAutoHyphens/>
        <w:jc w:val="both"/>
      </w:pPr>
      <w:r w:rsidRPr="00992E1C">
        <w:t>Każdej ze stron umowy przysługuje prawo wypowiedzenia umowy z</w:t>
      </w:r>
      <w:r>
        <w:t> </w:t>
      </w:r>
      <w:r w:rsidRPr="00992E1C">
        <w:t xml:space="preserve">zachowaniem </w:t>
      </w:r>
      <w:r>
        <w:t xml:space="preserve">3 - </w:t>
      </w:r>
      <w:r w:rsidRPr="00992E1C">
        <w:t> tygodniowego terminu wypowiedzenia. W przypadku wypowiedzenia umowy, stronom umowy nie przysługują z tego tytułu roszczenia odszkodowawcze.</w:t>
      </w:r>
    </w:p>
    <w:p w:rsidR="00D048F5" w:rsidRPr="00794154" w:rsidRDefault="00D048F5" w:rsidP="00D048F5">
      <w:pPr>
        <w:numPr>
          <w:ilvl w:val="0"/>
          <w:numId w:val="32"/>
        </w:numPr>
        <w:suppressAutoHyphens/>
        <w:jc w:val="both"/>
        <w:rPr>
          <w:rFonts w:eastAsia="Calibri"/>
          <w:lang w:eastAsia="ar-SA"/>
        </w:rPr>
      </w:pPr>
      <w:r w:rsidRPr="00794154">
        <w:rPr>
          <w:rFonts w:eastAsia="Calibri"/>
          <w:lang w:eastAsia="ar-SA"/>
        </w:rPr>
        <w:lastRenderedPageBreak/>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048F5" w:rsidRDefault="00D048F5" w:rsidP="00D048F5">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048F5" w:rsidRPr="00794154" w:rsidRDefault="00D048F5" w:rsidP="00D048F5">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048F5" w:rsidRDefault="00D048F5" w:rsidP="00D048F5">
      <w:pPr>
        <w:suppressAutoHyphens/>
        <w:jc w:val="both"/>
      </w:pPr>
    </w:p>
    <w:p w:rsidR="00D048F5" w:rsidRDefault="00D048F5" w:rsidP="00D048F5">
      <w:pPr>
        <w:jc w:val="center"/>
      </w:pPr>
      <w:r w:rsidRPr="00992E1C">
        <w:t>§ 2</w:t>
      </w:r>
    </w:p>
    <w:p w:rsidR="00D048F5" w:rsidRDefault="00D048F5" w:rsidP="00D048F5">
      <w:pPr>
        <w:jc w:val="center"/>
      </w:pPr>
    </w:p>
    <w:p w:rsidR="00D048F5" w:rsidRDefault="00D048F5" w:rsidP="00D048F5">
      <w:pPr>
        <w:numPr>
          <w:ilvl w:val="0"/>
          <w:numId w:val="35"/>
        </w:numPr>
        <w:suppressAutoHyphens/>
        <w:jc w:val="both"/>
      </w:pPr>
      <w:r w:rsidRPr="00992E1C">
        <w:t>Strony ustalają łączną wartość przedmiotu sprzedaż</w:t>
      </w:r>
      <w:r>
        <w:t>y, określonego w § 1, na kwotę: ……………… PLN brutto (słownie: ………………………………..   …….</w:t>
      </w:r>
      <w:r w:rsidRPr="00992E1C">
        <w:t xml:space="preserve">/100). </w:t>
      </w:r>
    </w:p>
    <w:p w:rsidR="00D048F5" w:rsidRDefault="00D048F5" w:rsidP="00D048F5">
      <w:pPr>
        <w:numPr>
          <w:ilvl w:val="0"/>
          <w:numId w:val="35"/>
        </w:numPr>
        <w:suppressAutoHyphens/>
        <w:jc w:val="both"/>
      </w:pPr>
      <w:r w:rsidRPr="00992E1C">
        <w:t xml:space="preserve">Kwota wymieniona w § 2 ust. 1 niniejszej umowy obejmuje wszelkie koszty związane z zakupem przedmiotów objętych umową, wymienionych w § 1 ust. 1, </w:t>
      </w:r>
    </w:p>
    <w:p w:rsidR="00D048F5" w:rsidRPr="00861831" w:rsidRDefault="00D048F5" w:rsidP="00D048F5">
      <w:pPr>
        <w:suppressAutoHyphens/>
        <w:ind w:left="1080"/>
        <w:jc w:val="both"/>
      </w:pPr>
      <w:r w:rsidRPr="00861831">
        <w:t>w szczególności obejmują koszt transportu przedmiotu umowy do miejsca odbioru dokonywanego przez Kupującego.</w:t>
      </w:r>
    </w:p>
    <w:p w:rsidR="00D048F5" w:rsidRPr="00992E1C" w:rsidRDefault="00D048F5" w:rsidP="00D048F5">
      <w:pPr>
        <w:numPr>
          <w:ilvl w:val="0"/>
          <w:numId w:val="35"/>
        </w:numPr>
        <w:suppressAutoHyphens/>
        <w:jc w:val="both"/>
      </w:pPr>
      <w:r w:rsidRPr="00992E1C">
        <w:t>Przedmiot sprzedaży w ilościach i asortymencie określonych w załączniku nr 1 do niniejszej umowy Sprzedający zobowiązuje się dostarczać Kupują</w:t>
      </w:r>
      <w:r>
        <w:t xml:space="preserve">cemu, </w:t>
      </w:r>
      <w:r w:rsidRPr="00992E1C">
        <w:t xml:space="preserve">po uprzednim otrzymaniu zamówienia, transportem własnym lub zleconym, na własny koszt i ryzyko, </w:t>
      </w:r>
      <w:proofErr w:type="spellStart"/>
      <w:r w:rsidRPr="00992E1C">
        <w:t>loco</w:t>
      </w:r>
      <w:proofErr w:type="spellEnd"/>
      <w:r w:rsidRPr="00992E1C">
        <w:t xml:space="preserve"> Magazyn Spożywczy Kupującego (Bielawskiego 18, Brzozów) w </w:t>
      </w:r>
      <w:r>
        <w:t>terminie do ….. dni od złożenia zamówienia przez Kupującego.</w:t>
      </w:r>
    </w:p>
    <w:p w:rsidR="00D048F5" w:rsidRPr="00992E1C" w:rsidRDefault="00D048F5" w:rsidP="00D048F5">
      <w:pPr>
        <w:numPr>
          <w:ilvl w:val="0"/>
          <w:numId w:val="35"/>
        </w:numPr>
        <w:suppressAutoHyphens/>
        <w:jc w:val="both"/>
      </w:pPr>
      <w:r w:rsidRPr="00992E1C">
        <w:t>Kupujący odbiera dostawy od poniedziałku do piątku w godzinach od 6:30 do 13:30, a w soboty od 8:00 do 11:00.</w:t>
      </w:r>
    </w:p>
    <w:p w:rsidR="00D048F5" w:rsidRPr="00992E1C" w:rsidRDefault="00D048F5" w:rsidP="00D048F5">
      <w:pPr>
        <w:numPr>
          <w:ilvl w:val="0"/>
          <w:numId w:val="35"/>
        </w:numPr>
        <w:suppressAutoHyphens/>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048F5" w:rsidRPr="00992E1C" w:rsidRDefault="00D048F5" w:rsidP="00D048F5">
      <w:pPr>
        <w:numPr>
          <w:ilvl w:val="0"/>
          <w:numId w:val="35"/>
        </w:numPr>
        <w:suppressAutoHyphens/>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048F5" w:rsidRPr="00992E1C" w:rsidRDefault="00D048F5" w:rsidP="00D048F5">
      <w:pPr>
        <w:numPr>
          <w:ilvl w:val="0"/>
          <w:numId w:val="35"/>
        </w:numPr>
        <w:suppressAutoHyphens/>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048F5" w:rsidRPr="00B039CA" w:rsidRDefault="00D048F5" w:rsidP="00D048F5">
      <w:pPr>
        <w:numPr>
          <w:ilvl w:val="0"/>
          <w:numId w:val="35"/>
        </w:numPr>
        <w:suppressAutoHyphens/>
        <w:jc w:val="both"/>
      </w:pPr>
      <w:r w:rsidRPr="00992E1C">
        <w:t xml:space="preserve">Kupujący zastrzega sobie prawo nabycia u osoby trzeciej, niedostarczonych w terminie lub dostarczonych z wadą, rzeczy będących przedmiotem danego zamówienia, tożsamym co do rodzaju, bez konieczności wzywania wykonawcy do </w:t>
      </w:r>
      <w:r w:rsidRPr="00992E1C">
        <w:lastRenderedPageBreak/>
        <w:t>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048F5" w:rsidRDefault="00D048F5" w:rsidP="00D048F5">
      <w:pPr>
        <w:numPr>
          <w:ilvl w:val="0"/>
          <w:numId w:val="35"/>
        </w:numPr>
        <w:suppressAutoHyphens/>
        <w:jc w:val="both"/>
      </w:pPr>
      <w:r w:rsidRPr="00992E1C">
        <w:t>Kupujący składa zamówienia w formie:</w:t>
      </w:r>
    </w:p>
    <w:p w:rsidR="00D048F5" w:rsidRPr="00992E1C" w:rsidRDefault="00D048F5" w:rsidP="00D048F5">
      <w:pPr>
        <w:numPr>
          <w:ilvl w:val="0"/>
          <w:numId w:val="37"/>
        </w:numPr>
        <w:suppressAutoHyphens/>
        <w:jc w:val="both"/>
      </w:pPr>
      <w:r w:rsidRPr="00992E1C">
        <w:t>email na adres .............................</w:t>
      </w:r>
    </w:p>
    <w:p w:rsidR="00D048F5" w:rsidRPr="00992E1C" w:rsidRDefault="00D048F5" w:rsidP="00D048F5">
      <w:pPr>
        <w:numPr>
          <w:ilvl w:val="0"/>
          <w:numId w:val="37"/>
        </w:numPr>
        <w:suppressAutoHyphens/>
        <w:jc w:val="both"/>
      </w:pPr>
      <w:r w:rsidRPr="00992E1C">
        <w:t>fax na numer ..............................</w:t>
      </w:r>
    </w:p>
    <w:p w:rsidR="00D048F5" w:rsidRDefault="00D048F5" w:rsidP="00D048F5">
      <w:pPr>
        <w:numPr>
          <w:ilvl w:val="0"/>
          <w:numId w:val="35"/>
        </w:numPr>
        <w:suppressAutoHyphens/>
        <w:jc w:val="both"/>
      </w:pPr>
      <w:r w:rsidRPr="00992E1C">
        <w:t>Osobą kontaktową i upoważnioną ze strony Kupującego w sprawie realizacji niniejsz</w:t>
      </w:r>
      <w:r>
        <w:t>ej umowy jest Pan Piotr Komorowski</w:t>
      </w:r>
      <w:r w:rsidRPr="00992E1C">
        <w:t xml:space="preserve"> lub Pan Robert </w:t>
      </w:r>
      <w:proofErr w:type="spellStart"/>
      <w:r w:rsidRPr="00992E1C">
        <w:t>Federkiewicz</w:t>
      </w:r>
      <w:proofErr w:type="spellEnd"/>
      <w:r w:rsidRPr="00992E1C">
        <w:t xml:space="preserve"> tel. 134309641</w:t>
      </w:r>
      <w:r>
        <w:t>.</w:t>
      </w:r>
    </w:p>
    <w:p w:rsidR="00D048F5" w:rsidRPr="00992E1C" w:rsidRDefault="00D048F5" w:rsidP="00D048F5">
      <w:pPr>
        <w:numPr>
          <w:ilvl w:val="0"/>
          <w:numId w:val="35"/>
        </w:numPr>
        <w:suppressAutoHyphens/>
        <w:jc w:val="both"/>
      </w:pPr>
      <w:r w:rsidRPr="00992E1C">
        <w:t>Osobą kontaktową i upoważnioną ze strony Sprzedającego w sprawie realizacji niniejszej umowy jest  …………………………….tel./fax. ...................................</w:t>
      </w:r>
    </w:p>
    <w:p w:rsidR="00D048F5" w:rsidRPr="00992E1C" w:rsidRDefault="00D048F5" w:rsidP="00D048F5">
      <w:pPr>
        <w:numPr>
          <w:ilvl w:val="0"/>
          <w:numId w:val="35"/>
        </w:numPr>
        <w:suppressAutoHyphens/>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048F5" w:rsidRPr="00992E1C" w:rsidRDefault="00D048F5" w:rsidP="00D048F5">
      <w:pPr>
        <w:ind w:left="1080"/>
        <w:jc w:val="both"/>
      </w:pPr>
    </w:p>
    <w:p w:rsidR="00D048F5" w:rsidRDefault="00D048F5" w:rsidP="00D048F5">
      <w:pPr>
        <w:jc w:val="center"/>
      </w:pPr>
      <w:r w:rsidRPr="00992E1C">
        <w:t>§ 3</w:t>
      </w:r>
    </w:p>
    <w:p w:rsidR="00D048F5" w:rsidRPr="00992E1C" w:rsidRDefault="00D048F5" w:rsidP="00D048F5">
      <w:pPr>
        <w:jc w:val="center"/>
      </w:pPr>
    </w:p>
    <w:p w:rsidR="00D048F5" w:rsidRPr="00992E1C" w:rsidRDefault="00D048F5" w:rsidP="00D048F5">
      <w:pPr>
        <w:numPr>
          <w:ilvl w:val="0"/>
          <w:numId w:val="42"/>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048F5" w:rsidRPr="00992E1C" w:rsidRDefault="00D048F5" w:rsidP="00D048F5">
      <w:pPr>
        <w:numPr>
          <w:ilvl w:val="0"/>
          <w:numId w:val="42"/>
        </w:numPr>
        <w:suppressAutoHyphens/>
        <w:jc w:val="both"/>
      </w:pPr>
      <w:r w:rsidRPr="00992E1C">
        <w:t>Strony umowy postanawiają, że zapłata należności za dostarczony przedmiot sprzedaży nastąpi z chwilą obciążenia rachunku bankowego Kupującego.</w:t>
      </w:r>
    </w:p>
    <w:p w:rsidR="00D048F5" w:rsidRPr="00992E1C" w:rsidRDefault="00D048F5" w:rsidP="00D048F5">
      <w:pPr>
        <w:pStyle w:val="Bezodstpw"/>
        <w:numPr>
          <w:ilvl w:val="0"/>
          <w:numId w:val="42"/>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048F5" w:rsidRPr="00626048" w:rsidRDefault="00D048F5" w:rsidP="00D048F5">
      <w:pPr>
        <w:numPr>
          <w:ilvl w:val="0"/>
          <w:numId w:val="42"/>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048F5" w:rsidRPr="00992E1C" w:rsidRDefault="00D048F5" w:rsidP="00D048F5">
      <w:pPr>
        <w:numPr>
          <w:ilvl w:val="0"/>
          <w:numId w:val="42"/>
        </w:numPr>
        <w:suppressAutoHyphens/>
        <w:jc w:val="both"/>
      </w:pPr>
      <w:r w:rsidRPr="00992E1C">
        <w:t>W trakcie obowiązywania umowy strony dopuszczają zmiany cen wyłącznie w przypadku:</w:t>
      </w:r>
    </w:p>
    <w:p w:rsidR="00D048F5" w:rsidRPr="00992E1C" w:rsidRDefault="00D048F5" w:rsidP="00D048F5">
      <w:pPr>
        <w:numPr>
          <w:ilvl w:val="0"/>
          <w:numId w:val="43"/>
        </w:numPr>
        <w:suppressAutoHyphens/>
        <w:ind w:left="1440"/>
        <w:jc w:val="both"/>
      </w:pPr>
      <w:r w:rsidRPr="00992E1C">
        <w:t>Obniżenia cen przedmiotu umowy (zmiana następuje z chwilą podpisania aneksu do umowy).</w:t>
      </w:r>
    </w:p>
    <w:p w:rsidR="00D048F5" w:rsidRPr="00992E1C" w:rsidRDefault="00D048F5" w:rsidP="00D048F5">
      <w:pPr>
        <w:numPr>
          <w:ilvl w:val="0"/>
          <w:numId w:val="43"/>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048F5" w:rsidRDefault="00D048F5" w:rsidP="00D048F5">
      <w:pPr>
        <w:numPr>
          <w:ilvl w:val="0"/>
          <w:numId w:val="42"/>
        </w:numPr>
        <w:suppressAutoHyphens/>
        <w:jc w:val="both"/>
      </w:pPr>
      <w:r w:rsidRPr="00992E1C">
        <w:t xml:space="preserve">W przypadku szczególnych okoliczności, takich jak wstrzymanie lub zakończenie produkcji przedmiotu sprzedaży, Sprzedający, za zgodą Kupującego może zaoferować jego zamiennik/równoważnik pod warunkiem, że jego cena nie będzie </w:t>
      </w:r>
      <w:r w:rsidRPr="00992E1C">
        <w:lastRenderedPageBreak/>
        <w:t>wyższa niż cena produktu oryginalnego. Zmia</w:t>
      </w:r>
      <w:r>
        <w:t>na</w:t>
      </w:r>
      <w:r w:rsidRPr="00992E1C">
        <w:t xml:space="preserve"> umowy w takiej sytuacji uzależniona jest od zgody Kupującego.</w:t>
      </w:r>
    </w:p>
    <w:p w:rsidR="00D048F5" w:rsidRPr="00992E1C" w:rsidRDefault="00D048F5" w:rsidP="00D048F5">
      <w:pPr>
        <w:suppressAutoHyphens/>
        <w:jc w:val="both"/>
      </w:pPr>
    </w:p>
    <w:p w:rsidR="00D048F5" w:rsidRDefault="00D048F5" w:rsidP="00D048F5">
      <w:pPr>
        <w:jc w:val="center"/>
      </w:pPr>
      <w:r w:rsidRPr="00992E1C">
        <w:t>§ 4</w:t>
      </w:r>
    </w:p>
    <w:p w:rsidR="00D048F5" w:rsidRPr="00992E1C" w:rsidRDefault="00D048F5" w:rsidP="00D048F5">
      <w:pPr>
        <w:jc w:val="center"/>
      </w:pPr>
    </w:p>
    <w:p w:rsidR="00D048F5" w:rsidRPr="00992E1C" w:rsidRDefault="00D048F5" w:rsidP="00D048F5">
      <w:pPr>
        <w:numPr>
          <w:ilvl w:val="0"/>
          <w:numId w:val="33"/>
        </w:numPr>
        <w:suppressAutoHyphens/>
        <w:ind w:left="1134" w:hanging="425"/>
        <w:jc w:val="both"/>
      </w:pPr>
      <w:r w:rsidRPr="00992E1C">
        <w:t>Sprzedający zapłaci na rzecz Kupującego kary umowne w wypadku:</w:t>
      </w:r>
    </w:p>
    <w:p w:rsidR="00D048F5" w:rsidRPr="00992E1C" w:rsidRDefault="00D048F5" w:rsidP="00D048F5">
      <w:pPr>
        <w:numPr>
          <w:ilvl w:val="0"/>
          <w:numId w:val="36"/>
        </w:numPr>
        <w:suppressAutoHyphens/>
        <w:ind w:left="1418" w:hanging="284"/>
        <w:jc w:val="both"/>
      </w:pPr>
      <w:r>
        <w:t>zwłoki</w:t>
      </w:r>
      <w:r w:rsidRPr="00992E1C">
        <w:t xml:space="preserve"> w realizacji zobowiązań Sprzedawcy – w wysokości 0,5 % wartości przedmiotu sprzedaży określonej w § 2 ust. 1 umowy, za k</w:t>
      </w:r>
      <w:r>
        <w:t xml:space="preserve">ażdy rozpoczęty dzień zwłoki </w:t>
      </w:r>
      <w:r w:rsidRPr="00992E1C">
        <w:t>,</w:t>
      </w:r>
    </w:p>
    <w:p w:rsidR="00D048F5" w:rsidRDefault="00D048F5" w:rsidP="00D048F5">
      <w:pPr>
        <w:numPr>
          <w:ilvl w:val="0"/>
          <w:numId w:val="36"/>
        </w:numPr>
        <w:suppressAutoHyphens/>
        <w:ind w:left="1134" w:firstLine="0"/>
        <w:jc w:val="both"/>
      </w:pPr>
      <w:r w:rsidRPr="00992E1C">
        <w:t>odmowy przyjęcia zamówienia na dostawę części przedmiotu umowy – w wysokości 100 PLN brutto.</w:t>
      </w:r>
    </w:p>
    <w:p w:rsidR="00D048F5" w:rsidRDefault="00D048F5" w:rsidP="00D048F5">
      <w:pPr>
        <w:numPr>
          <w:ilvl w:val="0"/>
          <w:numId w:val="33"/>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048F5" w:rsidRDefault="00D048F5" w:rsidP="00D048F5">
      <w:pPr>
        <w:numPr>
          <w:ilvl w:val="0"/>
          <w:numId w:val="33"/>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048F5" w:rsidRPr="002F120A" w:rsidRDefault="00D048F5" w:rsidP="00D048F5">
      <w:pPr>
        <w:numPr>
          <w:ilvl w:val="0"/>
          <w:numId w:val="33"/>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048F5" w:rsidRDefault="00D048F5" w:rsidP="00D048F5">
      <w:pPr>
        <w:numPr>
          <w:ilvl w:val="0"/>
          <w:numId w:val="33"/>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048F5" w:rsidRPr="00992E1C" w:rsidRDefault="00D048F5" w:rsidP="00D048F5">
      <w:pPr>
        <w:numPr>
          <w:ilvl w:val="0"/>
          <w:numId w:val="33"/>
        </w:numPr>
        <w:suppressAutoHyphens/>
        <w:ind w:left="1134" w:hanging="425"/>
        <w:jc w:val="both"/>
      </w:pPr>
      <w:r>
        <w:t>Łączna wysokość kar umownych, które mogą dochodzić strony  nie może przekroczyć 50% wartości brutto zawartej umowy.</w:t>
      </w:r>
    </w:p>
    <w:p w:rsidR="00D048F5" w:rsidRPr="00992E1C" w:rsidRDefault="00D048F5" w:rsidP="00D048F5">
      <w:pPr>
        <w:ind w:left="720"/>
        <w:jc w:val="both"/>
      </w:pPr>
    </w:p>
    <w:p w:rsidR="00D048F5" w:rsidRDefault="00D048F5" w:rsidP="00D048F5">
      <w:pPr>
        <w:jc w:val="center"/>
      </w:pPr>
      <w:r w:rsidRPr="00992E1C">
        <w:t>§ 5</w:t>
      </w:r>
    </w:p>
    <w:p w:rsidR="00D048F5" w:rsidRPr="00992E1C" w:rsidRDefault="00D048F5" w:rsidP="00D048F5">
      <w:pPr>
        <w:jc w:val="center"/>
      </w:pPr>
    </w:p>
    <w:p w:rsidR="00D048F5" w:rsidRPr="00992E1C" w:rsidRDefault="00D048F5" w:rsidP="00D048F5">
      <w:pPr>
        <w:numPr>
          <w:ilvl w:val="0"/>
          <w:numId w:val="34"/>
        </w:numPr>
        <w:suppressAutoHyphens/>
        <w:ind w:left="1134" w:hanging="425"/>
        <w:jc w:val="both"/>
      </w:pPr>
      <w:r w:rsidRPr="00992E1C">
        <w:t>Wszelkie zmiany niniejszej umowy wymagają zgodnego oświadczenia stron umowy i formy pisemnej pod rygorem nieważności, chyba że umowa stanowi inaczej.</w:t>
      </w:r>
    </w:p>
    <w:p w:rsidR="00D048F5" w:rsidRPr="00992E1C" w:rsidRDefault="00D048F5" w:rsidP="00D048F5">
      <w:pPr>
        <w:numPr>
          <w:ilvl w:val="0"/>
          <w:numId w:val="34"/>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048F5" w:rsidRPr="00992E1C" w:rsidRDefault="00D048F5" w:rsidP="00D048F5">
      <w:pPr>
        <w:numPr>
          <w:ilvl w:val="0"/>
          <w:numId w:val="34"/>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048F5" w:rsidRPr="00992E1C" w:rsidRDefault="00D048F5" w:rsidP="00D048F5">
      <w:pPr>
        <w:numPr>
          <w:ilvl w:val="0"/>
          <w:numId w:val="34"/>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048F5" w:rsidRPr="00992E1C" w:rsidRDefault="00D048F5" w:rsidP="00D048F5">
      <w:pPr>
        <w:numPr>
          <w:ilvl w:val="0"/>
          <w:numId w:val="34"/>
        </w:numPr>
        <w:suppressAutoHyphens/>
        <w:ind w:left="1134" w:hanging="425"/>
        <w:jc w:val="both"/>
      </w:pPr>
      <w:r w:rsidRPr="00992E1C">
        <w:t>W sprawach nie unormowanych w umowie będą miały zastosowanie przepisy ustawy  Prawo zamówień publicznych i Kodeksu Cywilnego.</w:t>
      </w:r>
    </w:p>
    <w:p w:rsidR="00D048F5" w:rsidRPr="00992E1C" w:rsidRDefault="00D048F5" w:rsidP="00D048F5">
      <w:pPr>
        <w:numPr>
          <w:ilvl w:val="0"/>
          <w:numId w:val="34"/>
        </w:numPr>
        <w:suppressAutoHyphens/>
        <w:ind w:left="1134" w:hanging="425"/>
        <w:jc w:val="both"/>
      </w:pPr>
      <w:r w:rsidRPr="00992E1C">
        <w:t>Ewentualne spory powstałe w związku z realizacją umowy rozstrzygane będą przez Sąd właściwy dla siedziby Kupującego.</w:t>
      </w:r>
    </w:p>
    <w:p w:rsidR="00D048F5" w:rsidRPr="00992E1C" w:rsidRDefault="00D048F5" w:rsidP="00D048F5">
      <w:pPr>
        <w:numPr>
          <w:ilvl w:val="0"/>
          <w:numId w:val="34"/>
        </w:numPr>
        <w:suppressAutoHyphens/>
        <w:ind w:left="1134"/>
        <w:jc w:val="both"/>
      </w:pPr>
      <w:r w:rsidRPr="00992E1C">
        <w:lastRenderedPageBreak/>
        <w:t>Umowa została spisana w dwóch egzemplarzach, po jednym dla każdej ze stron.</w:t>
      </w:r>
    </w:p>
    <w:p w:rsidR="00D048F5" w:rsidRDefault="00D048F5" w:rsidP="00D048F5">
      <w:pPr>
        <w:jc w:val="both"/>
      </w:pPr>
    </w:p>
    <w:p w:rsidR="00D048F5" w:rsidRDefault="00D048F5" w:rsidP="00D048F5">
      <w:pPr>
        <w:jc w:val="both"/>
      </w:pPr>
    </w:p>
    <w:p w:rsidR="00D048F5" w:rsidRPr="00992E1C" w:rsidRDefault="00D048F5" w:rsidP="00D048F5">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048F5" w:rsidRPr="009465FA" w:rsidRDefault="00D048F5" w:rsidP="00D048F5">
      <w:pPr>
        <w:jc w:val="both"/>
      </w:pPr>
    </w:p>
    <w:p w:rsidR="00D048F5" w:rsidRDefault="00D048F5" w:rsidP="00D048F5">
      <w:pPr>
        <w:tabs>
          <w:tab w:val="left" w:pos="1134"/>
        </w:tabs>
        <w:ind w:left="284"/>
        <w:jc w:val="both"/>
        <w:rPr>
          <w:rFonts w:ascii="Cambria" w:hAnsi="Cambria"/>
          <w:lang w:eastAsia="en-US"/>
        </w:rPr>
      </w:pPr>
    </w:p>
    <w:p w:rsidR="00D048F5" w:rsidRDefault="00D048F5" w:rsidP="00D048F5">
      <w:pPr>
        <w:ind w:left="284"/>
        <w:jc w:val="both"/>
        <w:rPr>
          <w:rFonts w:ascii="Cambria" w:hAnsi="Cambria"/>
          <w:lang w:eastAsia="en-US"/>
        </w:rPr>
      </w:pPr>
    </w:p>
    <w:p w:rsidR="00D048F5" w:rsidRDefault="00D048F5" w:rsidP="00D048F5">
      <w:pPr>
        <w:ind w:left="284"/>
        <w:jc w:val="both"/>
        <w:rPr>
          <w:rFonts w:ascii="Cambria" w:hAnsi="Cambria"/>
          <w:lang w:eastAsia="en-US"/>
        </w:rPr>
      </w:pPr>
    </w:p>
    <w:p w:rsidR="00D048F5" w:rsidRDefault="00D048F5" w:rsidP="00D048F5">
      <w:pPr>
        <w:jc w:val="both"/>
        <w:rPr>
          <w:rFonts w:ascii="Cambria" w:hAnsi="Cambria"/>
          <w:b/>
          <w:bCs/>
        </w:rPr>
      </w:pPr>
      <w:r w:rsidRPr="009659F8">
        <w:rPr>
          <w:rFonts w:ascii="Cambria" w:hAnsi="Cambria"/>
          <w:b/>
          <w:bCs/>
        </w:rPr>
        <w:t xml:space="preserve">                                </w:t>
      </w: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D048F5" w:rsidRDefault="00D048F5" w:rsidP="00D048F5">
      <w:pPr>
        <w:jc w:val="both"/>
        <w:rPr>
          <w:rFonts w:ascii="Cambria" w:hAnsi="Cambria"/>
          <w:b/>
          <w:bC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B6145F" w:rsidRDefault="00B6145F" w:rsidP="00AB1027">
      <w:pPr>
        <w:jc w:val="both"/>
        <w:rPr>
          <w:rFonts w:eastAsia="Calibri"/>
          <w:b/>
          <w:lang w:eastAsia="en-US"/>
        </w:rPr>
      </w:pPr>
    </w:p>
    <w:p w:rsidR="004F40B5" w:rsidRDefault="00AB1027" w:rsidP="00AB1027">
      <w:pPr>
        <w:jc w:val="both"/>
        <w:rPr>
          <w:rFonts w:eastAsia="Calibri"/>
          <w:b/>
          <w:lang w:eastAsia="en-US"/>
        </w:rPr>
      </w:pP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r>
      <w:r w:rsidRPr="00BF076F">
        <w:rPr>
          <w:rFonts w:eastAsia="Calibri"/>
          <w:b/>
          <w:lang w:eastAsia="en-US"/>
        </w:rPr>
        <w:tab/>
        <w:t xml:space="preserve">    </w:t>
      </w: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Default="00B6145F" w:rsidP="00AB1027">
      <w:pPr>
        <w:jc w:val="both"/>
        <w:rPr>
          <w:lang w:eastAsia="en-US"/>
        </w:rPr>
      </w:pPr>
    </w:p>
    <w:p w:rsidR="00B6145F" w:rsidRPr="00691EA3" w:rsidRDefault="00B6145F" w:rsidP="00B6145F">
      <w:pPr>
        <w:spacing w:line="360" w:lineRule="auto"/>
        <w:jc w:val="both"/>
        <w:rPr>
          <w:rFonts w:ascii="Cambria" w:hAnsi="Cambria" w:cs="Arial"/>
          <w:b/>
          <w:sz w:val="20"/>
          <w:szCs w:val="20"/>
        </w:rPr>
      </w:pPr>
    </w:p>
    <w:sectPr w:rsidR="00B6145F" w:rsidRPr="00691EA3"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32513" w:rsidRDefault="00E32513" w:rsidP="00E47F4A">
    <w:pPr>
      <w:pStyle w:val="Nagwek"/>
      <w:rPr>
        <w:rFonts w:ascii="Cambria" w:hAnsi="Cambria"/>
        <w:sz w:val="20"/>
        <w:szCs w:val="20"/>
      </w:rPr>
    </w:pPr>
  </w:p>
  <w:bookmarkEnd w:id="3"/>
  <w:bookmarkEnd w:id="4"/>
  <w:bookmarkEnd w:id="5"/>
  <w:bookmarkEnd w:id="6"/>
  <w:bookmarkEnd w:id="7"/>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w:t>
    </w:r>
    <w:r w:rsidR="009A4138">
      <w:rPr>
        <w:rFonts w:ascii="Cambria" w:hAnsi="Cambria"/>
        <w:sz w:val="20"/>
        <w:szCs w:val="20"/>
        <w:lang w:val="pl-PL"/>
      </w:rPr>
      <w:t>2</w:t>
    </w:r>
    <w:r>
      <w:rPr>
        <w:rFonts w:ascii="Cambria" w:hAnsi="Cambria"/>
        <w:sz w:val="20"/>
        <w:szCs w:val="20"/>
        <w:lang w:val="pl-PL"/>
      </w:rPr>
      <w:t>/202</w:t>
    </w:r>
    <w:r w:rsidR="009A4138">
      <w:rPr>
        <w:rFonts w:ascii="Cambria" w:hAnsi="Cambria"/>
        <w:sz w:val="20"/>
        <w:szCs w:val="20"/>
        <w:lang w:val="pl-PL"/>
      </w:rPr>
      <w:t>4</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AA2A5C"/>
    <w:multiLevelType w:val="hybridMultilevel"/>
    <w:tmpl w:val="9034961C"/>
    <w:lvl w:ilvl="0" w:tplc="4710C368">
      <w:start w:val="2"/>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786"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1374" w:hanging="180"/>
      </w:pPr>
    </w:lvl>
    <w:lvl w:ilvl="6" w:tplc="0415000F" w:tentative="1">
      <w:start w:val="1"/>
      <w:numFmt w:val="decimal"/>
      <w:lvlText w:val="%7."/>
      <w:lvlJc w:val="left"/>
      <w:pPr>
        <w:ind w:left="2094" w:hanging="360"/>
      </w:pPr>
    </w:lvl>
    <w:lvl w:ilvl="7" w:tplc="04150019" w:tentative="1">
      <w:start w:val="1"/>
      <w:numFmt w:val="lowerLetter"/>
      <w:lvlText w:val="%8."/>
      <w:lvlJc w:val="left"/>
      <w:pPr>
        <w:ind w:left="2814" w:hanging="360"/>
      </w:pPr>
    </w:lvl>
    <w:lvl w:ilvl="8" w:tplc="0415001B" w:tentative="1">
      <w:start w:val="1"/>
      <w:numFmt w:val="lowerRoman"/>
      <w:lvlText w:val="%9."/>
      <w:lvlJc w:val="right"/>
      <w:pPr>
        <w:ind w:left="3534" w:hanging="180"/>
      </w:pPr>
    </w:lvl>
  </w:abstractNum>
  <w:abstractNum w:abstractNumId="18"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15:restartNumberingAfterBreak="0">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5"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7"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1"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6"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1704624"/>
    <w:multiLevelType w:val="hybridMultilevel"/>
    <w:tmpl w:val="2236F51E"/>
    <w:lvl w:ilvl="0" w:tplc="92487DC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C13535D"/>
    <w:multiLevelType w:val="hybridMultilevel"/>
    <w:tmpl w:val="ED0A57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3"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
  </w:num>
  <w:num w:numId="3">
    <w:abstractNumId w:val="51"/>
  </w:num>
  <w:num w:numId="4">
    <w:abstractNumId w:val="19"/>
  </w:num>
  <w:num w:numId="5">
    <w:abstractNumId w:val="47"/>
  </w:num>
  <w:num w:numId="6">
    <w:abstractNumId w:val="50"/>
  </w:num>
  <w:num w:numId="7">
    <w:abstractNumId w:val="49"/>
  </w:num>
  <w:num w:numId="8">
    <w:abstractNumId w:val="39"/>
  </w:num>
  <w:num w:numId="9">
    <w:abstractNumId w:val="37"/>
  </w:num>
  <w:num w:numId="10">
    <w:abstractNumId w:val="60"/>
  </w:num>
  <w:num w:numId="11">
    <w:abstractNumId w:val="29"/>
  </w:num>
  <w:num w:numId="12">
    <w:abstractNumId w:val="58"/>
  </w:num>
  <w:num w:numId="13">
    <w:abstractNumId w:val="32"/>
  </w:num>
  <w:num w:numId="14">
    <w:abstractNumId w:val="38"/>
  </w:num>
  <w:num w:numId="15">
    <w:abstractNumId w:val="36"/>
  </w:num>
  <w:num w:numId="16">
    <w:abstractNumId w:val="28"/>
  </w:num>
  <w:num w:numId="17">
    <w:abstractNumId w:val="59"/>
  </w:num>
  <w:num w:numId="18">
    <w:abstractNumId w:val="41"/>
  </w:num>
  <w:num w:numId="19">
    <w:abstractNumId w:val="7"/>
  </w:num>
  <w:num w:numId="20">
    <w:abstractNumId w:val="8"/>
  </w:num>
  <w:num w:numId="21">
    <w:abstractNumId w:val="6"/>
  </w:num>
  <w:num w:numId="22">
    <w:abstractNumId w:val="23"/>
  </w:num>
  <w:num w:numId="23">
    <w:abstractNumId w:val="31"/>
  </w:num>
  <w:num w:numId="24">
    <w:abstractNumId w:val="24"/>
  </w:num>
  <w:num w:numId="25">
    <w:abstractNumId w:val="54"/>
  </w:num>
  <w:num w:numId="26">
    <w:abstractNumId w:val="30"/>
  </w:num>
  <w:num w:numId="27">
    <w:abstractNumId w:val="43"/>
  </w:num>
  <w:num w:numId="28">
    <w:abstractNumId w:val="44"/>
  </w:num>
  <w:num w:numId="29">
    <w:abstractNumId w:val="33"/>
  </w:num>
  <w:num w:numId="30">
    <w:abstractNumId w:val="5"/>
  </w:num>
  <w:num w:numId="31">
    <w:abstractNumId w:val="46"/>
  </w:num>
  <w:num w:numId="32">
    <w:abstractNumId w:val="18"/>
  </w:num>
  <w:num w:numId="33">
    <w:abstractNumId w:val="21"/>
  </w:num>
  <w:num w:numId="34">
    <w:abstractNumId w:val="42"/>
  </w:num>
  <w:num w:numId="35">
    <w:abstractNumId w:val="53"/>
  </w:num>
  <w:num w:numId="36">
    <w:abstractNumId w:val="26"/>
  </w:num>
  <w:num w:numId="37">
    <w:abstractNumId w:val="22"/>
  </w:num>
  <w:num w:numId="38">
    <w:abstractNumId w:val="17"/>
  </w:num>
  <w:num w:numId="39">
    <w:abstractNumId w:val="25"/>
  </w:num>
  <w:num w:numId="40">
    <w:abstractNumId w:val="48"/>
  </w:num>
  <w:num w:numId="41">
    <w:abstractNumId w:val="52"/>
  </w:num>
  <w:num w:numId="42">
    <w:abstractNumId w:val="56"/>
  </w:num>
  <w:num w:numId="43">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838"/>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53C"/>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86070"/>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24F"/>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4721"/>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5754E"/>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0F21"/>
    <w:rsid w:val="003717FF"/>
    <w:rsid w:val="00371B1F"/>
    <w:rsid w:val="00373A9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8DB"/>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67D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1509"/>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65A66"/>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57"/>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32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0B2"/>
    <w:rsid w:val="006A68EF"/>
    <w:rsid w:val="006A71EB"/>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C61F5"/>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0A9"/>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5E84"/>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452"/>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24EB"/>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138"/>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1D73"/>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540"/>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6E6C"/>
    <w:rsid w:val="00A3787E"/>
    <w:rsid w:val="00A37974"/>
    <w:rsid w:val="00A4101C"/>
    <w:rsid w:val="00A424E4"/>
    <w:rsid w:val="00A4283F"/>
    <w:rsid w:val="00A430EA"/>
    <w:rsid w:val="00A431D6"/>
    <w:rsid w:val="00A446C8"/>
    <w:rsid w:val="00A45ED0"/>
    <w:rsid w:val="00A46A06"/>
    <w:rsid w:val="00A46A52"/>
    <w:rsid w:val="00A47111"/>
    <w:rsid w:val="00A531D9"/>
    <w:rsid w:val="00A54B89"/>
    <w:rsid w:val="00A54CA2"/>
    <w:rsid w:val="00A54E2F"/>
    <w:rsid w:val="00A55D5D"/>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364"/>
    <w:rsid w:val="00A7645F"/>
    <w:rsid w:val="00A806F2"/>
    <w:rsid w:val="00A8102D"/>
    <w:rsid w:val="00A81BE2"/>
    <w:rsid w:val="00A82938"/>
    <w:rsid w:val="00A831F1"/>
    <w:rsid w:val="00A85586"/>
    <w:rsid w:val="00A8591D"/>
    <w:rsid w:val="00A85AF0"/>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1027"/>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45F"/>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730"/>
    <w:rsid w:val="00BE19BF"/>
    <w:rsid w:val="00BE28EE"/>
    <w:rsid w:val="00BE32A8"/>
    <w:rsid w:val="00BE38A8"/>
    <w:rsid w:val="00BE42CB"/>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8DC"/>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6ED8"/>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2F1A"/>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8F5"/>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BAB"/>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A6C"/>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0659"/>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037"/>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0FF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2B4EAB4"/>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28"/>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 w:type="character" w:customStyle="1" w:styleId="AkapitzlistZnak">
    <w:name w:val="Akapit z listą Znak"/>
    <w:aliases w:val="Punktowanie Znak"/>
    <w:link w:val="Akapitzlist"/>
    <w:uiPriority w:val="34"/>
    <w:locked/>
    <w:rsid w:val="00E00A6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mp-client/tenders/ocds-148610-9c32c360-aae1-11ee-a06e-7a3efa199397"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7C0D-2561-460D-8543-4523226D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21</Pages>
  <Words>6313</Words>
  <Characters>42507</Characters>
  <Application>Microsoft Office Word</Application>
  <DocSecurity>0</DocSecurity>
  <Lines>354</Lines>
  <Paragraphs>97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48723</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39</cp:revision>
  <cp:lastPrinted>2024-01-04T08:23:00Z</cp:lastPrinted>
  <dcterms:created xsi:type="dcterms:W3CDTF">2022-12-09T13:38:00Z</dcterms:created>
  <dcterms:modified xsi:type="dcterms:W3CDTF">2024-01-04T10:13:00Z</dcterms:modified>
</cp:coreProperties>
</file>