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957FA9"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DOSTAWY </w:t>
      </w:r>
      <w:r w:rsidR="009324EB">
        <w:rPr>
          <w:rFonts w:ascii="Cambria" w:hAnsi="Cambria" w:cs="Arial"/>
          <w:iCs/>
          <w:u w:val="single"/>
          <w:lang w:val="pl-PL"/>
        </w:rPr>
        <w:t xml:space="preserve">ODCZYNNIKÓW I MATERIAŁÓW </w:t>
      </w:r>
      <w:r w:rsidR="00373A9F">
        <w:rPr>
          <w:rFonts w:ascii="Cambria" w:hAnsi="Cambria" w:cs="Arial"/>
          <w:iCs/>
          <w:u w:val="single"/>
          <w:lang w:val="pl-PL"/>
        </w:rPr>
        <w:t xml:space="preserve">EKSPLOATACYJNYCH </w:t>
      </w:r>
      <w:r w:rsidR="009324EB">
        <w:rPr>
          <w:rFonts w:ascii="Cambria" w:hAnsi="Cambria" w:cs="Arial"/>
          <w:iCs/>
          <w:u w:val="single"/>
          <w:lang w:val="pl-PL"/>
        </w:rPr>
        <w:t>DO WYKONYWANIA BADAŃ MOCZU WRAZ Z DZIERŻAW</w:t>
      </w:r>
      <w:r w:rsidR="00373A9F">
        <w:rPr>
          <w:rFonts w:ascii="Cambria" w:hAnsi="Cambria" w:cs="Arial"/>
          <w:iCs/>
          <w:u w:val="single"/>
          <w:lang w:val="pl-PL"/>
        </w:rPr>
        <w:t>Ą</w:t>
      </w:r>
      <w:r w:rsidR="009324EB">
        <w:rPr>
          <w:rFonts w:ascii="Cambria" w:hAnsi="Cambria" w:cs="Arial"/>
          <w:iCs/>
          <w:u w:val="single"/>
          <w:lang w:val="pl-PL"/>
        </w:rPr>
        <w:t xml:space="preserve"> ANALIZATOR</w:t>
      </w:r>
      <w:r w:rsidR="00EF0FF0">
        <w:rPr>
          <w:rFonts w:ascii="Cambria" w:hAnsi="Cambria" w:cs="Arial"/>
          <w:iCs/>
          <w:u w:val="single"/>
          <w:lang w:val="pl-PL"/>
        </w:rPr>
        <w:t>A</w:t>
      </w:r>
    </w:p>
    <w:p w:rsidR="000102C3" w:rsidRPr="007D6960" w:rsidRDefault="005F239C" w:rsidP="00491B0C">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491B0C">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491B0C">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491B0C">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w:t>
      </w:r>
      <w:r w:rsidR="004C2F3F">
        <w:rPr>
          <w:rFonts w:ascii="Cambria" w:hAnsi="Cambria"/>
          <w:lang w:eastAsia="x-none"/>
        </w:rPr>
        <w:t>u</w:t>
      </w:r>
      <w:r w:rsidR="004B0FE2" w:rsidRPr="00A63D82">
        <w:rPr>
          <w:rFonts w:ascii="Cambria" w:hAnsi="Cambria"/>
          <w:lang w:eastAsia="x-none"/>
        </w:rPr>
        <w:t xml:space="preserve"> z postę</w:t>
      </w:r>
      <w:r w:rsidRPr="00A63D82">
        <w:rPr>
          <w:rFonts w:ascii="Cambria" w:hAnsi="Cambria"/>
          <w:lang w:eastAsia="x-none"/>
        </w:rPr>
        <w:t>powania</w:t>
      </w:r>
      <w:r w:rsidR="004C2F3F">
        <w:rPr>
          <w:rFonts w:ascii="Cambria" w:hAnsi="Cambria"/>
          <w:lang w:eastAsia="x-none"/>
        </w:rPr>
        <w:t xml:space="preserve"> </w:t>
      </w:r>
      <w:r w:rsidRPr="00A63D82">
        <w:rPr>
          <w:rFonts w:ascii="Cambria" w:hAnsi="Cambria"/>
          <w:lang w:eastAsia="x-none"/>
        </w:rPr>
        <w:t xml:space="preserve">zgodnie </w:t>
      </w:r>
      <w:r w:rsidR="00D519A6">
        <w:rPr>
          <w:rFonts w:ascii="Cambria" w:hAnsi="Cambria"/>
          <w:lang w:eastAsia="x-none"/>
        </w:rPr>
        <w:t xml:space="preserve">  </w:t>
      </w:r>
      <w:r w:rsidR="004F5CBF">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w:t>
      </w:r>
      <w:r w:rsidR="004F5CBF">
        <w:rPr>
          <w:rFonts w:ascii="Cambria" w:hAnsi="Cambria"/>
          <w:lang w:eastAsia="x-none"/>
        </w:rPr>
        <w:t>SWZ</w:t>
      </w:r>
      <w:r w:rsidR="0029044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491B0C">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9D178F" w:rsidRPr="00A63D82" w:rsidRDefault="009D178F"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w:t>
      </w:r>
      <w:r w:rsidR="00812123">
        <w:rPr>
          <w:rFonts w:ascii="Cambria" w:hAnsi="Cambria"/>
          <w:lang w:eastAsia="x-none"/>
        </w:rPr>
        <w:t xml:space="preserve">   </w:t>
      </w:r>
      <w:r w:rsidR="00835B13">
        <w:rPr>
          <w:rFonts w:ascii="Cambria" w:hAnsi="Cambria"/>
          <w:lang w:eastAsia="x-none"/>
        </w:rPr>
        <w:t xml:space="preserve">                      </w:t>
      </w:r>
      <w:r w:rsidR="00812123">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w:t>
      </w:r>
      <w:r>
        <w:rPr>
          <w:rFonts w:ascii="Cambria" w:hAnsi="Cambria" w:cs="Tahoma"/>
        </w:rPr>
        <w:t xml:space="preserve">                  </w:t>
      </w:r>
      <w:r w:rsidRPr="00BC0FF5">
        <w:rPr>
          <w:rFonts w:ascii="Cambria" w:hAnsi="Cambria" w:cs="Tahoma"/>
        </w:rPr>
        <w:t>z nimi stosunków prawnych.</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w szczególności:</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 xml:space="preserve">w postępowaniu dotyczących wykształcenia, kwalifikacji zawodowych lub </w:t>
      </w:r>
      <w:r w:rsidRPr="00BC0FF5">
        <w:rPr>
          <w:rFonts w:ascii="Cambria" w:hAnsi="Cambria" w:cs="Tahoma"/>
        </w:rPr>
        <w:lastRenderedPageBreak/>
        <w:t xml:space="preserve">doświadczenia, zrealizuje roboty budowlane lub usługi, których wskazane zdolności dotyczą. </w:t>
      </w:r>
    </w:p>
    <w:p w:rsidR="004E386D" w:rsidRPr="001B0D1B" w:rsidRDefault="007A3CAE" w:rsidP="00491B0C">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491B0C">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38692C" w:rsidRDefault="0038692C" w:rsidP="002D09B2">
      <w:pPr>
        <w:suppressAutoHyphens/>
        <w:jc w:val="both"/>
        <w:rPr>
          <w:rFonts w:ascii="Cambria" w:hAnsi="Cambria"/>
          <w:lang w:eastAsia="ar-SA"/>
        </w:rPr>
      </w:pPr>
    </w:p>
    <w:p w:rsidR="00957FA9" w:rsidRPr="002F67CA" w:rsidRDefault="00957FA9" w:rsidP="007530A9">
      <w:pPr>
        <w:suppressAutoHyphens/>
        <w:jc w:val="both"/>
        <w:rPr>
          <w:sz w:val="26"/>
          <w:szCs w:val="26"/>
          <w:lang w:eastAsia="ar-SA"/>
        </w:rPr>
      </w:pPr>
      <w:r w:rsidRPr="002F67CA">
        <w:rPr>
          <w:rFonts w:ascii="Cambria" w:hAnsi="Cambria"/>
          <w:lang w:eastAsia="zh-CN"/>
        </w:rPr>
        <w:t xml:space="preserve">Przedmiotem zamówienia są sukcesywne dostawy </w:t>
      </w:r>
      <w:r w:rsidR="006A60B2">
        <w:rPr>
          <w:rFonts w:ascii="Cambria" w:hAnsi="Cambria"/>
          <w:lang w:eastAsia="zh-CN"/>
        </w:rPr>
        <w:t xml:space="preserve">odczynników i materiałów eksploatacyjnych </w:t>
      </w:r>
      <w:r w:rsidR="00A8591D">
        <w:rPr>
          <w:rFonts w:ascii="Cambria" w:hAnsi="Cambria"/>
          <w:lang w:eastAsia="zh-CN"/>
        </w:rPr>
        <w:t>do</w:t>
      </w:r>
      <w:r w:rsidR="00C82F1A">
        <w:rPr>
          <w:rFonts w:ascii="Cambria" w:hAnsi="Cambria"/>
          <w:lang w:eastAsia="zh-CN"/>
        </w:rPr>
        <w:t xml:space="preserve"> </w:t>
      </w:r>
      <w:r w:rsidR="00A8591D">
        <w:rPr>
          <w:rFonts w:ascii="Cambria" w:hAnsi="Cambria"/>
          <w:lang w:eastAsia="zh-CN"/>
        </w:rPr>
        <w:t>badania moczu wraz z dzierżawą analizator</w:t>
      </w:r>
      <w:r w:rsidR="00EF0FF0">
        <w:rPr>
          <w:rFonts w:ascii="Cambria" w:hAnsi="Cambria"/>
          <w:lang w:eastAsia="zh-CN"/>
        </w:rPr>
        <w:t>a</w:t>
      </w:r>
      <w:r w:rsidR="00A8591D">
        <w:rPr>
          <w:rFonts w:ascii="Cambria" w:hAnsi="Cambria"/>
          <w:lang w:eastAsia="zh-CN"/>
        </w:rPr>
        <w:t>.</w:t>
      </w:r>
    </w:p>
    <w:p w:rsidR="00957FA9" w:rsidRPr="002F67CA" w:rsidRDefault="00957FA9" w:rsidP="00957FA9">
      <w:pPr>
        <w:jc w:val="both"/>
        <w:rPr>
          <w:rFonts w:ascii="Cambria" w:eastAsia="Calibri" w:hAnsi="Cambria"/>
          <w:lang w:eastAsia="en-US"/>
        </w:rPr>
      </w:pPr>
      <w:r w:rsidRPr="002F67CA">
        <w:rPr>
          <w:rFonts w:ascii="Cambria" w:eastAsia="Calibri" w:hAnsi="Cambria"/>
          <w:lang w:eastAsia="en-US"/>
        </w:rPr>
        <w:t>Szczegółowy opis przedmiotu zamówienia zawiera załącznik nr 1 do specyfikacji istotnych warunków zamówienia.</w:t>
      </w:r>
    </w:p>
    <w:p w:rsidR="00957FA9" w:rsidRPr="002F67CA" w:rsidRDefault="00957FA9" w:rsidP="00957FA9">
      <w:pPr>
        <w:jc w:val="both"/>
        <w:rPr>
          <w:rFonts w:ascii="Cambria" w:eastAsia="Calibri" w:hAnsi="Cambria"/>
          <w:lang w:eastAsia="en-US"/>
        </w:rPr>
      </w:pPr>
    </w:p>
    <w:p w:rsidR="00957FA9" w:rsidRDefault="00957FA9" w:rsidP="00957FA9">
      <w:pPr>
        <w:jc w:val="both"/>
        <w:rPr>
          <w:rFonts w:ascii="Cambria" w:hAnsi="Cambria"/>
          <w:b/>
          <w:lang w:eastAsia="en-US"/>
        </w:rPr>
      </w:pPr>
    </w:p>
    <w:p w:rsidR="00957FA9" w:rsidRDefault="00957FA9" w:rsidP="00957FA9">
      <w:pPr>
        <w:suppressAutoHyphens/>
        <w:spacing w:line="268" w:lineRule="auto"/>
        <w:jc w:val="both"/>
        <w:rPr>
          <w:rFonts w:ascii="Cambria" w:hAnsi="Cambria"/>
          <w:color w:val="000000"/>
        </w:rPr>
      </w:pPr>
      <w:r w:rsidRPr="002D0F67">
        <w:rPr>
          <w:rFonts w:ascii="Cambria" w:hAnsi="Cambria" w:cs="Arial"/>
          <w:b/>
          <w:u w:val="single"/>
          <w:lang w:eastAsia="ar-SA"/>
        </w:rPr>
        <w:t>Kod CPV:</w:t>
      </w:r>
      <w:r w:rsidRPr="002D0F67">
        <w:rPr>
          <w:rFonts w:ascii="Cambria" w:hAnsi="Cambria" w:cs="Arial"/>
          <w:lang w:eastAsia="ar-SA"/>
        </w:rPr>
        <w:t xml:space="preserve"> </w:t>
      </w:r>
      <w:r w:rsidR="006A60B2">
        <w:rPr>
          <w:rFonts w:ascii="Cambria" w:hAnsi="Cambria" w:cs="Arial"/>
        </w:rPr>
        <w:t>33696500-0</w:t>
      </w:r>
    </w:p>
    <w:p w:rsidR="00957FA9" w:rsidRPr="00985055" w:rsidRDefault="00957FA9" w:rsidP="00957FA9">
      <w:pPr>
        <w:suppressAutoHyphens/>
        <w:spacing w:line="268" w:lineRule="auto"/>
        <w:jc w:val="both"/>
        <w:rPr>
          <w:rFonts w:ascii="Cambria" w:hAnsi="Cambria" w:cs="Arial"/>
          <w:lang w:eastAsia="ar-SA"/>
        </w:rPr>
      </w:pPr>
      <w:r w:rsidRPr="00985055">
        <w:rPr>
          <w:rFonts w:ascii="Cambria" w:hAnsi="Cambria" w:cs="Arial"/>
          <w:lang w:eastAsia="ar-SA"/>
        </w:rPr>
        <w:t xml:space="preserve">Zamawiający </w:t>
      </w:r>
      <w:r w:rsidR="007530A9">
        <w:rPr>
          <w:rFonts w:ascii="Cambria" w:hAnsi="Cambria" w:cs="Arial"/>
          <w:lang w:eastAsia="ar-SA"/>
        </w:rPr>
        <w:t>nie dopuszcza składania ofert częściowych.</w:t>
      </w:r>
    </w:p>
    <w:p w:rsidR="00C045EA" w:rsidRPr="00957FA9" w:rsidRDefault="00957FA9" w:rsidP="00957FA9">
      <w:pPr>
        <w:suppressAutoHyphens/>
        <w:spacing w:line="268" w:lineRule="auto"/>
        <w:ind w:left="426"/>
        <w:jc w:val="both"/>
        <w:rPr>
          <w:rFonts w:ascii="Cambria" w:hAnsi="Cambria" w:cs="Arial"/>
          <w:lang w:eastAsia="ar-SA"/>
        </w:rPr>
      </w:pPr>
      <w:r w:rsidRPr="009E592A">
        <w:rPr>
          <w:rFonts w:ascii="Cambria" w:hAnsi="Cambria" w:cs="Arial"/>
          <w:lang w:eastAsia="ar-SA"/>
        </w:rPr>
        <w:t xml:space="preserve">            </w:t>
      </w:r>
      <w:r w:rsidR="004E386D" w:rsidRPr="00C7474B">
        <w:rPr>
          <w:rFonts w:ascii="Cambria" w:hAnsi="Cambria"/>
          <w:b/>
          <w:bCs/>
          <w:sz w:val="20"/>
          <w:szCs w:val="20"/>
        </w:rPr>
        <w:t xml:space="preserve">                       </w:t>
      </w:r>
    </w:p>
    <w:p w:rsidR="00CE5B34" w:rsidRPr="00A63D82" w:rsidRDefault="00CE5B34" w:rsidP="00491B0C">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957FA9" w:rsidRPr="007530A9" w:rsidRDefault="00604514" w:rsidP="00CA7EE1">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6A60B2">
        <w:rPr>
          <w:rFonts w:ascii="Cambria" w:hAnsi="Cambria" w:cs="Arial"/>
          <w:b/>
        </w:rPr>
        <w:t>24</w:t>
      </w:r>
      <w:r w:rsidR="0038692C" w:rsidRPr="007D27BC">
        <w:rPr>
          <w:rFonts w:ascii="Cambria" w:hAnsi="Cambria" w:cs="Arial"/>
          <w:b/>
        </w:rPr>
        <w:t xml:space="preserve"> miesi</w:t>
      </w:r>
      <w:r w:rsidR="00A8591D">
        <w:rPr>
          <w:rFonts w:ascii="Cambria" w:hAnsi="Cambria" w:cs="Arial"/>
          <w:b/>
        </w:rPr>
        <w:t>ące</w:t>
      </w:r>
      <w:r w:rsidR="0038692C" w:rsidRPr="007D27BC">
        <w:rPr>
          <w:rFonts w:ascii="Cambria" w:hAnsi="Cambria" w:cs="Arial"/>
          <w:b/>
        </w:rPr>
        <w:t xml:space="preserve"> od dnia zawarcia umowy.</w:t>
      </w:r>
    </w:p>
    <w:p w:rsidR="00957FA9" w:rsidRPr="00AA2975" w:rsidRDefault="00957FA9" w:rsidP="00CA7EE1">
      <w:pPr>
        <w:autoSpaceDE w:val="0"/>
        <w:spacing w:line="276" w:lineRule="auto"/>
        <w:jc w:val="both"/>
        <w:rPr>
          <w:rFonts w:ascii="Cambria" w:hAnsi="Cambria" w:cs="Arial"/>
          <w:sz w:val="20"/>
          <w:szCs w:val="20"/>
        </w:rPr>
      </w:pPr>
    </w:p>
    <w:p w:rsidR="00CE5B34" w:rsidRPr="00BC0FF5" w:rsidRDefault="000939EF" w:rsidP="00491B0C">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121962" w:rsidRDefault="0009607E" w:rsidP="0001426F">
      <w:pPr>
        <w:pStyle w:val="Akapitzlist"/>
        <w:numPr>
          <w:ilvl w:val="3"/>
          <w:numId w:val="33"/>
        </w:numPr>
        <w:spacing w:after="240"/>
        <w:ind w:left="284" w:hanging="284"/>
        <w:jc w:val="both"/>
        <w:rPr>
          <w:rFonts w:ascii="Cambria" w:hAnsi="Cambria" w:cs="Arial"/>
          <w:sz w:val="24"/>
          <w:szCs w:val="24"/>
        </w:rPr>
      </w:pPr>
      <w:r w:rsidRPr="00121962">
        <w:rPr>
          <w:rFonts w:ascii="Cambria" w:hAnsi="Cambria" w:cs="Arial"/>
          <w:b/>
          <w:sz w:val="24"/>
          <w:szCs w:val="24"/>
        </w:rPr>
        <w:t>Oświadczenie o niepodleganiu wykluczeniu z postępowa</w:t>
      </w:r>
      <w:r w:rsidR="002A6F94" w:rsidRPr="00121962">
        <w:rPr>
          <w:rFonts w:ascii="Cambria" w:hAnsi="Cambria" w:cs="Arial"/>
          <w:b/>
          <w:sz w:val="24"/>
          <w:szCs w:val="24"/>
        </w:rPr>
        <w:t>nia</w:t>
      </w:r>
      <w:r w:rsidR="00414978">
        <w:rPr>
          <w:rFonts w:ascii="Cambria" w:hAnsi="Cambria" w:cs="Arial"/>
          <w:b/>
          <w:sz w:val="24"/>
          <w:szCs w:val="24"/>
        </w:rPr>
        <w:t xml:space="preserve"> </w:t>
      </w:r>
      <w:r w:rsidR="002A6F94" w:rsidRPr="00121962">
        <w:rPr>
          <w:rFonts w:ascii="Cambria" w:hAnsi="Cambria" w:cs="Arial"/>
          <w:sz w:val="24"/>
          <w:szCs w:val="24"/>
        </w:rPr>
        <w:t>- wzór zawarty jest</w:t>
      </w:r>
      <w:r w:rsidR="008A5719" w:rsidRPr="00121962">
        <w:rPr>
          <w:rFonts w:ascii="Cambria" w:hAnsi="Cambria" w:cs="Arial"/>
          <w:sz w:val="24"/>
          <w:szCs w:val="24"/>
        </w:rPr>
        <w:t xml:space="preserve"> </w:t>
      </w:r>
      <w:r w:rsidR="00145B46" w:rsidRPr="00121962">
        <w:rPr>
          <w:rFonts w:ascii="Cambria" w:hAnsi="Cambria" w:cs="Arial"/>
          <w:sz w:val="24"/>
          <w:szCs w:val="24"/>
        </w:rPr>
        <w:t xml:space="preserve">   </w:t>
      </w:r>
      <w:r w:rsidR="00CA0237" w:rsidRPr="00121962">
        <w:rPr>
          <w:rFonts w:ascii="Cambria" w:hAnsi="Cambria" w:cs="Arial"/>
          <w:sz w:val="24"/>
          <w:szCs w:val="24"/>
        </w:rPr>
        <w:t xml:space="preserve">               </w:t>
      </w:r>
      <w:r w:rsidR="00121962" w:rsidRPr="00121962">
        <w:rPr>
          <w:rFonts w:ascii="Cambria" w:hAnsi="Cambria" w:cs="Arial"/>
          <w:sz w:val="24"/>
          <w:szCs w:val="24"/>
        </w:rPr>
        <w:t xml:space="preserve">                </w:t>
      </w:r>
      <w:r w:rsidR="002A6F94" w:rsidRPr="00121962">
        <w:rPr>
          <w:rFonts w:ascii="Cambria" w:hAnsi="Cambria" w:cs="Arial"/>
          <w:sz w:val="24"/>
          <w:szCs w:val="24"/>
        </w:rPr>
        <w:t xml:space="preserve"> w załączniku </w:t>
      </w:r>
      <w:r w:rsidR="00B059D8" w:rsidRPr="00121962">
        <w:rPr>
          <w:rFonts w:ascii="Cambria" w:hAnsi="Cambria" w:cs="Arial"/>
          <w:sz w:val="24"/>
          <w:szCs w:val="24"/>
        </w:rPr>
        <w:t xml:space="preserve"> nr </w:t>
      </w:r>
      <w:r w:rsidR="00BB2108" w:rsidRPr="00121962">
        <w:rPr>
          <w:rFonts w:ascii="Cambria" w:hAnsi="Cambria" w:cs="Arial"/>
          <w:sz w:val="24"/>
          <w:szCs w:val="24"/>
        </w:rPr>
        <w:t>2</w:t>
      </w:r>
      <w:r w:rsidRPr="00121962">
        <w:rPr>
          <w:rFonts w:ascii="Cambria" w:hAnsi="Cambria" w:cs="Arial"/>
          <w:sz w:val="24"/>
          <w:szCs w:val="24"/>
        </w:rPr>
        <w:t xml:space="preserve"> do SWZ</w:t>
      </w:r>
      <w:r w:rsidR="000939EF" w:rsidRPr="00121962">
        <w:rPr>
          <w:rFonts w:ascii="Cambria" w:hAnsi="Cambria" w:cs="Arial"/>
          <w:sz w:val="24"/>
          <w:szCs w:val="24"/>
        </w:rPr>
        <w:t xml:space="preserve">, potwierdzające brak podstaw do wykluczenia z udziału </w:t>
      </w:r>
      <w:r w:rsidR="008A5719" w:rsidRPr="00121962">
        <w:rPr>
          <w:rFonts w:ascii="Cambria" w:hAnsi="Cambria" w:cs="Arial"/>
          <w:sz w:val="24"/>
          <w:szCs w:val="24"/>
        </w:rPr>
        <w:t xml:space="preserve">           </w:t>
      </w:r>
      <w:r w:rsidR="00121962" w:rsidRPr="00121962">
        <w:rPr>
          <w:rFonts w:ascii="Cambria" w:hAnsi="Cambria" w:cs="Arial"/>
          <w:sz w:val="24"/>
          <w:szCs w:val="24"/>
        </w:rPr>
        <w:t xml:space="preserve">                           </w:t>
      </w:r>
      <w:r w:rsidR="008A5719" w:rsidRPr="00121962">
        <w:rPr>
          <w:rFonts w:ascii="Cambria" w:hAnsi="Cambria" w:cs="Arial"/>
          <w:sz w:val="24"/>
          <w:szCs w:val="24"/>
        </w:rPr>
        <w:t xml:space="preserve"> </w:t>
      </w:r>
      <w:r w:rsidR="000939EF" w:rsidRPr="00121962">
        <w:rPr>
          <w:rFonts w:ascii="Cambria" w:hAnsi="Cambria" w:cs="Arial"/>
          <w:sz w:val="24"/>
          <w:szCs w:val="24"/>
        </w:rPr>
        <w:t>w postępowaniu na dzień składania ofert</w:t>
      </w:r>
      <w:r w:rsidR="002D09B2" w:rsidRPr="00121962">
        <w:rPr>
          <w:rFonts w:ascii="Cambria" w:hAnsi="Cambria" w:cs="Arial"/>
          <w:sz w:val="24"/>
          <w:szCs w:val="24"/>
        </w:rPr>
        <w:t>.</w:t>
      </w:r>
    </w:p>
    <w:p w:rsidR="00866323" w:rsidRPr="00121962" w:rsidRDefault="00FB0FE1" w:rsidP="004E386D">
      <w:pPr>
        <w:spacing w:after="240" w:line="276" w:lineRule="auto"/>
        <w:ind w:left="284" w:hanging="284"/>
        <w:jc w:val="both"/>
        <w:rPr>
          <w:rFonts w:ascii="Cambria" w:hAnsi="Cambria" w:cs="Arial"/>
          <w:b/>
        </w:rPr>
      </w:pPr>
      <w:r>
        <w:rPr>
          <w:rFonts w:ascii="Cambria" w:hAnsi="Cambria" w:cs="Arial"/>
        </w:rPr>
        <w:t>2</w:t>
      </w:r>
      <w:r w:rsidR="00866323" w:rsidRPr="00121962">
        <w:rPr>
          <w:rFonts w:ascii="Cambria" w:hAnsi="Cambria" w:cs="Arial"/>
        </w:rPr>
        <w:t>.</w:t>
      </w:r>
      <w:r w:rsidR="00866323" w:rsidRPr="00121962">
        <w:rPr>
          <w:rFonts w:ascii="Cambria" w:hAnsi="Cambria" w:cs="Arial"/>
          <w:b/>
        </w:rPr>
        <w:t xml:space="preserve"> </w:t>
      </w:r>
      <w:r w:rsidR="00F67048" w:rsidRPr="00121962">
        <w:rPr>
          <w:rFonts w:ascii="Cambria" w:hAnsi="Cambria" w:cs="Arial"/>
        </w:rPr>
        <w:t xml:space="preserve">W przypadku wykonawców wspólnie ubiegających się o udzielenie zamówienia        </w:t>
      </w:r>
      <w:r w:rsidR="00F67048" w:rsidRPr="00121962">
        <w:rPr>
          <w:rFonts w:ascii="Cambria" w:hAnsi="Cambria" w:cs="Arial"/>
          <w:b/>
        </w:rPr>
        <w:t xml:space="preserve">pełnomocnictwo </w:t>
      </w:r>
      <w:r w:rsidR="00F67048" w:rsidRPr="0012196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121962">
        <w:rPr>
          <w:rFonts w:ascii="Cambria" w:hAnsi="Cambria" w:cs="Arial"/>
        </w:rPr>
        <w:t>.</w:t>
      </w:r>
    </w:p>
    <w:p w:rsidR="00866323" w:rsidRPr="00121962" w:rsidRDefault="00EE53DD" w:rsidP="0001426F">
      <w:pPr>
        <w:numPr>
          <w:ilvl w:val="0"/>
          <w:numId w:val="34"/>
        </w:numPr>
        <w:spacing w:after="240" w:line="276" w:lineRule="auto"/>
        <w:ind w:left="284" w:hanging="284"/>
        <w:jc w:val="both"/>
        <w:rPr>
          <w:rFonts w:ascii="Cambria" w:hAnsi="Cambria" w:cs="Arial"/>
          <w:b/>
        </w:rPr>
      </w:pPr>
      <w:r w:rsidRPr="00121962">
        <w:rPr>
          <w:rFonts w:ascii="Cambria" w:hAnsi="Cambria" w:cs="Arial"/>
          <w:b/>
        </w:rPr>
        <w:t xml:space="preserve">Pełnomocnictwo do podpisania oferty </w:t>
      </w:r>
      <w:r w:rsidRPr="00121962">
        <w:rPr>
          <w:rFonts w:ascii="Cambria" w:hAnsi="Cambria" w:cs="Arial"/>
        </w:rPr>
        <w:t>(w przypadku, gdy oferta jest opatrzona podpisem upełnomocnionego przedstawiciela Wykonawcy).</w:t>
      </w:r>
    </w:p>
    <w:p w:rsidR="00866323" w:rsidRPr="00121962" w:rsidRDefault="00866323" w:rsidP="0001426F">
      <w:pPr>
        <w:numPr>
          <w:ilvl w:val="0"/>
          <w:numId w:val="34"/>
        </w:numPr>
        <w:spacing w:after="240" w:line="276" w:lineRule="auto"/>
        <w:ind w:left="284" w:hanging="284"/>
        <w:jc w:val="both"/>
        <w:rPr>
          <w:rFonts w:ascii="Cambria" w:hAnsi="Cambria" w:cs="Arial"/>
          <w:b/>
        </w:rPr>
      </w:pPr>
      <w:r w:rsidRPr="00121962">
        <w:rPr>
          <w:rFonts w:ascii="Cambria" w:hAnsi="Cambria" w:cs="Arial"/>
          <w:b/>
        </w:rPr>
        <w:lastRenderedPageBreak/>
        <w:t>Oświadczenie dotyczące wielkości przedsiębiorstwa</w:t>
      </w:r>
      <w:r w:rsidRPr="00121962">
        <w:rPr>
          <w:rFonts w:ascii="Cambria" w:hAnsi="Cambria" w:cs="Arial"/>
        </w:rPr>
        <w:t>- wzór zawarty jest                         w załączniku  nr 2 do SWZ.</w:t>
      </w:r>
    </w:p>
    <w:p w:rsidR="00866323" w:rsidRPr="00121962" w:rsidRDefault="00F72134" w:rsidP="00866323">
      <w:pPr>
        <w:spacing w:after="240" w:line="276" w:lineRule="auto"/>
        <w:ind w:left="284" w:hanging="284"/>
        <w:jc w:val="both"/>
        <w:rPr>
          <w:rFonts w:ascii="Cambria" w:hAnsi="Cambria" w:cs="Arial"/>
        </w:rPr>
      </w:pPr>
      <w:r w:rsidRPr="00121962">
        <w:rPr>
          <w:rFonts w:ascii="Cambria" w:hAnsi="Cambria" w:cs="Arial"/>
        </w:rPr>
        <w:t>6</w:t>
      </w:r>
      <w:r w:rsidR="00866323" w:rsidRPr="00121962">
        <w:rPr>
          <w:rFonts w:ascii="Cambria" w:hAnsi="Cambria" w:cs="Arial"/>
        </w:rPr>
        <w:t>.</w:t>
      </w:r>
      <w:r w:rsidR="00866323" w:rsidRPr="00121962">
        <w:rPr>
          <w:rFonts w:ascii="Cambria" w:hAnsi="Cambria" w:cs="Arial"/>
          <w:b/>
        </w:rPr>
        <w:t xml:space="preserve"> Oświadczenie dotyczące podwykonawstwa</w:t>
      </w:r>
      <w:r w:rsidR="00866323" w:rsidRPr="00121962">
        <w:rPr>
          <w:rFonts w:ascii="Cambria" w:hAnsi="Cambria" w:cs="Arial"/>
        </w:rPr>
        <w:t xml:space="preserve"> - wzór zawarty jest w załączniku  nr 2 do SWZ.</w:t>
      </w:r>
    </w:p>
    <w:p w:rsidR="00917343" w:rsidRDefault="00F72134" w:rsidP="00442AB3">
      <w:pPr>
        <w:spacing w:after="240"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26"/>
          <w:szCs w:val="26"/>
        </w:rPr>
      </w:pPr>
      <w:r w:rsidRPr="0029044D">
        <w:rPr>
          <w:rFonts w:ascii="Cambria" w:hAnsi="Cambria" w:cs="Arial"/>
          <w:b/>
          <w:sz w:val="26"/>
          <w:szCs w:val="26"/>
          <w:highlight w:val="lightGray"/>
        </w:rPr>
        <w:t>Przedmiotowe środki dowodowe</w:t>
      </w:r>
      <w:r w:rsidR="00FF0AA7" w:rsidRPr="0029044D">
        <w:rPr>
          <w:rFonts w:ascii="Cambria" w:hAnsi="Cambria" w:cs="Arial"/>
          <w:b/>
          <w:sz w:val="26"/>
          <w:szCs w:val="26"/>
          <w:highlight w:val="lightGray"/>
        </w:rPr>
        <w:t>:</w:t>
      </w:r>
    </w:p>
    <w:p w:rsidR="00FB0FE1" w:rsidRPr="00A8591D" w:rsidRDefault="004252A9" w:rsidP="00442AB3">
      <w:pPr>
        <w:spacing w:after="240" w:line="276" w:lineRule="auto"/>
        <w:jc w:val="both"/>
        <w:rPr>
          <w:rFonts w:ascii="Cambria" w:hAnsi="Cambria" w:cs="Arial"/>
        </w:rPr>
      </w:pPr>
      <w:r w:rsidRPr="00A8591D">
        <w:rPr>
          <w:rFonts w:ascii="Cambria" w:hAnsi="Cambria" w:cs="Arial"/>
        </w:rPr>
        <w:t>Zamawiający nie wymaga złożenia przedmiotowych środków dowodowych.</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38692C" w:rsidRPr="0038692C" w:rsidRDefault="00FB0FE1" w:rsidP="0038692C">
      <w:pPr>
        <w:spacing w:after="240" w:line="276" w:lineRule="auto"/>
        <w:ind w:left="284" w:hanging="284"/>
        <w:jc w:val="both"/>
        <w:rPr>
          <w:rFonts w:ascii="Cambria" w:hAnsi="Cambria" w:cs="Arial"/>
        </w:rPr>
      </w:pPr>
      <w:r>
        <w:rPr>
          <w:rFonts w:ascii="Cambria" w:hAnsi="Cambria" w:cs="Arial"/>
        </w:rP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491B0C">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9E02FA">
        <w:rPr>
          <w:rFonts w:ascii="Cambria" w:hAnsi="Cambria" w:cs="Arial"/>
          <w:bCs/>
          <w:iCs/>
          <w:lang w:bidi="pl-PL"/>
        </w:rPr>
        <w:t xml:space="preserve">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przeciwko obrotowi gospodarczemu, o których mowa w art. 296-307 Kodeksu karnego, przestępstwo oszustwa, o którym mowa w art. 286 Kodeksu karnego, </w:t>
      </w:r>
      <w:r w:rsidRPr="0010241E">
        <w:rPr>
          <w:rFonts w:ascii="Cambria" w:hAnsi="Cambria" w:cs="Arial"/>
          <w:bCs/>
          <w:iCs/>
          <w:lang w:bidi="pl-PL"/>
        </w:rPr>
        <w:lastRenderedPageBreak/>
        <w:t>przestępstwo przeciwko wiarygodności dokumentów, o których mowa w art. 270- 277d Kodeksu karnego, lub przestępstwo skarbowe,</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w:t>
      </w:r>
      <w:r w:rsidR="00835B13">
        <w:rPr>
          <w:rFonts w:ascii="Cambria" w:hAnsi="Cambria" w:cs="Arial"/>
          <w:bCs/>
          <w:iCs/>
          <w:lang w:bidi="pl-PL"/>
        </w:rPr>
        <w:t xml:space="preserve">              </w:t>
      </w:r>
      <w:r w:rsidRPr="0010241E">
        <w:rPr>
          <w:rFonts w:ascii="Cambria" w:hAnsi="Cambria" w:cs="Arial"/>
          <w:bCs/>
          <w:iCs/>
          <w:lang w:bidi="pl-PL"/>
        </w:rPr>
        <w:t xml:space="preserve">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w sprawie spłaty tych należności;</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w:t>
      </w:r>
      <w:r w:rsidR="00835B13">
        <w:rPr>
          <w:rFonts w:ascii="Cambria" w:hAnsi="Cambria" w:cs="Arial"/>
          <w:bCs/>
          <w:iCs/>
          <w:lang w:bidi="pl-PL"/>
        </w:rPr>
        <w:t xml:space="preserve">                                           </w:t>
      </w:r>
      <w:r w:rsidRPr="0010241E">
        <w:rPr>
          <w:rFonts w:ascii="Cambria" w:hAnsi="Cambria" w:cs="Arial"/>
          <w:bCs/>
          <w:iCs/>
          <w:lang w:bidi="pl-PL"/>
        </w:rPr>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 xml:space="preserve">z </w:t>
      </w:r>
      <w:r w:rsidR="00886902">
        <w:rPr>
          <w:rFonts w:ascii="Cambria" w:hAnsi="Cambria" w:cs="Arial"/>
          <w:bCs/>
          <w:iCs/>
          <w:lang w:bidi="pl-PL"/>
        </w:rPr>
        <w:t xml:space="preserve">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który, z przyczyn leżących po jego stronie, w znacznym stopniu lub zakresie nie wykonał lub nie-należycie wykonał albo długotrwale nienależycie wykonywał </w:t>
      </w:r>
      <w:r w:rsidRPr="0010241E">
        <w:rPr>
          <w:rFonts w:ascii="Cambria" w:hAnsi="Cambria" w:cs="Arial"/>
          <w:bCs/>
          <w:iCs/>
          <w:lang w:bidi="pl-PL"/>
        </w:rPr>
        <w:lastRenderedPageBreak/>
        <w:t>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491B0C">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7530A9">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8103B5">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103B5">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8103B5">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103B5">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lastRenderedPageBreak/>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405FF9" w:rsidRPr="00405FF9" w:rsidRDefault="00CA0237" w:rsidP="00405FF9">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sidR="00405FF9">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405FF9" w:rsidRPr="00480458" w:rsidRDefault="00CA0237" w:rsidP="00A55D5D">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 xml:space="preserve">: </w:t>
      </w:r>
      <w:hyperlink r:id="rId9" w:history="1">
        <w:r w:rsidR="00BE1730" w:rsidRPr="00BC2052">
          <w:rPr>
            <w:rStyle w:val="Hipercze"/>
          </w:rPr>
          <w:t>https://ezamowienia.gov.pl/mp-client/tenders/ocds-148610-d5ec8d84-47e0-11ee-a60c-9ec5599dddc1</w:t>
        </w:r>
      </w:hyperlink>
      <w:r w:rsidR="00BE1730">
        <w:t xml:space="preserve"> </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 xml:space="preserve">dotyczy </w:t>
      </w:r>
      <w:r w:rsidR="00286070">
        <w:rPr>
          <w:rFonts w:ascii="Cambria" w:eastAsia="Trebuchet MS" w:hAnsi="Cambria" w:cs="Trebuchet MS"/>
          <w:u w:val="single"/>
          <w:lang w:bidi="pl-PL"/>
        </w:rPr>
        <w:t xml:space="preserve">jedynie </w:t>
      </w:r>
      <w:r w:rsidRPr="00480458">
        <w:rPr>
          <w:rFonts w:ascii="Cambria" w:eastAsia="Trebuchet MS" w:hAnsi="Cambria" w:cs="Trebuchet MS"/>
          <w:u w:val="single"/>
          <w:lang w:bidi="pl-PL"/>
        </w:rPr>
        <w:t>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w:t>
      </w:r>
      <w:r w:rsidR="00286070">
        <w:rPr>
          <w:rFonts w:ascii="Cambria" w:eastAsia="Trebuchet MS" w:hAnsi="Cambria" w:cs="Trebuchet MS"/>
          <w:u w:val="single"/>
          <w:lang w:bidi="pl-PL"/>
        </w:rPr>
        <w:t>ą</w:t>
      </w:r>
      <w:r>
        <w:rPr>
          <w:rFonts w:ascii="Cambria" w:eastAsia="Trebuchet MS" w:hAnsi="Cambria" w:cs="Trebuchet MS"/>
          <w:u w:val="single"/>
          <w:lang w:bidi="pl-PL"/>
        </w:rPr>
        <w:t xml:space="preserve"> przetargową,</w:t>
      </w:r>
      <w:r w:rsidRPr="00480458">
        <w:rPr>
          <w:rFonts w:ascii="Cambria" w:eastAsia="Trebuchet MS" w:hAnsi="Cambria" w:cs="Trebuchet MS"/>
          <w:u w:val="single"/>
          <w:lang w:bidi="pl-PL"/>
        </w:rPr>
        <w:t xml:space="preserve"> </w:t>
      </w:r>
    </w:p>
    <w:p w:rsidR="00405FF9"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sidR="00405FF9">
        <w:rPr>
          <w:rFonts w:ascii="Cambria" w:eastAsia="Trebuchet MS" w:hAnsi="Cambria" w:cs="Trebuchet MS"/>
          <w:b/>
          <w:lang w:bidi="pl-PL"/>
        </w:rPr>
        <w:t xml:space="preserve"> </w:t>
      </w:r>
      <w:r w:rsidRPr="00480458">
        <w:rPr>
          <w:rFonts w:ascii="Cambria" w:eastAsia="Trebuchet MS" w:hAnsi="Cambria" w:cs="Trebuchet MS"/>
          <w:lang w:bidi="pl-PL"/>
        </w:rPr>
        <w:t>email:</w:t>
      </w:r>
      <w:r w:rsidR="00405FF9">
        <w:rPr>
          <w:rFonts w:ascii="Cambria" w:eastAsia="Trebuchet MS" w:hAnsi="Cambria" w:cs="Trebuchet MS"/>
          <w:lang w:bidi="pl-PL"/>
        </w:rPr>
        <w:t xml:space="preserve"> </w:t>
      </w:r>
      <w:hyperlink r:id="rId10" w:history="1">
        <w:r w:rsidR="00405FF9" w:rsidRPr="00B5794B">
          <w:rPr>
            <w:rStyle w:val="Hipercze"/>
            <w:rFonts w:ascii="Cambria" w:eastAsia="Trebuchet MS" w:hAnsi="Cambria" w:cs="Trebuchet MS"/>
            <w:lang w:bidi="pl-PL"/>
          </w:rPr>
          <w:t>tomasz.telesz@szpital-brzozow.pl</w:t>
        </w:r>
      </w:hyperlink>
      <w:r w:rsidR="00405FF9">
        <w:rPr>
          <w:rFonts w:ascii="Cambria" w:eastAsia="Trebuchet MS" w:hAnsi="Cambria" w:cs="Trebuchet MS"/>
          <w:lang w:bidi="pl-PL"/>
        </w:rPr>
        <w:t>-</w:t>
      </w:r>
    </w:p>
    <w:p w:rsidR="00CA0237" w:rsidRPr="00480458" w:rsidRDefault="00405FF9" w:rsidP="00CA0237">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CA0237"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00CA0237" w:rsidRPr="00480458">
        <w:rPr>
          <w:rFonts w:ascii="Cambria" w:eastAsia="Trebuchet MS" w:hAnsi="Cambria" w:cs="Trebuchet MS"/>
          <w:lang w:bidi="pl-PL"/>
        </w:rPr>
        <w:t xml:space="preserve"> uzupełnienie dokumentów itp.)</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05FF9">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CA0237" w:rsidRP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22129E" w:rsidRDefault="00B5144E" w:rsidP="00405FF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bookmarkStart w:id="0" w:name="_Hlk124235159"/>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00CA0237">
        <w:rPr>
          <w:rFonts w:ascii="Cambria" w:eastAsia="Trebuchet MS" w:hAnsi="Cambria" w:cs="Trebuchet MS"/>
          <w:lang w:bidi="pl-PL"/>
        </w:rPr>
        <w:t>.</w:t>
      </w:r>
      <w:r w:rsidR="00BD3B15">
        <w:rPr>
          <w:rFonts w:ascii="Cambria" w:eastAsia="Trebuchet MS" w:hAnsi="Cambria" w:cs="Trebuchet MS"/>
          <w:lang w:bidi="pl-PL"/>
        </w:rPr>
        <w:t xml:space="preserve">  </w:t>
      </w:r>
      <w:bookmarkEnd w:id="0"/>
    </w:p>
    <w:p w:rsidR="00BE1730" w:rsidRPr="00405FF9" w:rsidRDefault="00BE1730" w:rsidP="00BE1730">
      <w:pPr>
        <w:widowControl w:val="0"/>
        <w:tabs>
          <w:tab w:val="left" w:pos="426"/>
        </w:tabs>
        <w:spacing w:after="60"/>
        <w:ind w:left="426" w:right="20"/>
        <w:jc w:val="both"/>
        <w:rPr>
          <w:rFonts w:ascii="Cambria" w:eastAsia="Trebuchet MS" w:hAnsi="Cambria" w:cs="Trebuchet MS"/>
          <w:lang w:bidi="pl-PL"/>
        </w:rPr>
      </w:pP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lastRenderedPageBreak/>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6A60B2">
        <w:rPr>
          <w:rFonts w:ascii="Cambria" w:hAnsi="Cambria" w:cs="Arial"/>
          <w:bCs w:val="0"/>
          <w:sz w:val="24"/>
          <w:szCs w:val="24"/>
          <w:lang w:val="pl-PL"/>
        </w:rPr>
        <w:t>0</w:t>
      </w:r>
      <w:r w:rsidR="006C61F5">
        <w:rPr>
          <w:rFonts w:ascii="Cambria" w:hAnsi="Cambria" w:cs="Arial"/>
          <w:bCs w:val="0"/>
          <w:sz w:val="24"/>
          <w:szCs w:val="24"/>
          <w:lang w:val="pl-PL"/>
        </w:rPr>
        <w:t>5</w:t>
      </w:r>
      <w:r w:rsidR="00865EF1">
        <w:rPr>
          <w:rFonts w:ascii="Cambria" w:hAnsi="Cambria" w:cs="Arial"/>
          <w:bCs w:val="0"/>
          <w:sz w:val="24"/>
          <w:szCs w:val="24"/>
          <w:lang w:val="pl-PL"/>
        </w:rPr>
        <w:t>.</w:t>
      </w:r>
      <w:r w:rsidR="00EF0FF0">
        <w:rPr>
          <w:rFonts w:ascii="Cambria" w:hAnsi="Cambria" w:cs="Arial"/>
          <w:bCs w:val="0"/>
          <w:sz w:val="24"/>
          <w:szCs w:val="24"/>
          <w:lang w:val="pl-PL"/>
        </w:rPr>
        <w:t>10</w:t>
      </w:r>
      <w:r w:rsidR="004E6937" w:rsidRPr="004E6937">
        <w:rPr>
          <w:rFonts w:ascii="Cambria" w:hAnsi="Cambria" w:cs="Arial"/>
          <w:bCs w:val="0"/>
          <w:sz w:val="24"/>
          <w:szCs w:val="24"/>
          <w:lang w:val="pl-PL"/>
        </w:rPr>
        <w:t>.202</w:t>
      </w:r>
      <w:r w:rsidR="002D09B2">
        <w:rPr>
          <w:rFonts w:ascii="Cambria" w:hAnsi="Cambria" w:cs="Arial"/>
          <w:bCs w:val="0"/>
          <w:sz w:val="24"/>
          <w:szCs w:val="24"/>
          <w:lang w:val="pl-PL"/>
        </w:rPr>
        <w:t>3</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8103B5">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832C7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832C77">
      <w:pPr>
        <w:pStyle w:val="pkt"/>
        <w:spacing w:line="276" w:lineRule="auto"/>
        <w:ind w:left="0" w:firstLine="0"/>
        <w:rPr>
          <w:rFonts w:ascii="Cambria" w:hAnsi="Cambria" w:cs="Arial"/>
          <w:b/>
          <w:sz w:val="20"/>
          <w:szCs w:val="20"/>
        </w:rPr>
      </w:pPr>
    </w:p>
    <w:p w:rsidR="00683B60" w:rsidRPr="0010241E" w:rsidRDefault="00683B60" w:rsidP="00491B0C">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8103B5">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491B0C">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CA0237">
        <w:rPr>
          <w:rFonts w:ascii="Cambria" w:hAnsi="Cambria" w:cs="Arial"/>
          <w:lang w:bidi="pl-PL"/>
        </w:rPr>
        <w:t>.</w:t>
      </w:r>
    </w:p>
    <w:p w:rsidR="00F40979"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lastRenderedPageBreak/>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8103B5">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491B0C">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491B0C">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C01C57" w:rsidRPr="00CB4554" w:rsidRDefault="00683B60" w:rsidP="00491B0C">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p>
    <w:p w:rsid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języku polskim, z zachowaniem postaci elektronicznej lub w formy elektronicznej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CA0237" w:rsidRPr="00CA0F18" w:rsidRDefault="00CA0237" w:rsidP="00491B0C">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6A60B2">
        <w:rPr>
          <w:rFonts w:ascii="Cambria" w:hAnsi="Cambria" w:cs="Arial"/>
          <w:b/>
          <w:u w:val="single"/>
          <w:lang w:bidi="pl-PL"/>
        </w:rPr>
        <w:t>0</w:t>
      </w:r>
      <w:r w:rsidR="006C61F5">
        <w:rPr>
          <w:rFonts w:ascii="Cambria" w:hAnsi="Cambria" w:cs="Arial"/>
          <w:b/>
          <w:u w:val="single"/>
          <w:lang w:bidi="pl-PL"/>
        </w:rPr>
        <w:t>8</w:t>
      </w:r>
      <w:r w:rsidR="007530A9">
        <w:rPr>
          <w:rFonts w:ascii="Cambria" w:hAnsi="Cambria" w:cs="Arial"/>
          <w:b/>
          <w:u w:val="single"/>
          <w:lang w:bidi="pl-PL"/>
        </w:rPr>
        <w:t>.</w:t>
      </w:r>
      <w:r>
        <w:rPr>
          <w:rFonts w:ascii="Cambria" w:hAnsi="Cambria" w:cs="Arial"/>
          <w:b/>
          <w:u w:val="single"/>
          <w:lang w:bidi="pl-PL"/>
        </w:rPr>
        <w:t>0</w:t>
      </w:r>
      <w:r w:rsidR="00EF0FF0">
        <w:rPr>
          <w:rFonts w:ascii="Cambria" w:hAnsi="Cambria" w:cs="Arial"/>
          <w:b/>
          <w:u w:val="single"/>
          <w:lang w:bidi="pl-PL"/>
        </w:rPr>
        <w:t>9</w:t>
      </w:r>
      <w:r>
        <w:rPr>
          <w:rFonts w:ascii="Cambria" w:hAnsi="Cambria" w:cs="Arial"/>
          <w:b/>
          <w:u w:val="single"/>
          <w:lang w:bidi="pl-PL"/>
        </w:rPr>
        <w:t>.2023</w:t>
      </w:r>
      <w:r w:rsidRPr="00CA0F18">
        <w:rPr>
          <w:rFonts w:ascii="Cambria" w:hAnsi="Cambria" w:cs="Arial"/>
          <w:b/>
          <w:u w:val="single"/>
          <w:lang w:bidi="pl-PL"/>
        </w:rPr>
        <w:t xml:space="preserve"> r. godz.1</w:t>
      </w:r>
      <w:r w:rsidR="00EF0FF0">
        <w:rPr>
          <w:rFonts w:ascii="Cambria" w:hAnsi="Cambria" w:cs="Arial"/>
          <w:b/>
          <w:u w:val="single"/>
          <w:lang w:bidi="pl-PL"/>
        </w:rPr>
        <w:t>0</w:t>
      </w:r>
      <w:r w:rsidRPr="00CA0F18">
        <w:rPr>
          <w:rFonts w:ascii="Cambria" w:hAnsi="Cambria" w:cs="Arial"/>
          <w:b/>
          <w:u w:val="single"/>
          <w:lang w:bidi="pl-PL"/>
        </w:rPr>
        <w:t>:00.</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 xml:space="preserve">Zamawiający, najpóźniej przed otwarciem ofert, udostępnia na stronie internetowej prowadzonego postępowania informację o kwocie, jaką zamierza przeznaczyć </w:t>
      </w:r>
      <w:r w:rsidR="0029044D">
        <w:rPr>
          <w:rFonts w:ascii="Cambria" w:hAnsi="Cambria" w:cs="Arial"/>
          <w:lang w:bidi="pl-PL"/>
        </w:rPr>
        <w:t xml:space="preserve">                       </w:t>
      </w:r>
      <w:r w:rsidRPr="009F6FF6">
        <w:rPr>
          <w:rFonts w:ascii="Cambria" w:hAnsi="Cambria" w:cs="Arial"/>
          <w:lang w:bidi="pl-PL"/>
        </w:rPr>
        <w:t>na sfinansowanie zamówienia.</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CA0237" w:rsidRPr="009F6FF6" w:rsidRDefault="00CA0237" w:rsidP="0001426F">
      <w:pPr>
        <w:pStyle w:val="pkt"/>
        <w:numPr>
          <w:ilvl w:val="0"/>
          <w:numId w:val="32"/>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CA0237" w:rsidRPr="009F6FF6" w:rsidRDefault="00CA0237" w:rsidP="0001426F">
      <w:pPr>
        <w:pStyle w:val="pkt"/>
        <w:numPr>
          <w:ilvl w:val="0"/>
          <w:numId w:val="32"/>
        </w:numPr>
        <w:spacing w:line="276" w:lineRule="auto"/>
        <w:rPr>
          <w:rFonts w:ascii="Cambria" w:hAnsi="Cambria" w:cs="Arial"/>
          <w:lang w:bidi="pl-PL"/>
        </w:rPr>
      </w:pPr>
      <w:r w:rsidRPr="009F6FF6">
        <w:rPr>
          <w:rFonts w:ascii="Cambria" w:hAnsi="Cambria" w:cs="Arial"/>
          <w:lang w:bidi="pl-PL"/>
        </w:rPr>
        <w:t>cenach lub kosztach zawartych w ofertach.</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491B0C">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CB4554">
        <w:rPr>
          <w:rFonts w:ascii="Cambria" w:hAnsi="Cambria" w:cs="Arial"/>
          <w:lang w:bidi="pl-PL"/>
        </w:rPr>
        <w:t>:</w:t>
      </w:r>
      <w:r w:rsidR="00F6176E" w:rsidRPr="00A16BF3">
        <w:rPr>
          <w:rFonts w:ascii="Cambria" w:hAnsi="Cambria" w:cs="Arial"/>
          <w:lang w:bidi="pl-PL"/>
        </w:rPr>
        <w:t xml:space="preserve"> </w:t>
      </w:r>
      <w:r w:rsidR="006A60B2">
        <w:rPr>
          <w:rFonts w:ascii="Cambria" w:hAnsi="Cambria" w:cs="Arial"/>
          <w:b/>
          <w:lang w:bidi="pl-PL"/>
        </w:rPr>
        <w:t>0</w:t>
      </w:r>
      <w:r w:rsidR="006C61F5">
        <w:rPr>
          <w:rFonts w:ascii="Cambria" w:hAnsi="Cambria" w:cs="Arial"/>
          <w:b/>
          <w:lang w:bidi="pl-PL"/>
        </w:rPr>
        <w:t>8</w:t>
      </w:r>
      <w:r w:rsidR="008C5C8D" w:rsidRPr="0022129E">
        <w:rPr>
          <w:rFonts w:ascii="Cambria" w:hAnsi="Cambria" w:cs="Arial"/>
          <w:b/>
          <w:lang w:bidi="pl-PL"/>
        </w:rPr>
        <w:t>.</w:t>
      </w:r>
      <w:r w:rsidR="00865EF1">
        <w:rPr>
          <w:rFonts w:ascii="Cambria" w:hAnsi="Cambria" w:cs="Arial"/>
          <w:b/>
          <w:lang w:bidi="pl-PL"/>
        </w:rPr>
        <w:t>0</w:t>
      </w:r>
      <w:r w:rsidR="00EF0FF0">
        <w:rPr>
          <w:rFonts w:ascii="Cambria" w:hAnsi="Cambria" w:cs="Arial"/>
          <w:b/>
          <w:lang w:bidi="pl-PL"/>
        </w:rPr>
        <w:t>9</w:t>
      </w:r>
      <w:r w:rsidR="008C5C8D" w:rsidRPr="0022129E">
        <w:rPr>
          <w:rFonts w:ascii="Cambria" w:hAnsi="Cambria" w:cs="Arial"/>
          <w:b/>
          <w:lang w:bidi="pl-PL"/>
        </w:rPr>
        <w:t>.202</w:t>
      </w:r>
      <w:r w:rsidR="00865EF1">
        <w:rPr>
          <w:rFonts w:ascii="Cambria" w:hAnsi="Cambria" w:cs="Arial"/>
          <w:b/>
          <w:lang w:bidi="pl-PL"/>
        </w:rPr>
        <w:t>3</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w:t>
      </w:r>
      <w:r w:rsidR="00EF0FF0">
        <w:rPr>
          <w:rFonts w:ascii="Cambria" w:hAnsi="Cambria" w:cs="Arial"/>
          <w:b/>
          <w:lang w:bidi="pl-PL"/>
        </w:rPr>
        <w:t>0</w:t>
      </w:r>
      <w:r w:rsidR="008C5C8D" w:rsidRPr="0022129E">
        <w:rPr>
          <w:rFonts w:ascii="Cambria" w:hAnsi="Cambria" w:cs="Arial"/>
          <w:b/>
          <w:lang w:bidi="pl-PL"/>
        </w:rPr>
        <w:t>:</w:t>
      </w:r>
      <w:r w:rsidR="00CB4554">
        <w:rPr>
          <w:rFonts w:ascii="Cambria" w:hAnsi="Cambria" w:cs="Arial"/>
          <w:b/>
          <w:lang w:bidi="pl-PL"/>
        </w:rPr>
        <w:t>05</w:t>
      </w:r>
      <w:r w:rsidR="008C5C8D" w:rsidRPr="0022129E">
        <w:rPr>
          <w:rFonts w:ascii="Cambria" w:hAnsi="Cambria" w:cs="Arial"/>
          <w:b/>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lastRenderedPageBreak/>
        <w:t>Zamawiający, najpóźniej przed otwarciem ofert, udostępnia na stronie internetowej prowadzonego postępowania</w:t>
      </w:r>
      <w:r w:rsidR="00BF280A">
        <w:rPr>
          <w:rFonts w:ascii="Cambria" w:hAnsi="Cambria" w:cs="Arial"/>
          <w:lang w:bidi="pl-PL"/>
        </w:rPr>
        <w:t xml:space="preserve">: </w:t>
      </w:r>
      <w:r w:rsidRPr="00A16BF3">
        <w:rPr>
          <w:rFonts w:ascii="Cambria" w:hAnsi="Cambria" w:cs="Arial"/>
          <w:lang w:bidi="pl-PL"/>
        </w:rPr>
        <w:t xml:space="preserve">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491B0C">
      <w:pPr>
        <w:pStyle w:val="Nagwek4"/>
        <w:numPr>
          <w:ilvl w:val="0"/>
          <w:numId w:val="27"/>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491B0C">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8"/>
          <w:szCs w:val="28"/>
          <w:lang w:bidi="pl-PL"/>
        </w:rPr>
      </w:pPr>
      <w:bookmarkStart w:id="1" w:name="_Hlk60383589"/>
    </w:p>
    <w:p w:rsidR="00A8591D" w:rsidRPr="00A16BF3" w:rsidRDefault="00A8591D" w:rsidP="00B72BCC">
      <w:pPr>
        <w:pStyle w:val="Tekstpodstawowy"/>
        <w:spacing w:after="60" w:line="276" w:lineRule="auto"/>
        <w:jc w:val="left"/>
        <w:rPr>
          <w:rFonts w:ascii="Cambria" w:hAnsi="Cambria" w:cs="Arial"/>
          <w:b/>
          <w:sz w:val="28"/>
          <w:szCs w:val="28"/>
          <w:lang w:bidi="pl-PL"/>
        </w:rPr>
      </w:pPr>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lastRenderedPageBreak/>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C83F4A" w:rsidRPr="00691EA3" w:rsidRDefault="00C83F4A" w:rsidP="00691EA3">
      <w:pPr>
        <w:spacing w:line="276" w:lineRule="auto"/>
        <w:jc w:val="both"/>
        <w:rPr>
          <w:rFonts w:ascii="Cambria" w:eastAsia="Batang" w:hAnsi="Cambria" w:cs="Arial"/>
          <w:lang w:eastAsia="x-none" w:bidi="pl-PL"/>
        </w:rPr>
      </w:pPr>
    </w:p>
    <w:p w:rsidR="00FA6076" w:rsidRPr="0000577A" w:rsidRDefault="00B72BCC" w:rsidP="00491B0C">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00577A" w:rsidRPr="0000577A" w:rsidRDefault="00A8591D" w:rsidP="00A8591D">
      <w:pPr>
        <w:spacing w:line="276" w:lineRule="auto"/>
        <w:ind w:left="284"/>
        <w:rPr>
          <w:rFonts w:ascii="Cambria" w:hAnsi="Cambria" w:cs="Arial"/>
        </w:rPr>
      </w:pPr>
      <w:r w:rsidRPr="0000577A">
        <w:rPr>
          <w:rFonts w:ascii="Cambria" w:hAnsi="Cambria" w:cs="Arial"/>
          <w:b/>
        </w:rPr>
        <w:t>K</w:t>
      </w:r>
      <w:r w:rsidR="0000577A" w:rsidRPr="0000577A">
        <w:rPr>
          <w:rFonts w:ascii="Cambria" w:hAnsi="Cambria" w:cs="Arial"/>
          <w:b/>
        </w:rPr>
        <w:t>ryterium</w:t>
      </w:r>
      <w:r>
        <w:rPr>
          <w:rFonts w:ascii="Cambria" w:hAnsi="Cambria" w:cs="Arial"/>
          <w:b/>
        </w:rPr>
        <w:t>:</w:t>
      </w:r>
      <w:r w:rsidR="0000577A" w:rsidRPr="0000577A">
        <w:rPr>
          <w:rFonts w:ascii="Cambria" w:hAnsi="Cambria" w:cs="Arial"/>
          <w:b/>
        </w:rPr>
        <w:tab/>
      </w:r>
      <w:r w:rsidR="0000577A" w:rsidRPr="0000577A">
        <w:rPr>
          <w:rFonts w:ascii="Cambria" w:hAnsi="Cambria" w:cs="Arial"/>
        </w:rPr>
        <w:tab/>
      </w:r>
      <w:r w:rsidR="0000577A" w:rsidRPr="0000577A">
        <w:rPr>
          <w:rFonts w:ascii="Cambria" w:hAnsi="Cambria" w:cs="Arial"/>
        </w:rPr>
        <w:tab/>
      </w:r>
      <w:r w:rsidR="0000577A" w:rsidRPr="0000577A">
        <w:rPr>
          <w:rFonts w:ascii="Cambria" w:hAnsi="Cambria" w:cs="Arial"/>
        </w:rPr>
        <w:tab/>
      </w:r>
      <w:r>
        <w:rPr>
          <w:rFonts w:ascii="Cambria" w:hAnsi="Cambria" w:cs="Arial"/>
        </w:rPr>
        <w:t xml:space="preserve">         </w:t>
      </w:r>
      <w:r w:rsidR="0000577A" w:rsidRPr="0000577A">
        <w:rPr>
          <w:rFonts w:ascii="Cambria" w:hAnsi="Cambria" w:cs="Arial"/>
          <w:b/>
        </w:rPr>
        <w:t>waga kryterium</w:t>
      </w:r>
      <w:r>
        <w:rPr>
          <w:rFonts w:ascii="Cambria" w:hAnsi="Cambria" w:cs="Arial"/>
          <w:b/>
        </w:rPr>
        <w:t>:</w:t>
      </w:r>
    </w:p>
    <w:p w:rsidR="0000577A" w:rsidRPr="0000577A" w:rsidRDefault="0000577A" w:rsidP="0000577A">
      <w:pPr>
        <w:spacing w:line="276" w:lineRule="auto"/>
        <w:ind w:left="284"/>
        <w:jc w:val="both"/>
        <w:rPr>
          <w:rFonts w:ascii="Cambria" w:hAnsi="Cambria" w:cs="Arial"/>
        </w:rPr>
      </w:pPr>
    </w:p>
    <w:p w:rsidR="0000577A" w:rsidRPr="004C2F3F" w:rsidRDefault="0000577A" w:rsidP="0000577A">
      <w:pPr>
        <w:spacing w:line="276" w:lineRule="auto"/>
        <w:ind w:left="284"/>
        <w:jc w:val="both"/>
        <w:rPr>
          <w:rFonts w:ascii="Cambria" w:hAnsi="Cambria" w:cs="Arial"/>
          <w:b/>
        </w:rPr>
      </w:pPr>
      <w:r w:rsidRPr="0000577A">
        <w:rPr>
          <w:rFonts w:ascii="Cambria" w:hAnsi="Cambria" w:cs="Arial"/>
          <w:b/>
        </w:rPr>
        <w:t xml:space="preserve"> a) cena</w:t>
      </w:r>
      <w:r w:rsidRPr="0000577A">
        <w:rPr>
          <w:rFonts w:ascii="Cambria" w:hAnsi="Cambria" w:cs="Arial"/>
        </w:rPr>
        <w:t xml:space="preserve">             </w:t>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4C2F3F">
        <w:rPr>
          <w:rFonts w:ascii="Cambria" w:hAnsi="Cambria" w:cs="Arial"/>
          <w:b/>
        </w:rPr>
        <w:t xml:space="preserve">   60 %</w:t>
      </w:r>
    </w:p>
    <w:p w:rsidR="0000577A" w:rsidRPr="004C2F3F" w:rsidRDefault="0000577A" w:rsidP="00A8591D">
      <w:pPr>
        <w:spacing w:line="276" w:lineRule="auto"/>
        <w:ind w:left="284" w:right="3402"/>
        <w:jc w:val="both"/>
        <w:rPr>
          <w:rFonts w:ascii="Cambria" w:hAnsi="Cambria" w:cs="Arial"/>
          <w:b/>
        </w:rPr>
      </w:pPr>
      <w:r w:rsidRPr="004C2F3F">
        <w:rPr>
          <w:rFonts w:ascii="Cambria" w:hAnsi="Cambria" w:cs="Arial"/>
          <w:b/>
        </w:rPr>
        <w:t xml:space="preserve"> b) </w:t>
      </w:r>
      <w:r w:rsidR="00A71163">
        <w:rPr>
          <w:rFonts w:ascii="Cambria" w:hAnsi="Cambria" w:cs="Arial"/>
          <w:b/>
        </w:rPr>
        <w:t>termin dostawy</w:t>
      </w:r>
      <w:r w:rsidRPr="004C2F3F">
        <w:rPr>
          <w:rFonts w:ascii="Cambria" w:hAnsi="Cambria" w:cs="Arial"/>
          <w:b/>
        </w:rPr>
        <w:t xml:space="preserve"> </w:t>
      </w:r>
      <w:r w:rsidR="00A8591D">
        <w:rPr>
          <w:rFonts w:ascii="Cambria" w:hAnsi="Cambria" w:cs="Arial"/>
          <w:b/>
        </w:rPr>
        <w:t>odczynników</w:t>
      </w:r>
      <w:r w:rsidRPr="004C2F3F">
        <w:rPr>
          <w:rFonts w:ascii="Cambria" w:hAnsi="Cambria" w:cs="Arial"/>
          <w:b/>
        </w:rPr>
        <w:t xml:space="preserve">                       </w:t>
      </w:r>
      <w:r w:rsidR="00A8591D" w:rsidRPr="004C2F3F">
        <w:rPr>
          <w:rFonts w:ascii="Cambria" w:hAnsi="Cambria" w:cs="Arial"/>
          <w:b/>
        </w:rPr>
        <w:t xml:space="preserve">40 </w:t>
      </w:r>
      <w:r w:rsidR="00A8591D">
        <w:rPr>
          <w:rFonts w:ascii="Cambria" w:hAnsi="Cambria" w:cs="Arial"/>
          <w:b/>
        </w:rPr>
        <w:t xml:space="preserve">% </w:t>
      </w:r>
    </w:p>
    <w:p w:rsidR="0000577A" w:rsidRPr="0000577A" w:rsidRDefault="0000577A" w:rsidP="0000577A">
      <w:pPr>
        <w:spacing w:line="276" w:lineRule="auto"/>
        <w:ind w:left="284"/>
        <w:jc w:val="both"/>
        <w:rPr>
          <w:rFonts w:ascii="Cambria" w:hAnsi="Cambria" w:cs="Arial"/>
          <w:b/>
        </w:rPr>
      </w:pPr>
    </w:p>
    <w:p w:rsidR="0000577A" w:rsidRPr="0000577A" w:rsidRDefault="0000577A" w:rsidP="0000577A">
      <w:pPr>
        <w:spacing w:line="276" w:lineRule="auto"/>
        <w:ind w:left="284"/>
        <w:jc w:val="both"/>
        <w:rPr>
          <w:rFonts w:ascii="Cambria" w:hAnsi="Cambria" w:cs="Arial"/>
          <w:b/>
        </w:rPr>
      </w:pPr>
      <w:r w:rsidRPr="0000577A">
        <w:rPr>
          <w:rFonts w:ascii="Cambria" w:hAnsi="Cambria" w:cs="Arial"/>
          <w:b/>
        </w:rPr>
        <w:t xml:space="preserve">a) cena </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Maksymalna ilość możliwych do uzyskania punktów: 60 punktów</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Przez cenę zamówienia zamawiający rozumie łączną cenę za całość przedmiotu zamówienia, stanowiącą całkowite wynagrodzenie wykonawcy.</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Liczbę punktów, jaką uzyskała badana oferta zamawiający obliczy w następujący sposób:</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Oferta z najniższą oferowaną ceną brutto „</w:t>
      </w:r>
      <w:proofErr w:type="spellStart"/>
      <w:r w:rsidRPr="0000577A">
        <w:rPr>
          <w:rFonts w:ascii="Cambria" w:hAnsi="Cambria" w:cs="Arial"/>
        </w:rPr>
        <w:t>cmin</w:t>
      </w:r>
      <w:proofErr w:type="spellEnd"/>
      <w:r w:rsidRPr="0000577A">
        <w:rPr>
          <w:rFonts w:ascii="Cambria" w:hAnsi="Cambria" w:cs="Arial"/>
        </w:rPr>
        <w:t>”  otrzymuje punktów 60.</w:t>
      </w:r>
    </w:p>
    <w:p w:rsidR="0000577A" w:rsidRDefault="0000577A" w:rsidP="0000577A">
      <w:pPr>
        <w:spacing w:line="276" w:lineRule="auto"/>
        <w:ind w:left="284"/>
        <w:jc w:val="both"/>
        <w:rPr>
          <w:rFonts w:ascii="Cambria" w:hAnsi="Cambria" w:cs="Arial"/>
        </w:rPr>
      </w:pPr>
      <w:r w:rsidRPr="0000577A">
        <w:rPr>
          <w:rFonts w:ascii="Cambria" w:hAnsi="Cambria" w:cs="Arial"/>
        </w:rPr>
        <w:lastRenderedPageBreak/>
        <w:t>Każda inna oferta „c” otrzymuje ilość punktów w kryterium cena wynikającą z wyliczenia wg wzoru</w:t>
      </w:r>
      <w:r>
        <w:rPr>
          <w:rFonts w:ascii="Cambria" w:hAnsi="Cambria" w:cs="Arial"/>
        </w:rPr>
        <w:t>:</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b/>
          <w:u w:val="single"/>
        </w:rPr>
      </w:pPr>
      <w:r w:rsidRPr="0000577A">
        <w:rPr>
          <w:rFonts w:ascii="Cambria" w:hAnsi="Cambria" w:cs="Arial"/>
          <w:b/>
          <w:u w:val="single"/>
        </w:rPr>
        <w:t>(</w:t>
      </w:r>
      <w:proofErr w:type="spellStart"/>
      <w:r w:rsidRPr="0000577A">
        <w:rPr>
          <w:rFonts w:ascii="Cambria" w:hAnsi="Cambria" w:cs="Arial"/>
          <w:b/>
          <w:u w:val="single"/>
        </w:rPr>
        <w:t>cmin</w:t>
      </w:r>
      <w:proofErr w:type="spellEnd"/>
      <w:r w:rsidRPr="0000577A">
        <w:rPr>
          <w:rFonts w:ascii="Cambria" w:hAnsi="Cambria" w:cs="Arial"/>
          <w:b/>
          <w:u w:val="single"/>
        </w:rPr>
        <w:t>/c)*60 = C</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rPr>
      </w:pPr>
      <w:proofErr w:type="spellStart"/>
      <w:r w:rsidRPr="0000577A">
        <w:rPr>
          <w:rFonts w:ascii="Cambria" w:hAnsi="Cambria" w:cs="Arial"/>
          <w:b/>
        </w:rPr>
        <w:t>cmin</w:t>
      </w:r>
      <w:proofErr w:type="spellEnd"/>
      <w:r w:rsidRPr="0000577A">
        <w:rPr>
          <w:rFonts w:ascii="Cambria" w:hAnsi="Cambria" w:cs="Arial"/>
        </w:rPr>
        <w:t xml:space="preserve"> – najniższa oferowana cena</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c</w:t>
      </w:r>
      <w:r w:rsidRPr="0000577A">
        <w:rPr>
          <w:rFonts w:ascii="Cambria" w:hAnsi="Cambria" w:cs="Arial"/>
        </w:rPr>
        <w:tab/>
        <w:t>- cena badanej oferty</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C</w:t>
      </w:r>
      <w:r w:rsidRPr="0000577A">
        <w:rPr>
          <w:rFonts w:ascii="Cambria" w:hAnsi="Cambria" w:cs="Arial"/>
        </w:rPr>
        <w:tab/>
        <w:t>- liczba punktów uzyskanych przez ofertę z kryterium cena</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(przy przeliczaniu liczbę punktów zamawiający zaokrągla w dół do dwóch liczb po przecinku np. liczba punktów 4,543 zostanie zaokrąglona do 4,54)</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rPr>
      </w:pPr>
      <w:r w:rsidRPr="0000577A">
        <w:rPr>
          <w:rFonts w:ascii="Cambria" w:hAnsi="Cambria" w:cs="Arial"/>
        </w:rPr>
        <w:t>Sposób obliczania ceny, jaki wykonawcy powinni przyjąć w ofertach:</w:t>
      </w:r>
    </w:p>
    <w:p w:rsidR="0000577A" w:rsidRPr="00414978" w:rsidRDefault="0000577A" w:rsidP="0000577A">
      <w:pPr>
        <w:spacing w:line="276" w:lineRule="auto"/>
        <w:ind w:left="284"/>
        <w:jc w:val="both"/>
        <w:rPr>
          <w:rFonts w:ascii="Cambria" w:hAnsi="Cambria" w:cs="Arial"/>
          <w:sz w:val="28"/>
          <w:szCs w:val="28"/>
        </w:rPr>
      </w:pPr>
      <w:r w:rsidRPr="00414978">
        <w:rPr>
          <w:rFonts w:ascii="Cambria" w:hAnsi="Cambria" w:cs="Arial"/>
          <w:color w:val="FF0000"/>
          <w:sz w:val="28"/>
          <w:szCs w:val="28"/>
        </w:rPr>
        <w:t>cena jednostkowa netto x ilość = wartość netto + podatek vat = wartość brutto</w:t>
      </w:r>
    </w:p>
    <w:p w:rsidR="00414978" w:rsidRPr="0000577A" w:rsidRDefault="00414978" w:rsidP="007530A9">
      <w:pPr>
        <w:spacing w:line="276" w:lineRule="auto"/>
        <w:jc w:val="both"/>
        <w:rPr>
          <w:rFonts w:ascii="Cambria" w:hAnsi="Cambria" w:cs="Arial"/>
        </w:rPr>
      </w:pPr>
    </w:p>
    <w:p w:rsidR="0000577A" w:rsidRDefault="00A71163" w:rsidP="00A71163">
      <w:pPr>
        <w:ind w:left="426"/>
        <w:jc w:val="both"/>
        <w:rPr>
          <w:rFonts w:ascii="Cambria" w:hAnsi="Cambria" w:cs="Arial"/>
          <w:b/>
        </w:rPr>
      </w:pPr>
      <w:r>
        <w:rPr>
          <w:rFonts w:ascii="Cambria" w:hAnsi="Cambria" w:cs="Arial"/>
          <w:b/>
        </w:rPr>
        <w:t xml:space="preserve">b) </w:t>
      </w:r>
      <w:r w:rsidRPr="00A71163">
        <w:rPr>
          <w:rFonts w:ascii="Cambria" w:hAnsi="Cambria" w:cs="Arial"/>
          <w:b/>
        </w:rPr>
        <w:t>termin dostawy</w:t>
      </w:r>
    </w:p>
    <w:p w:rsidR="00703672" w:rsidRPr="00456571" w:rsidRDefault="00703672" w:rsidP="00703672">
      <w:pPr>
        <w:spacing w:line="276" w:lineRule="auto"/>
        <w:ind w:left="284"/>
        <w:jc w:val="both"/>
        <w:rPr>
          <w:rFonts w:ascii="Cambria" w:hAnsi="Cambria" w:cs="Arial"/>
          <w:lang w:val="x-none"/>
        </w:rPr>
      </w:pPr>
      <w:bookmarkStart w:id="2" w:name="_Hlk67575875"/>
      <w:r w:rsidRPr="00456571">
        <w:rPr>
          <w:rFonts w:ascii="Cambria" w:hAnsi="Cambria" w:cs="Arial"/>
          <w:lang w:val="x-none"/>
        </w:rPr>
        <w:t xml:space="preserve">Maksymalna ilość możliwych do uzyskania punktów wg kryterium termin </w:t>
      </w:r>
      <w:r w:rsidRPr="00456571">
        <w:rPr>
          <w:rFonts w:ascii="Cambria" w:hAnsi="Cambria" w:cs="Arial"/>
        </w:rPr>
        <w:t>dostawy</w:t>
      </w:r>
      <w:r w:rsidRPr="00456571">
        <w:rPr>
          <w:rFonts w:ascii="Cambria" w:hAnsi="Cambria" w:cs="Arial"/>
          <w:lang w:val="x-none"/>
        </w:rPr>
        <w:t xml:space="preserve"> – 40 punktów.</w:t>
      </w:r>
    </w:p>
    <w:p w:rsidR="00703672" w:rsidRDefault="00703672" w:rsidP="00703672">
      <w:pPr>
        <w:spacing w:line="276" w:lineRule="auto"/>
        <w:ind w:left="284"/>
        <w:jc w:val="both"/>
        <w:rPr>
          <w:rFonts w:ascii="Cambria" w:hAnsi="Cambria" w:cs="Arial"/>
          <w:lang w:val="x-none"/>
        </w:rPr>
      </w:pPr>
      <w:r w:rsidRPr="00456571">
        <w:rPr>
          <w:rFonts w:ascii="Cambria" w:hAnsi="Cambria" w:cs="Arial"/>
          <w:lang w:val="x-none"/>
        </w:rPr>
        <w:t xml:space="preserve">Zamawiający określa </w:t>
      </w:r>
      <w:r>
        <w:rPr>
          <w:rFonts w:ascii="Cambria" w:hAnsi="Cambria" w:cs="Arial"/>
        </w:rPr>
        <w:t>maksymalny</w:t>
      </w:r>
      <w:r w:rsidRPr="00456571">
        <w:rPr>
          <w:rFonts w:ascii="Cambria" w:hAnsi="Cambria" w:cs="Arial"/>
          <w:lang w:val="x-none"/>
        </w:rPr>
        <w:t xml:space="preserve"> termin </w:t>
      </w:r>
      <w:r w:rsidRPr="00456571">
        <w:rPr>
          <w:rFonts w:ascii="Cambria" w:hAnsi="Cambria" w:cs="Arial"/>
        </w:rPr>
        <w:t>dostawy</w:t>
      </w:r>
      <w:r w:rsidRPr="00456571">
        <w:rPr>
          <w:rFonts w:ascii="Cambria" w:hAnsi="Cambria" w:cs="Arial"/>
          <w:lang w:val="x-none"/>
        </w:rPr>
        <w:t xml:space="preserve"> na </w:t>
      </w:r>
      <w:r w:rsidR="00EF0FF0">
        <w:rPr>
          <w:rFonts w:ascii="Cambria" w:hAnsi="Cambria" w:cs="Arial"/>
          <w:b/>
        </w:rPr>
        <w:t>3</w:t>
      </w:r>
      <w:r w:rsidRPr="00414978">
        <w:rPr>
          <w:rFonts w:ascii="Cambria" w:hAnsi="Cambria" w:cs="Arial"/>
          <w:b/>
        </w:rPr>
        <w:t xml:space="preserve"> dni robocz</w:t>
      </w:r>
      <w:r w:rsidR="00EF0FF0">
        <w:rPr>
          <w:rFonts w:ascii="Cambria" w:hAnsi="Cambria" w:cs="Arial"/>
          <w:b/>
        </w:rPr>
        <w:t>e</w:t>
      </w:r>
    </w:p>
    <w:p w:rsidR="00703672" w:rsidRPr="007410B4" w:rsidRDefault="00703672" w:rsidP="00703672">
      <w:pPr>
        <w:spacing w:line="276" w:lineRule="auto"/>
        <w:ind w:left="284"/>
        <w:jc w:val="both"/>
        <w:rPr>
          <w:rFonts w:ascii="Cambria" w:hAnsi="Cambria" w:cs="Arial"/>
        </w:rPr>
      </w:pPr>
      <w:r>
        <w:rPr>
          <w:rFonts w:ascii="Cambria" w:hAnsi="Cambria" w:cs="Arial"/>
        </w:rPr>
        <w:t>Za dni robocze Zamawiający uważa dni od poniedziałku do piątku.</w:t>
      </w:r>
    </w:p>
    <w:p w:rsidR="00703672" w:rsidRPr="00456571" w:rsidRDefault="00703672" w:rsidP="00703672">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w:t>
      </w:r>
      <w:r w:rsidR="00EF0FF0">
        <w:rPr>
          <w:rFonts w:ascii="Cambria" w:hAnsi="Cambria" w:cs="Arial"/>
          <w:b/>
        </w:rPr>
        <w:t>3</w:t>
      </w:r>
      <w:r w:rsidRPr="00414978">
        <w:rPr>
          <w:rFonts w:ascii="Cambria" w:hAnsi="Cambria" w:cs="Arial"/>
          <w:b/>
        </w:rPr>
        <w:t>-dniowy</w:t>
      </w:r>
      <w:r w:rsidRPr="00456571">
        <w:rPr>
          <w:rFonts w:ascii="Cambria" w:hAnsi="Cambria" w:cs="Arial"/>
          <w:lang w:val="x-none"/>
        </w:rPr>
        <w:t xml:space="preserve">- </w:t>
      </w:r>
      <w:r w:rsidRPr="00456571">
        <w:rPr>
          <w:rFonts w:ascii="Cambria" w:hAnsi="Cambria" w:cs="Arial"/>
        </w:rPr>
        <w:t>termin dostawy</w:t>
      </w:r>
      <w:r w:rsidRPr="00456571">
        <w:rPr>
          <w:rFonts w:ascii="Cambria" w:hAnsi="Cambria" w:cs="Arial"/>
          <w:lang w:val="x-none"/>
        </w:rPr>
        <w:t xml:space="preserve">, </w:t>
      </w:r>
      <w:r w:rsidRPr="00414978">
        <w:rPr>
          <w:rFonts w:ascii="Cambria" w:hAnsi="Cambria" w:cs="Arial"/>
          <w:b/>
          <w:lang w:val="x-none"/>
        </w:rPr>
        <w:t xml:space="preserve">otrzyma </w:t>
      </w:r>
      <w:r w:rsidRPr="00414978">
        <w:rPr>
          <w:rFonts w:ascii="Cambria" w:hAnsi="Cambria" w:cs="Arial"/>
          <w:b/>
        </w:rPr>
        <w:t>3</w:t>
      </w:r>
      <w:r w:rsidR="00E00A6C">
        <w:rPr>
          <w:rFonts w:ascii="Cambria" w:hAnsi="Cambria" w:cs="Arial"/>
          <w:b/>
        </w:rPr>
        <w:t>9</w:t>
      </w:r>
      <w:r w:rsidRPr="00414978">
        <w:rPr>
          <w:rFonts w:ascii="Cambria" w:hAnsi="Cambria" w:cs="Arial"/>
          <w:b/>
          <w:lang w:val="x-none"/>
        </w:rPr>
        <w:t xml:space="preserve"> pkt</w:t>
      </w:r>
      <w:r w:rsidRPr="00456571">
        <w:rPr>
          <w:rFonts w:ascii="Cambria" w:hAnsi="Cambria" w:cs="Arial"/>
          <w:lang w:val="x-none"/>
        </w:rPr>
        <w:t xml:space="preserve">. w kryterium termin </w:t>
      </w:r>
      <w:r>
        <w:rPr>
          <w:rFonts w:ascii="Cambria" w:hAnsi="Cambria" w:cs="Arial"/>
        </w:rPr>
        <w:t>dostawy</w:t>
      </w:r>
      <w:r w:rsidRPr="00456571">
        <w:rPr>
          <w:rFonts w:ascii="Cambria" w:hAnsi="Cambria" w:cs="Arial"/>
          <w:lang w:val="x-none"/>
        </w:rPr>
        <w:t>.</w:t>
      </w:r>
    </w:p>
    <w:p w:rsidR="00703672" w:rsidRPr="00456571" w:rsidRDefault="00703672" w:rsidP="00703672">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termin </w:t>
      </w:r>
      <w:r w:rsidRPr="00456571">
        <w:rPr>
          <w:rFonts w:ascii="Cambria" w:hAnsi="Cambria" w:cs="Arial"/>
        </w:rPr>
        <w:t>dostawy</w:t>
      </w:r>
      <w:r w:rsidRPr="00456571">
        <w:rPr>
          <w:rFonts w:ascii="Cambria" w:hAnsi="Cambria" w:cs="Arial"/>
          <w:lang w:val="x-none"/>
        </w:rPr>
        <w:t xml:space="preserve"> </w:t>
      </w:r>
      <w:r w:rsidRPr="0029044D">
        <w:rPr>
          <w:rFonts w:ascii="Cambria" w:hAnsi="Cambria" w:cs="Arial"/>
          <w:b/>
        </w:rPr>
        <w:t xml:space="preserve">krótszy niż </w:t>
      </w:r>
      <w:r w:rsidR="00EF0FF0">
        <w:rPr>
          <w:rFonts w:ascii="Cambria" w:hAnsi="Cambria" w:cs="Arial"/>
          <w:b/>
        </w:rPr>
        <w:t>3</w:t>
      </w:r>
      <w:r w:rsidR="0007530A" w:rsidRPr="0029044D">
        <w:rPr>
          <w:rFonts w:ascii="Cambria" w:hAnsi="Cambria" w:cs="Arial"/>
          <w:b/>
        </w:rPr>
        <w:t xml:space="preserve"> </w:t>
      </w:r>
      <w:r w:rsidRPr="0029044D">
        <w:rPr>
          <w:rFonts w:ascii="Cambria" w:hAnsi="Cambria" w:cs="Arial"/>
          <w:b/>
        </w:rPr>
        <w:t>dni</w:t>
      </w:r>
      <w:r w:rsidRPr="00456571">
        <w:rPr>
          <w:rFonts w:ascii="Cambria" w:hAnsi="Cambria" w:cs="Arial"/>
        </w:rPr>
        <w:t>,</w:t>
      </w:r>
      <w:r w:rsidRPr="00456571">
        <w:rPr>
          <w:rFonts w:ascii="Cambria" w:hAnsi="Cambria" w:cs="Arial"/>
          <w:lang w:val="x-none"/>
        </w:rPr>
        <w:t xml:space="preserve"> otrzyma </w:t>
      </w:r>
      <w:r w:rsidRPr="0029044D">
        <w:rPr>
          <w:rFonts w:ascii="Cambria" w:hAnsi="Cambria" w:cs="Arial"/>
          <w:b/>
          <w:lang w:val="x-none"/>
        </w:rPr>
        <w:t>40 pkt.</w:t>
      </w:r>
      <w:r w:rsidRPr="00456571">
        <w:rPr>
          <w:rFonts w:ascii="Cambria" w:hAnsi="Cambria" w:cs="Arial"/>
          <w:lang w:val="x-none"/>
        </w:rPr>
        <w:t xml:space="preserve"> </w:t>
      </w:r>
    </w:p>
    <w:p w:rsidR="00703672" w:rsidRPr="00456571" w:rsidRDefault="00703672" w:rsidP="00703672">
      <w:pPr>
        <w:spacing w:line="276" w:lineRule="auto"/>
        <w:ind w:left="284"/>
        <w:jc w:val="both"/>
        <w:rPr>
          <w:rFonts w:ascii="Cambria" w:hAnsi="Cambria" w:cs="Arial"/>
          <w:lang w:val="x-none"/>
        </w:rPr>
      </w:pPr>
    </w:p>
    <w:p w:rsidR="00703672" w:rsidRPr="00456571" w:rsidRDefault="00703672" w:rsidP="00703672">
      <w:pPr>
        <w:spacing w:line="276" w:lineRule="auto"/>
        <w:ind w:left="284"/>
        <w:jc w:val="both"/>
        <w:rPr>
          <w:rFonts w:ascii="Cambria" w:hAnsi="Cambria" w:cs="Arial"/>
          <w:lang w:val="x-none"/>
        </w:rPr>
      </w:pPr>
      <w:r w:rsidRPr="00456571">
        <w:rPr>
          <w:rFonts w:ascii="Cambria" w:hAnsi="Cambria" w:cs="Arial"/>
          <w:lang w:val="x-none"/>
        </w:rPr>
        <w:t xml:space="preserve">Wykonawca zobowiązany jest zaoferować termin </w:t>
      </w:r>
      <w:r w:rsidRPr="00456571">
        <w:rPr>
          <w:rFonts w:ascii="Cambria" w:hAnsi="Cambria" w:cs="Arial"/>
        </w:rPr>
        <w:t>dostawy w dniach</w:t>
      </w:r>
      <w:r w:rsidRPr="00456571">
        <w:rPr>
          <w:rFonts w:ascii="Cambria" w:hAnsi="Cambria" w:cs="Arial"/>
          <w:lang w:val="x-none"/>
        </w:rPr>
        <w:t>.</w:t>
      </w:r>
    </w:p>
    <w:p w:rsidR="00703672" w:rsidRDefault="00703672" w:rsidP="00703672">
      <w:pPr>
        <w:spacing w:line="276" w:lineRule="auto"/>
        <w:ind w:left="284"/>
        <w:jc w:val="both"/>
        <w:rPr>
          <w:rFonts w:ascii="Cambria" w:hAnsi="Cambria" w:cs="Arial"/>
          <w:lang w:val="x-none"/>
        </w:rPr>
      </w:pPr>
      <w:r w:rsidRPr="00456571">
        <w:rPr>
          <w:rFonts w:ascii="Cambria" w:hAnsi="Cambria" w:cs="Arial"/>
          <w:lang w:val="x-none"/>
        </w:rPr>
        <w:t>W przypadku</w:t>
      </w:r>
      <w:r w:rsidRPr="00456571">
        <w:rPr>
          <w:rFonts w:ascii="Cambria" w:hAnsi="Cambria" w:cs="Arial"/>
        </w:rPr>
        <w:t>,</w:t>
      </w:r>
      <w:r w:rsidRPr="00456571">
        <w:rPr>
          <w:rFonts w:ascii="Cambria" w:hAnsi="Cambria" w:cs="Arial"/>
          <w:lang w:val="x-none"/>
        </w:rPr>
        <w:t xml:space="preserve"> gdy wykonawca nie zaoferuje w ofercie terminu </w:t>
      </w:r>
      <w:r w:rsidRPr="00456571">
        <w:rPr>
          <w:rFonts w:ascii="Cambria" w:hAnsi="Cambria" w:cs="Arial"/>
        </w:rPr>
        <w:t>dostawy,</w:t>
      </w:r>
      <w:r w:rsidRPr="00456571">
        <w:rPr>
          <w:rFonts w:ascii="Cambria" w:hAnsi="Cambria" w:cs="Arial"/>
          <w:lang w:val="x-none"/>
        </w:rPr>
        <w:t xml:space="preserve"> zamawiający przyjmie termin </w:t>
      </w:r>
      <w:r w:rsidRPr="00456571">
        <w:rPr>
          <w:rFonts w:ascii="Cambria" w:hAnsi="Cambria" w:cs="Arial"/>
        </w:rPr>
        <w:t>dostawy</w:t>
      </w:r>
      <w:r w:rsidRPr="00456571">
        <w:rPr>
          <w:rFonts w:ascii="Cambria" w:hAnsi="Cambria" w:cs="Arial"/>
          <w:lang w:val="x-none"/>
        </w:rPr>
        <w:t xml:space="preserve"> dla tej oferty wynoszący </w:t>
      </w:r>
      <w:r w:rsidR="00EF0FF0">
        <w:rPr>
          <w:rFonts w:ascii="Cambria" w:hAnsi="Cambria" w:cs="Arial"/>
        </w:rPr>
        <w:t>3</w:t>
      </w:r>
      <w:r w:rsidRPr="00456571">
        <w:rPr>
          <w:rFonts w:ascii="Cambria" w:hAnsi="Cambria" w:cs="Arial"/>
        </w:rPr>
        <w:t xml:space="preserve"> dni</w:t>
      </w:r>
      <w:r w:rsidR="00E00A6C">
        <w:rPr>
          <w:rFonts w:ascii="Cambria" w:hAnsi="Cambria" w:cs="Arial"/>
        </w:rPr>
        <w:t xml:space="preserve"> robocz</w:t>
      </w:r>
      <w:r w:rsidR="00EF0FF0">
        <w:rPr>
          <w:rFonts w:ascii="Cambria" w:hAnsi="Cambria" w:cs="Arial"/>
        </w:rPr>
        <w:t>e</w:t>
      </w:r>
      <w:r w:rsidRPr="00456571">
        <w:rPr>
          <w:rFonts w:ascii="Cambria" w:hAnsi="Cambria" w:cs="Arial"/>
          <w:lang w:val="x-none"/>
        </w:rPr>
        <w:t>.</w:t>
      </w:r>
    </w:p>
    <w:bookmarkEnd w:id="2"/>
    <w:p w:rsidR="0000577A" w:rsidRPr="0000577A" w:rsidRDefault="0000577A" w:rsidP="0000577A">
      <w:pPr>
        <w:spacing w:line="276" w:lineRule="auto"/>
        <w:jc w:val="both"/>
        <w:rPr>
          <w:rFonts w:ascii="Cambria" w:hAnsi="Cambria" w:cs="Arial"/>
        </w:rPr>
      </w:pPr>
    </w:p>
    <w:p w:rsidR="0000577A" w:rsidRPr="0000577A" w:rsidRDefault="0000577A" w:rsidP="0000577A">
      <w:pPr>
        <w:spacing w:line="276" w:lineRule="auto"/>
        <w:jc w:val="both"/>
        <w:rPr>
          <w:rFonts w:ascii="Cambria" w:hAnsi="Cambria" w:cs="Arial"/>
        </w:rPr>
      </w:pPr>
      <w:r w:rsidRPr="0000577A">
        <w:rPr>
          <w:rFonts w:ascii="Cambria" w:hAnsi="Cambria" w:cs="Arial"/>
        </w:rPr>
        <w:t>W</w:t>
      </w:r>
      <w:r w:rsidRPr="0000577A">
        <w:rPr>
          <w:rFonts w:ascii="Cambria" w:hAnsi="Cambria" w:cs="Arial"/>
          <w:lang w:val="x-none"/>
        </w:rPr>
        <w:t xml:space="preserve"> postępowaniu zwycięży oferta, która w wyniku oceny otrzyma najwyższą sumę  punktów uzyskanych w</w:t>
      </w:r>
      <w:r w:rsidRPr="0000577A">
        <w:rPr>
          <w:rFonts w:ascii="Cambria" w:hAnsi="Cambria" w:cs="Arial"/>
        </w:rPr>
        <w:t> </w:t>
      </w:r>
      <w:r w:rsidRPr="0000577A">
        <w:rPr>
          <w:rFonts w:ascii="Cambria" w:hAnsi="Cambria" w:cs="Arial"/>
          <w:lang w:val="x-none"/>
        </w:rPr>
        <w:t xml:space="preserve">poszczególnych kryteriach i spełni wszystkie wymogi zawarte </w:t>
      </w:r>
      <w:r w:rsidR="00703672">
        <w:rPr>
          <w:rFonts w:ascii="Cambria" w:hAnsi="Cambria" w:cs="Arial"/>
        </w:rPr>
        <w:t xml:space="preserve">               </w:t>
      </w:r>
      <w:r w:rsidRPr="0000577A">
        <w:rPr>
          <w:rFonts w:ascii="Cambria" w:hAnsi="Cambria" w:cs="Arial"/>
          <w:lang w:val="x-none"/>
        </w:rPr>
        <w:t>w ustawie prawo zamówień publicznych i specyfikacji istotnych warunków zamówienia.</w:t>
      </w:r>
    </w:p>
    <w:p w:rsidR="007530A9" w:rsidRPr="00A16BF3" w:rsidRDefault="007530A9"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03672">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lastRenderedPageBreak/>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491B0C">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AC1A46" w:rsidRPr="007D6960" w:rsidRDefault="00AC1A46" w:rsidP="006C2961">
      <w:pPr>
        <w:pStyle w:val="Tekstpodstawowy"/>
        <w:spacing w:line="276" w:lineRule="auto"/>
        <w:jc w:val="both"/>
        <w:rPr>
          <w:rFonts w:ascii="Cambria" w:hAnsi="Cambria" w:cs="Arial"/>
          <w:sz w:val="20"/>
          <w:szCs w:val="20"/>
          <w:lang w:val="pl-PL"/>
        </w:rPr>
      </w:pPr>
    </w:p>
    <w:p w:rsidR="00443744" w:rsidRPr="001C386E" w:rsidRDefault="00BE078C" w:rsidP="00491B0C">
      <w:pPr>
        <w:numPr>
          <w:ilvl w:val="0"/>
          <w:numId w:val="28"/>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6B1E49" w:rsidRDefault="006B1E49" w:rsidP="008F11F4">
      <w:pPr>
        <w:spacing w:line="276" w:lineRule="auto"/>
        <w:ind w:right="-2"/>
        <w:jc w:val="both"/>
        <w:rPr>
          <w:rFonts w:ascii="Cambria" w:hAnsi="Cambria" w:cs="Arial"/>
        </w:rPr>
      </w:pPr>
    </w:p>
    <w:p w:rsidR="00572CE9" w:rsidRPr="001C386E" w:rsidRDefault="00572CE9" w:rsidP="00491B0C">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491B0C">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491B0C">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491B0C">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t>
      </w:r>
      <w:r w:rsidRPr="001C386E">
        <w:rPr>
          <w:rFonts w:ascii="Cambria" w:eastAsia="Trebuchet MS" w:hAnsi="Cambria" w:cs="Trebuchet MS"/>
          <w:lang w:bidi="pl-PL"/>
        </w:rPr>
        <w:lastRenderedPageBreak/>
        <w:t>w formie elektronicznej albo w postaci elektronicznej opatrzone podpisem zaufanym.</w:t>
      </w:r>
    </w:p>
    <w:p w:rsidR="008F6A86" w:rsidRPr="008F11F4" w:rsidRDefault="00572CE9" w:rsidP="00491B0C">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8103B5">
        <w:rPr>
          <w:rFonts w:ascii="Cambria" w:hAnsi="Cambria"/>
        </w:rPr>
        <w:t xml:space="preserve">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491B0C">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491B0C">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t>
      </w:r>
      <w:r w:rsidR="008103B5">
        <w:rPr>
          <w:rFonts w:ascii="Cambria" w:eastAsia="Trebuchet MS" w:hAnsi="Cambria" w:cs="Trebuchet MS"/>
          <w:lang w:bidi="pl-PL"/>
        </w:rPr>
        <w:t xml:space="preserve">            </w:t>
      </w:r>
      <w:r w:rsidRPr="001C386E">
        <w:rPr>
          <w:rFonts w:ascii="Cambria" w:eastAsia="Trebuchet MS" w:hAnsi="Cambria" w:cs="Trebuchet MS"/>
          <w:lang w:bidi="pl-PL"/>
        </w:rPr>
        <w:t>w celu sporządzenia oferty.</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Default="00351FD7" w:rsidP="00491B0C">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B1E49" w:rsidRPr="007D6960" w:rsidRDefault="006B1E49" w:rsidP="006C2961">
      <w:pPr>
        <w:widowControl w:val="0"/>
        <w:spacing w:line="276" w:lineRule="auto"/>
        <w:ind w:right="40"/>
        <w:jc w:val="both"/>
        <w:rPr>
          <w:rFonts w:ascii="Cambria" w:eastAsia="Trebuchet MS" w:hAnsi="Cambria" w:cs="Trebuchet MS"/>
          <w:sz w:val="20"/>
          <w:szCs w:val="20"/>
          <w:lang w:bidi="pl-PL"/>
        </w:rPr>
      </w:pPr>
    </w:p>
    <w:p w:rsidR="006B1E49" w:rsidRPr="007530A9" w:rsidRDefault="009D6B0C" w:rsidP="007530A9">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1"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xml:space="preserve">, przez okres 4 lat od dnia zakończenia postępowania o udzielenie zamówienia, a jeżeli </w:t>
      </w:r>
      <w:r w:rsidRPr="001C386E">
        <w:rPr>
          <w:rFonts w:ascii="Cambria" w:hAnsi="Cambria"/>
          <w:lang w:eastAsia="x-none"/>
        </w:rPr>
        <w:lastRenderedPageBreak/>
        <w:t>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8103B5">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491B0C">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CE09C6" w:rsidRDefault="009A6281" w:rsidP="00CE09C6">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17343" w:rsidRDefault="00917343" w:rsidP="0029044D">
      <w:pPr>
        <w:spacing w:line="276" w:lineRule="auto"/>
        <w:ind w:left="720"/>
        <w:jc w:val="both"/>
        <w:rPr>
          <w:rFonts w:ascii="Cambria" w:hAnsi="Cambria"/>
          <w:lang w:eastAsia="x-none"/>
        </w:rPr>
      </w:pPr>
    </w:p>
    <w:p w:rsidR="006B1E49" w:rsidRPr="00917343" w:rsidRDefault="006B1E49" w:rsidP="0029044D">
      <w:pPr>
        <w:spacing w:line="276" w:lineRule="auto"/>
        <w:ind w:left="720"/>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491B0C">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w:t>
      </w:r>
      <w:r w:rsidRPr="001C386E">
        <w:rPr>
          <w:rFonts w:ascii="Cambria" w:hAnsi="Cambria"/>
          <w:lang w:eastAsia="x-none"/>
        </w:rPr>
        <w:lastRenderedPageBreak/>
        <w:t xml:space="preserve">i których dane pośrednio pozyskał, chyba że ma zastosowanie </w:t>
      </w:r>
      <w:r w:rsidR="00763AB6">
        <w:rPr>
          <w:rFonts w:ascii="Cambria" w:hAnsi="Cambria"/>
          <w:lang w:eastAsia="x-none"/>
        </w:rPr>
        <w:t xml:space="preserve">  </w:t>
      </w:r>
      <w:r w:rsidRPr="001C386E">
        <w:rPr>
          <w:rFonts w:ascii="Cambria" w:hAnsi="Cambria"/>
          <w:lang w:eastAsia="x-none"/>
        </w:rPr>
        <w:t xml:space="preserve">co najmniej jedno </w:t>
      </w:r>
      <w:r w:rsidR="008103B5">
        <w:rPr>
          <w:rFonts w:ascii="Cambria" w:hAnsi="Cambria"/>
          <w:lang w:eastAsia="x-none"/>
        </w:rPr>
        <w:t xml:space="preserve">                  </w:t>
      </w:r>
      <w:r w:rsidRPr="001C386E">
        <w:rPr>
          <w:rFonts w:ascii="Cambria" w:hAnsi="Cambria"/>
          <w:lang w:eastAsia="x-none"/>
        </w:rPr>
        <w:t>z</w:t>
      </w:r>
      <w:r w:rsidR="008103B5">
        <w:rPr>
          <w:rFonts w:ascii="Cambria" w:hAnsi="Cambria"/>
          <w:lang w:eastAsia="x-none"/>
        </w:rPr>
        <w:t xml:space="preserve"> </w:t>
      </w:r>
      <w:r w:rsidRPr="001C386E">
        <w:rPr>
          <w:rFonts w:ascii="Cambria" w:hAnsi="Cambria"/>
          <w:lang w:eastAsia="x-none"/>
        </w:rPr>
        <w:t xml:space="preserve"> </w:t>
      </w:r>
      <w:proofErr w:type="spellStart"/>
      <w:r w:rsidRPr="001C386E">
        <w:rPr>
          <w:rFonts w:ascii="Cambria" w:hAnsi="Cambria"/>
          <w:lang w:eastAsia="x-none"/>
        </w:rPr>
        <w:t>wyłączeń</w:t>
      </w:r>
      <w:proofErr w:type="spellEnd"/>
      <w:r w:rsidRPr="001C386E">
        <w:rPr>
          <w:rFonts w:ascii="Cambria" w:hAnsi="Cambria"/>
          <w:lang w:eastAsia="x-none"/>
        </w:rPr>
        <w:t>,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491B0C">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B3259F" w:rsidRDefault="00B3259F" w:rsidP="0029044D">
      <w:pPr>
        <w:ind w:left="539"/>
        <w:jc w:val="both"/>
        <w:rPr>
          <w:rFonts w:ascii="Cambria" w:hAnsi="Cambria"/>
          <w:u w:val="single"/>
          <w:lang w:eastAsia="x-none"/>
        </w:rPr>
      </w:pPr>
    </w:p>
    <w:p w:rsidR="006B1E49" w:rsidRPr="00691EA3" w:rsidRDefault="006B1E49" w:rsidP="0029044D">
      <w:pPr>
        <w:ind w:left="539"/>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917343">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r w:rsidR="00886902">
        <w:rPr>
          <w:rFonts w:ascii="Cambria" w:hAnsi="Cambria" w:cs="Arial"/>
        </w:rPr>
        <w:t>.</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00577A">
        <w:rPr>
          <w:rFonts w:ascii="Cambria" w:hAnsi="Cambria" w:cs="Arial"/>
        </w:rPr>
        <w:t>a</w:t>
      </w:r>
      <w:r w:rsidR="00575471">
        <w:rPr>
          <w:rFonts w:ascii="Cambria" w:hAnsi="Cambria" w:cs="Arial"/>
        </w:rPr>
        <w:t xml:space="preserve"> wykluczeniu,</w:t>
      </w:r>
      <w:r w:rsidR="004F40B5">
        <w:rPr>
          <w:rFonts w:ascii="Cambria" w:hAnsi="Cambria" w:cs="Arial"/>
        </w:rPr>
        <w:t xml:space="preserve"> </w:t>
      </w:r>
      <w:r w:rsidR="00575471">
        <w:rPr>
          <w:rFonts w:ascii="Cambria" w:hAnsi="Cambria" w:cs="Arial"/>
        </w:rPr>
        <w:t>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95581B" w:rsidRDefault="0095581B"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A76364" w:rsidRPr="00A62586" w:rsidRDefault="00A76364" w:rsidP="0029044D">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A76364" w:rsidRDefault="00A76364" w:rsidP="009462A0">
      <w:pPr>
        <w:pStyle w:val="Tekstpodstawowy"/>
        <w:spacing w:after="60" w:line="276" w:lineRule="auto"/>
        <w:ind w:left="5664" w:firstLine="708"/>
        <w:rPr>
          <w:rFonts w:ascii="Cambria" w:hAnsi="Cambria" w:cs="Arial"/>
          <w:b/>
          <w:bCs/>
          <w:smallCaps w:val="0"/>
          <w:sz w:val="20"/>
          <w:szCs w:val="20"/>
          <w:lang w:val="pl-PL"/>
        </w:rPr>
      </w:pPr>
    </w:p>
    <w:p w:rsidR="00A76364" w:rsidRDefault="00A76364" w:rsidP="009462A0">
      <w:pPr>
        <w:pStyle w:val="Tekstpodstawowy"/>
        <w:spacing w:after="60" w:line="276" w:lineRule="auto"/>
        <w:ind w:left="5664" w:firstLine="708"/>
        <w:rPr>
          <w:rFonts w:ascii="Cambria" w:hAnsi="Cambria" w:cs="Arial"/>
          <w:b/>
          <w:bCs/>
          <w:smallCaps w:val="0"/>
          <w:sz w:val="20"/>
          <w:szCs w:val="20"/>
          <w:lang w:val="pl-PL"/>
        </w:rPr>
      </w:pP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FF0930">
          <w:headerReference w:type="default" r:id="rId12"/>
          <w:footerReference w:type="even" r:id="rId13"/>
          <w:footerReference w:type="default" r:id="rId14"/>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r w:rsidR="00BE1730">
        <w:rPr>
          <w:rFonts w:ascii="Cambria" w:hAnsi="Cambria" w:cs="Arial"/>
          <w:b/>
          <w:bCs/>
          <w:smallCaps w:val="0"/>
          <w:sz w:val="20"/>
          <w:szCs w:val="20"/>
          <w:lang w:val="pl-PL"/>
        </w:rPr>
        <w:t>…………..</w:t>
      </w:r>
    </w:p>
    <w:p w:rsidR="00E60659" w:rsidRDefault="00E60659" w:rsidP="009F41A9">
      <w:pPr>
        <w:spacing w:line="360" w:lineRule="auto"/>
        <w:jc w:val="both"/>
        <w:rPr>
          <w:rFonts w:ascii="Cambria" w:hAnsi="Cambria" w:cs="Arial"/>
          <w:bCs/>
          <w:iCs/>
          <w:sz w:val="20"/>
          <w:szCs w:val="20"/>
        </w:rPr>
      </w:pPr>
    </w:p>
    <w:p w:rsidR="00A6079A"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B96D5D" w:rsidRDefault="00B96D5D" w:rsidP="00A6079A">
      <w:pPr>
        <w:pStyle w:val="Tekstpodstawowy"/>
        <w:spacing w:after="60" w:line="276" w:lineRule="auto"/>
        <w:jc w:val="both"/>
        <w:rPr>
          <w:rFonts w:ascii="Cambria" w:hAnsi="Cambria" w:cs="Arial"/>
          <w:b/>
          <w:bCs/>
          <w:smallCaps w:val="0"/>
          <w:sz w:val="24"/>
          <w:szCs w:val="24"/>
          <w:lang w:val="pl-PL"/>
        </w:rPr>
      </w:pPr>
    </w:p>
    <w:p w:rsidR="005E0330" w:rsidRPr="005E0330" w:rsidRDefault="005E0330" w:rsidP="005E0330">
      <w:pPr>
        <w:keepNext/>
        <w:tabs>
          <w:tab w:val="num" w:pos="0"/>
        </w:tabs>
        <w:spacing w:after="200" w:line="276" w:lineRule="auto"/>
        <w:ind w:left="432" w:hanging="432"/>
        <w:jc w:val="center"/>
        <w:outlineLvl w:val="0"/>
        <w:rPr>
          <w:rFonts w:ascii="Cambria" w:eastAsia="Calibri" w:hAnsi="Cambria"/>
          <w:lang w:eastAsia="en-US"/>
        </w:rPr>
      </w:pPr>
      <w:r w:rsidRPr="005E0330">
        <w:rPr>
          <w:rFonts w:ascii="Cambria" w:eastAsia="Calibri" w:hAnsi="Cambria"/>
          <w:lang w:eastAsia="en-US"/>
        </w:rPr>
        <w:t xml:space="preserve">                                                                                                                      </w:t>
      </w:r>
    </w:p>
    <w:p w:rsidR="005E0330" w:rsidRPr="005E0330" w:rsidRDefault="005E0330" w:rsidP="005E0330">
      <w:pPr>
        <w:suppressAutoHyphens/>
        <w:spacing w:after="200" w:line="276" w:lineRule="auto"/>
        <w:ind w:left="284"/>
        <w:jc w:val="center"/>
        <w:rPr>
          <w:rFonts w:ascii="Cambria" w:eastAsia="Calibri" w:hAnsi="Cambria"/>
          <w:lang w:eastAsia="ar-SA"/>
        </w:rPr>
      </w:pPr>
      <w:r w:rsidRPr="005E0330">
        <w:rPr>
          <w:rFonts w:ascii="Cambria" w:eastAsia="Calibri" w:hAnsi="Cambria"/>
          <w:b/>
          <w:i/>
          <w:lang w:eastAsia="ar-SA"/>
        </w:rPr>
        <w:t xml:space="preserve">  </w:t>
      </w:r>
      <w:r w:rsidRPr="005E0330">
        <w:rPr>
          <w:rFonts w:ascii="Cambria" w:eastAsia="Calibri" w:hAnsi="Cambria"/>
          <w:lang w:eastAsia="ar-SA"/>
        </w:rPr>
        <w:t>Wzór umowy zawierający istotne dla zamawiającego postanowienia, które zostaną wprowadzone do treści zawieranej umowy.</w:t>
      </w:r>
    </w:p>
    <w:p w:rsidR="004F40B5" w:rsidRPr="00795E84" w:rsidRDefault="004F40B5" w:rsidP="00795E84">
      <w:pPr>
        <w:shd w:val="clear" w:color="auto" w:fill="FFFFFF"/>
        <w:spacing w:before="100" w:beforeAutospacing="1" w:after="100" w:afterAutospacing="1"/>
        <w:rPr>
          <w:b/>
          <w:sz w:val="22"/>
          <w:szCs w:val="22"/>
          <w:lang w:eastAsia="en-US"/>
        </w:rPr>
      </w:pPr>
      <w:r w:rsidRPr="004F40B5">
        <w:rPr>
          <w:rFonts w:eastAsia="Calibri"/>
          <w:b/>
          <w:lang w:eastAsia="en-US"/>
        </w:rPr>
        <w:t xml:space="preserve">                                                    </w:t>
      </w:r>
    </w:p>
    <w:p w:rsidR="00AB1027" w:rsidRPr="00BF076F" w:rsidRDefault="00AB1027" w:rsidP="00AB1027">
      <w:pPr>
        <w:suppressAutoHyphens/>
        <w:spacing w:line="276" w:lineRule="auto"/>
        <w:ind w:left="284"/>
        <w:jc w:val="both"/>
        <w:rPr>
          <w:rFonts w:eastAsia="Calibri"/>
          <w:lang w:eastAsia="en-US"/>
        </w:rPr>
      </w:pPr>
      <w:r w:rsidRPr="00BF076F">
        <w:rPr>
          <w:rFonts w:eastAsia="Calibri"/>
          <w:b/>
          <w:lang w:eastAsia="en-US"/>
        </w:rPr>
        <w:t xml:space="preserve">                                                  UMOWA   SPRZEDAŻY</w:t>
      </w: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lang w:eastAsia="en-US"/>
        </w:rPr>
        <w:t xml:space="preserve">                                              SZSPOO.SZPiGM.3810/</w:t>
      </w:r>
      <w:r w:rsidR="00EF0FF0">
        <w:rPr>
          <w:rFonts w:eastAsia="Calibri"/>
          <w:lang w:eastAsia="en-US"/>
        </w:rPr>
        <w:t>59</w:t>
      </w:r>
      <w:r w:rsidRPr="00BF076F">
        <w:rPr>
          <w:rFonts w:eastAsia="Calibri"/>
          <w:lang w:eastAsia="en-US"/>
        </w:rPr>
        <w:t>/202</w:t>
      </w:r>
      <w:r w:rsidR="00795E84">
        <w:rPr>
          <w:rFonts w:eastAsia="Calibri"/>
          <w:lang w:eastAsia="en-US"/>
        </w:rPr>
        <w:t>3</w:t>
      </w: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lang w:eastAsia="en-US"/>
        </w:rPr>
        <w:t>zawarta w Brzozowie, w dniu ………………, pomiędzy</w:t>
      </w: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lang w:eastAsia="en-US"/>
        </w:rPr>
        <w:t>Szpitalem Specjalistycznym w Brzozowie Podkarpackim Ośrodkiem Onkologicznym im. ks. Bronisława Markiewicza, 36-200 Brzozów, ul. ks. J. Bielawskiego 18, zarejestrowanym w Sądzie Rejonowym w Rzeszowie w Wydziale Gospodarczym Krajowego Rejestru Sądowego pod numerem KRS 0000007954, reprezentowanym przez:</w:t>
      </w: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lang w:eastAsia="en-US"/>
        </w:rPr>
        <w:t>lek. Tomasza Kondraciuka – Dyrektora</w:t>
      </w: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lang w:eastAsia="en-US"/>
        </w:rPr>
        <w:t>zwanym w dalszej części umowy „Kupującym”</w:t>
      </w: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lang w:eastAsia="en-US"/>
        </w:rPr>
        <w:t>a: ………………………………………….</w:t>
      </w: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lang w:eastAsia="en-US"/>
        </w:rPr>
        <w:t>zwanym w dalszej części „Sprzedającym”</w:t>
      </w: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t>§ 1</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 xml:space="preserve">1. Przedmiotem umowy </w:t>
      </w:r>
      <w:r w:rsidR="00795E84">
        <w:rPr>
          <w:rFonts w:eastAsia="Calibri"/>
          <w:lang w:eastAsia="en-US"/>
        </w:rPr>
        <w:t>są dostawy</w:t>
      </w:r>
      <w:r w:rsidRPr="00BF076F">
        <w:rPr>
          <w:rFonts w:eastAsia="Calibri"/>
          <w:lang w:eastAsia="en-US"/>
        </w:rPr>
        <w:t xml:space="preserve"> odczynników i materiałów eksploatacyjnych wraz</w:t>
      </w:r>
      <w:r>
        <w:rPr>
          <w:rFonts w:eastAsia="Calibri"/>
          <w:lang w:eastAsia="en-US"/>
        </w:rPr>
        <w:t xml:space="preserve">                    </w:t>
      </w:r>
      <w:r w:rsidRPr="00BF076F">
        <w:rPr>
          <w:rFonts w:eastAsia="Calibri"/>
          <w:lang w:eastAsia="en-US"/>
        </w:rPr>
        <w:t xml:space="preserve"> z dzierżawą </w:t>
      </w:r>
      <w:r w:rsidR="00795E84">
        <w:rPr>
          <w:rFonts w:eastAsia="Calibri"/>
          <w:lang w:eastAsia="en-US"/>
        </w:rPr>
        <w:t>analizator</w:t>
      </w:r>
      <w:r w:rsidR="00EF0FF0">
        <w:rPr>
          <w:rFonts w:eastAsia="Calibri"/>
          <w:lang w:eastAsia="en-US"/>
        </w:rPr>
        <w:t xml:space="preserve">a </w:t>
      </w:r>
      <w:r w:rsidRPr="00BF076F">
        <w:rPr>
          <w:rFonts w:eastAsia="Calibri"/>
          <w:lang w:eastAsia="en-US"/>
        </w:rPr>
        <w:t xml:space="preserve"> na zasadach określonych w specyfikacji warunków zamówienia oraz zgodnie z ofertą Sprzedającego złożoną  w postępowaniu przetargowym, prowadzonym przez Kupującego, znak sprawy </w:t>
      </w:r>
      <w:proofErr w:type="spellStart"/>
      <w:r w:rsidRPr="00BF076F">
        <w:rPr>
          <w:rFonts w:eastAsia="Calibri"/>
          <w:lang w:eastAsia="en-US"/>
        </w:rPr>
        <w:t>SZPiGM</w:t>
      </w:r>
      <w:proofErr w:type="spellEnd"/>
      <w:r w:rsidRPr="00BF076F">
        <w:rPr>
          <w:rFonts w:eastAsia="Calibri"/>
          <w:lang w:eastAsia="en-US"/>
        </w:rPr>
        <w:t xml:space="preserve"> 3810/</w:t>
      </w:r>
      <w:r w:rsidR="00EF0FF0">
        <w:rPr>
          <w:rFonts w:eastAsia="Calibri"/>
          <w:lang w:eastAsia="en-US"/>
        </w:rPr>
        <w:t>59</w:t>
      </w:r>
      <w:r w:rsidRPr="00BF076F">
        <w:rPr>
          <w:rFonts w:eastAsia="Calibri"/>
          <w:lang w:eastAsia="en-US"/>
        </w:rPr>
        <w:t>/202</w:t>
      </w:r>
      <w:r w:rsidR="00795E84">
        <w:rPr>
          <w:rFonts w:eastAsia="Calibri"/>
          <w:lang w:eastAsia="en-US"/>
        </w:rPr>
        <w:t>3</w:t>
      </w:r>
      <w:r w:rsidRPr="00BF076F">
        <w:rPr>
          <w:rFonts w:eastAsia="Calibri"/>
          <w:lang w:eastAsia="en-US"/>
        </w:rPr>
        <w:t>.</w:t>
      </w:r>
    </w:p>
    <w:p w:rsidR="00AB1027" w:rsidRPr="00BF076F" w:rsidRDefault="00AB1027" w:rsidP="00795E84">
      <w:pPr>
        <w:suppressAutoHyphens/>
        <w:spacing w:after="200" w:line="276" w:lineRule="auto"/>
        <w:ind w:left="284" w:hanging="284"/>
        <w:jc w:val="both"/>
        <w:rPr>
          <w:rFonts w:eastAsia="Calibri"/>
          <w:lang w:eastAsia="en-US"/>
        </w:rPr>
      </w:pPr>
      <w:r w:rsidRPr="00BF076F">
        <w:rPr>
          <w:rFonts w:eastAsia="Calibri"/>
          <w:lang w:eastAsia="en-US"/>
        </w:rPr>
        <w:t>2.</w:t>
      </w:r>
      <w:r>
        <w:rPr>
          <w:rFonts w:eastAsia="Calibri"/>
          <w:lang w:eastAsia="en-US"/>
        </w:rPr>
        <w:t xml:space="preserve"> </w:t>
      </w:r>
      <w:r w:rsidRPr="00BF076F">
        <w:rPr>
          <w:rFonts w:eastAsia="Calibri"/>
          <w:lang w:eastAsia="en-US"/>
        </w:rPr>
        <w:t>Sprzedający oświadcza, że przedmiot umowy spełnia wszelkie wymagania norm i przepisów odnoszących się do wyrobów tego typu.</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3.</w:t>
      </w:r>
      <w:r>
        <w:rPr>
          <w:rFonts w:eastAsia="Calibri"/>
          <w:lang w:eastAsia="en-US"/>
        </w:rPr>
        <w:t xml:space="preserve"> </w:t>
      </w:r>
      <w:r w:rsidRPr="00BF076F">
        <w:rPr>
          <w:rFonts w:eastAsia="Calibri"/>
          <w:lang w:eastAsia="en-US"/>
        </w:rPr>
        <w:t>Umowa została zawarta na czas określony 24 miesięcy</w:t>
      </w:r>
      <w:r w:rsidR="00795E84">
        <w:rPr>
          <w:rFonts w:eastAsia="Calibri"/>
          <w:lang w:eastAsia="en-US"/>
        </w:rPr>
        <w:t>,</w:t>
      </w:r>
      <w:r w:rsidRPr="00BF076F">
        <w:rPr>
          <w:rFonts w:eastAsia="Calibri"/>
          <w:lang w:eastAsia="en-US"/>
        </w:rPr>
        <w:t xml:space="preserve"> tj. od dnia … do dnia … z możliwością jej przedłużenia za zgodą obu </w:t>
      </w:r>
      <w:r w:rsidR="00441509">
        <w:rPr>
          <w:rFonts w:eastAsia="Calibri"/>
          <w:lang w:eastAsia="en-US"/>
        </w:rPr>
        <w:t>S</w:t>
      </w:r>
      <w:r w:rsidRPr="00BF076F">
        <w:rPr>
          <w:rFonts w:eastAsia="Calibri"/>
          <w:lang w:eastAsia="en-US"/>
        </w:rPr>
        <w:t xml:space="preserve">tron umowy, w przypadku niewyczerpania łącznej wartości zamówienia brutto, na łączny okres nie dłuższy niż </w:t>
      </w:r>
      <w:r>
        <w:rPr>
          <w:rFonts w:eastAsia="Calibri"/>
          <w:lang w:eastAsia="en-US"/>
        </w:rPr>
        <w:t>36 m-</w:t>
      </w:r>
      <w:proofErr w:type="spellStart"/>
      <w:r>
        <w:rPr>
          <w:rFonts w:eastAsia="Calibri"/>
          <w:lang w:eastAsia="en-US"/>
        </w:rPr>
        <w:t>cy</w:t>
      </w:r>
      <w:proofErr w:type="spellEnd"/>
      <w:r w:rsidRPr="00BF076F">
        <w:rPr>
          <w:rFonts w:eastAsia="Calibri"/>
          <w:lang w:eastAsia="en-US"/>
        </w:rPr>
        <w:t>. Przedłużenie umowy nie jest dorozumiane i  wymaga formy aneksu. W przypadku niewyrażenia zgody przez Sprzedającego na przedłużenie umowy nie przysługują mu roszczenia odszkodowawcze z tytułu niezrealizowania przedmiotu umowy.</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4.</w:t>
      </w:r>
      <w:r>
        <w:rPr>
          <w:rFonts w:eastAsia="Calibri"/>
          <w:lang w:eastAsia="en-US"/>
        </w:rPr>
        <w:t xml:space="preserve"> </w:t>
      </w:r>
      <w:r w:rsidRPr="00BF076F">
        <w:rPr>
          <w:rFonts w:eastAsia="Calibri"/>
          <w:lang w:eastAsia="en-US"/>
        </w:rPr>
        <w:t>Każdej ze stron umowy przysługuje prawo wypowiedzenia umowy z zachowaniem 1 – miesięcznego terminu wypowiedzenia.</w:t>
      </w: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lastRenderedPageBreak/>
        <w:t>§ 2</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1. Sprzedający zobowiązuje się dostarczyć i zainstalować, w Laboratorium w siedzibie Kupującego, wydzierżawion</w:t>
      </w:r>
      <w:r>
        <w:rPr>
          <w:rFonts w:eastAsia="Calibri"/>
          <w:lang w:eastAsia="en-US"/>
        </w:rPr>
        <w:t>y</w:t>
      </w:r>
      <w:r w:rsidRPr="00BF076F">
        <w:rPr>
          <w:rFonts w:eastAsia="Calibri"/>
          <w:lang w:eastAsia="en-US"/>
        </w:rPr>
        <w:t xml:space="preserve"> </w:t>
      </w:r>
      <w:r>
        <w:rPr>
          <w:rFonts w:eastAsia="Calibri"/>
          <w:lang w:eastAsia="en-US"/>
        </w:rPr>
        <w:t>sprzęt</w:t>
      </w:r>
      <w:r w:rsidRPr="00BF076F">
        <w:rPr>
          <w:rFonts w:eastAsia="Calibri"/>
          <w:lang w:eastAsia="en-US"/>
        </w:rPr>
        <w:t xml:space="preserve"> w terminie do</w:t>
      </w:r>
      <w:r>
        <w:rPr>
          <w:rFonts w:eastAsia="Calibri"/>
          <w:lang w:eastAsia="en-US"/>
        </w:rPr>
        <w:t xml:space="preserve"> </w:t>
      </w:r>
      <w:r w:rsidR="00EF0FF0" w:rsidRPr="006C61F5">
        <w:rPr>
          <w:rFonts w:eastAsia="Calibri"/>
          <w:b/>
          <w:lang w:eastAsia="en-US"/>
        </w:rPr>
        <w:t>21</w:t>
      </w:r>
      <w:r w:rsidRPr="006C61F5">
        <w:rPr>
          <w:rFonts w:eastAsia="Calibri"/>
          <w:b/>
          <w:lang w:eastAsia="en-US"/>
        </w:rPr>
        <w:t xml:space="preserve"> dni</w:t>
      </w:r>
      <w:r w:rsidRPr="00BF076F">
        <w:rPr>
          <w:rFonts w:eastAsia="Calibri"/>
          <w:lang w:eastAsia="en-US"/>
        </w:rPr>
        <w:t xml:space="preserve"> od dnia podpisania umowy</w:t>
      </w:r>
      <w:r w:rsidR="00795E84">
        <w:rPr>
          <w:rFonts w:eastAsia="Calibri"/>
          <w:lang w:eastAsia="en-US"/>
        </w:rPr>
        <w:t>.</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 xml:space="preserve">2. Przekazanie </w:t>
      </w:r>
      <w:r>
        <w:rPr>
          <w:rFonts w:eastAsia="Calibri"/>
          <w:lang w:eastAsia="en-US"/>
        </w:rPr>
        <w:t>wydzierżawionego sprzętu</w:t>
      </w:r>
      <w:r w:rsidRPr="00BF076F">
        <w:rPr>
          <w:rFonts w:eastAsia="Calibri"/>
          <w:lang w:eastAsia="en-US"/>
        </w:rPr>
        <w:t xml:space="preserve"> nastąpi protokołem zdawczo odbiorczym sporządzonym   z udziałem obu </w:t>
      </w:r>
      <w:r w:rsidR="00795E84">
        <w:rPr>
          <w:rFonts w:eastAsia="Calibri"/>
          <w:lang w:eastAsia="en-US"/>
        </w:rPr>
        <w:t>S</w:t>
      </w:r>
      <w:r w:rsidRPr="00BF076F">
        <w:rPr>
          <w:rFonts w:eastAsia="Calibri"/>
          <w:lang w:eastAsia="en-US"/>
        </w:rPr>
        <w:t>tron.</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 xml:space="preserve">3. Kupujący zobowiązuje się użytkować </w:t>
      </w:r>
      <w:r>
        <w:rPr>
          <w:rFonts w:eastAsia="Calibri"/>
          <w:lang w:eastAsia="en-US"/>
        </w:rPr>
        <w:t xml:space="preserve">przedmiot dzierżawy </w:t>
      </w:r>
      <w:r w:rsidRPr="00BF076F">
        <w:rPr>
          <w:rFonts w:eastAsia="Calibri"/>
          <w:lang w:eastAsia="en-US"/>
        </w:rPr>
        <w:t xml:space="preserve">zgodnie z </w:t>
      </w:r>
      <w:r>
        <w:rPr>
          <w:rFonts w:eastAsia="Calibri"/>
          <w:lang w:eastAsia="en-US"/>
        </w:rPr>
        <w:t>jego</w:t>
      </w:r>
      <w:r w:rsidRPr="00BF076F">
        <w:rPr>
          <w:rFonts w:eastAsia="Calibri"/>
          <w:lang w:eastAsia="en-US"/>
        </w:rPr>
        <w:t xml:space="preserve"> przeznaczeniem                      i wymogami prawidłowej eksploatacji oraz zabezpieczyć urządzenia przed kradzieżą   i niepożądanym działaniem osób trzecich.</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4. Na czas trwania dzierżawy Sprzedający ceduje na rzecz Kupującego prawa i obowiązki właściciela wynikające z gwarancji i oświadcza, że w dniu instalacji analizatorów</w:t>
      </w:r>
      <w:r>
        <w:rPr>
          <w:rFonts w:eastAsia="Calibri"/>
          <w:lang w:eastAsia="en-US"/>
        </w:rPr>
        <w:t xml:space="preserve"> </w:t>
      </w:r>
      <w:r w:rsidRPr="00BF076F">
        <w:rPr>
          <w:rFonts w:eastAsia="Calibri"/>
          <w:lang w:eastAsia="en-US"/>
        </w:rPr>
        <w:t xml:space="preserve"> przekaże Kupującemu kartę gwarancyjną lub inny dokument określający zasady serwisu i gwarancji.</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5. Czas trwania gwarancji, określony kartą gwarancyjną, nie może być krótszy niż czas trwania umowy dzierżawy.</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6. W trakcie trwania gwarancji</w:t>
      </w:r>
      <w:r>
        <w:rPr>
          <w:rFonts w:eastAsia="Calibri"/>
          <w:lang w:eastAsia="en-US"/>
        </w:rPr>
        <w:t>,</w:t>
      </w:r>
      <w:r w:rsidRPr="00BF076F">
        <w:rPr>
          <w:rFonts w:eastAsia="Calibri"/>
          <w:lang w:eastAsia="en-US"/>
        </w:rPr>
        <w:t xml:space="preserve"> naprawy serwisowe wynikające z normalnego użytkowania </w:t>
      </w:r>
      <w:r>
        <w:rPr>
          <w:rFonts w:eastAsia="Calibri"/>
          <w:lang w:eastAsia="en-US"/>
        </w:rPr>
        <w:t>sprzętu</w:t>
      </w:r>
      <w:r w:rsidRPr="00BF076F">
        <w:rPr>
          <w:rFonts w:eastAsia="Calibri"/>
          <w:lang w:eastAsia="en-US"/>
        </w:rPr>
        <w:t>, nie wynikające z winy Kupującego, świadczone będą przez Sprzedającego w ramach czynszu dzierżawnego.</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 xml:space="preserve">7. Kupujący nie może bez zgody Sprzedającego udostępniać </w:t>
      </w:r>
      <w:r>
        <w:rPr>
          <w:rFonts w:eastAsia="Calibri"/>
          <w:lang w:eastAsia="en-US"/>
        </w:rPr>
        <w:t>dzierżawionego sprzętu</w:t>
      </w:r>
      <w:r w:rsidRPr="00BF076F">
        <w:rPr>
          <w:rFonts w:eastAsia="Calibri"/>
          <w:lang w:eastAsia="en-US"/>
        </w:rPr>
        <w:t xml:space="preserve"> osobom trzecim ani ich poddzierżawiać.</w:t>
      </w:r>
    </w:p>
    <w:p w:rsidR="00AB1027" w:rsidRPr="00BF076F" w:rsidRDefault="00AB1027" w:rsidP="00AB1027">
      <w:pPr>
        <w:suppressAutoHyphens/>
        <w:spacing w:after="200" w:line="276" w:lineRule="auto"/>
        <w:jc w:val="both"/>
        <w:rPr>
          <w:rFonts w:eastAsia="Calibri"/>
          <w:lang w:eastAsia="en-US"/>
        </w:rPr>
      </w:pPr>
      <w:r w:rsidRPr="00BF076F">
        <w:rPr>
          <w:rFonts w:eastAsia="Calibri"/>
          <w:lang w:eastAsia="en-US"/>
        </w:rPr>
        <w:t>8. Sprzedający ma prawo kontroli wykorzystywania przedmiotu dzierżawy.</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 xml:space="preserve">9. Kupujący zobowiązany jest zwrócić </w:t>
      </w:r>
      <w:r>
        <w:rPr>
          <w:rFonts w:eastAsia="Calibri"/>
          <w:lang w:eastAsia="en-US"/>
        </w:rPr>
        <w:t>przedmiot dzierżawy</w:t>
      </w:r>
      <w:r w:rsidRPr="00BF076F">
        <w:rPr>
          <w:rFonts w:eastAsia="Calibri"/>
          <w:lang w:eastAsia="en-US"/>
        </w:rPr>
        <w:t>, w stanie niepogorszonym ponad zużycie wynikające z normalnej eksploatacji, w terminie 30 dni od daty zakończenia umowy.</w:t>
      </w:r>
    </w:p>
    <w:p w:rsidR="00AB1027" w:rsidRPr="00BF076F" w:rsidRDefault="00AB1027" w:rsidP="00AB1027">
      <w:pPr>
        <w:suppressAutoHyphens/>
        <w:spacing w:after="200" w:line="276" w:lineRule="auto"/>
        <w:ind w:left="284" w:hanging="426"/>
        <w:jc w:val="both"/>
        <w:rPr>
          <w:rFonts w:eastAsia="Calibri"/>
          <w:lang w:eastAsia="en-US"/>
        </w:rPr>
      </w:pPr>
      <w:r w:rsidRPr="00BF076F">
        <w:rPr>
          <w:rFonts w:eastAsia="Calibri"/>
          <w:lang w:eastAsia="en-US"/>
        </w:rPr>
        <w:t>10.</w:t>
      </w:r>
      <w:r>
        <w:rPr>
          <w:rFonts w:eastAsia="Calibri"/>
          <w:lang w:eastAsia="en-US"/>
        </w:rPr>
        <w:t xml:space="preserve"> </w:t>
      </w:r>
      <w:r w:rsidRPr="00BF076F">
        <w:rPr>
          <w:rFonts w:eastAsia="Calibri"/>
          <w:lang w:eastAsia="en-US"/>
        </w:rPr>
        <w:t xml:space="preserve">Sprzedający zobowiązany jest dokonywać </w:t>
      </w:r>
      <w:r>
        <w:rPr>
          <w:rFonts w:eastAsia="Calibri"/>
          <w:lang w:eastAsia="en-US"/>
        </w:rPr>
        <w:t>w ramach czynszu dzierżawnego</w:t>
      </w:r>
      <w:r w:rsidRPr="00BF076F">
        <w:rPr>
          <w:rFonts w:eastAsia="Calibri"/>
          <w:lang w:eastAsia="en-US"/>
        </w:rPr>
        <w:t xml:space="preserve">  przeglądów </w:t>
      </w:r>
      <w:r>
        <w:rPr>
          <w:rFonts w:eastAsia="Calibri"/>
          <w:lang w:eastAsia="en-US"/>
        </w:rPr>
        <w:t xml:space="preserve">wydzierżawionego sprzętu </w:t>
      </w:r>
      <w:r w:rsidRPr="00BF076F">
        <w:rPr>
          <w:rFonts w:eastAsia="Calibri"/>
          <w:lang w:eastAsia="en-US"/>
        </w:rPr>
        <w:t>przez autoryzowany serwis, co najmniej w wymiarze zaleconym przez producenta sprzętu, przez cały okres obowiązywania umowy.</w:t>
      </w:r>
    </w:p>
    <w:p w:rsidR="00AB1027" w:rsidRPr="00BF076F" w:rsidRDefault="00AB1027" w:rsidP="00AB1027">
      <w:pPr>
        <w:suppressAutoHyphens/>
        <w:spacing w:after="200" w:line="276" w:lineRule="auto"/>
        <w:ind w:left="284" w:hanging="426"/>
        <w:jc w:val="both"/>
        <w:rPr>
          <w:rFonts w:eastAsia="Calibri"/>
          <w:lang w:eastAsia="en-US"/>
        </w:rPr>
      </w:pPr>
      <w:r w:rsidRPr="00BF076F">
        <w:rPr>
          <w:rFonts w:eastAsia="Calibri"/>
          <w:lang w:eastAsia="en-US"/>
        </w:rPr>
        <w:t>11. Sprzedający zobowiązuje się do przekazania Kupującemu niezwłocznie po podpisaniu umowy oświadczenia zawierającego szacunkową wartość wydzierżawionego  sprzętu.</w:t>
      </w:r>
    </w:p>
    <w:p w:rsidR="00AB1027" w:rsidRPr="00BF076F" w:rsidRDefault="00AB1027" w:rsidP="00AB1027">
      <w:pPr>
        <w:suppressAutoHyphens/>
        <w:spacing w:after="200" w:line="276" w:lineRule="auto"/>
        <w:ind w:left="284" w:hanging="426"/>
        <w:jc w:val="both"/>
        <w:rPr>
          <w:rFonts w:eastAsia="Calibri"/>
          <w:lang w:eastAsia="en-US"/>
        </w:rPr>
      </w:pPr>
      <w:r w:rsidRPr="00BF076F">
        <w:rPr>
          <w:rFonts w:eastAsia="Calibri"/>
          <w:lang w:eastAsia="en-US"/>
        </w:rPr>
        <w:t xml:space="preserve">12. W zakresie realizacji umowy odnośnie dzierżawy </w:t>
      </w:r>
      <w:r>
        <w:rPr>
          <w:rFonts w:eastAsia="Calibri"/>
          <w:lang w:eastAsia="en-US"/>
        </w:rPr>
        <w:t xml:space="preserve">sprzętu </w:t>
      </w:r>
      <w:r w:rsidRPr="00BF076F">
        <w:rPr>
          <w:rFonts w:eastAsia="Calibri"/>
          <w:lang w:eastAsia="en-US"/>
        </w:rPr>
        <w:t xml:space="preserve"> osobą reprezentującą Kupującego jest Kierownik Laboratorium eksploatującego analizatory i Kierownik Sekcji Obsługi  i Konserwacji Urządzeń.</w:t>
      </w:r>
    </w:p>
    <w:p w:rsidR="00795E84" w:rsidRDefault="00AB1027" w:rsidP="00EF0FF0">
      <w:pPr>
        <w:suppressAutoHyphens/>
        <w:spacing w:after="200" w:line="276" w:lineRule="auto"/>
        <w:ind w:left="284" w:hanging="426"/>
        <w:jc w:val="both"/>
        <w:rPr>
          <w:rFonts w:eastAsia="Calibri"/>
          <w:lang w:eastAsia="en-US"/>
        </w:rPr>
      </w:pPr>
      <w:r w:rsidRPr="00BF076F">
        <w:rPr>
          <w:rFonts w:eastAsia="Calibri"/>
          <w:lang w:eastAsia="en-US"/>
        </w:rPr>
        <w:t>13. Sprzedający w ramach umowy zapewni</w:t>
      </w:r>
      <w:r>
        <w:rPr>
          <w:rFonts w:eastAsia="Calibri"/>
          <w:lang w:eastAsia="en-US"/>
        </w:rPr>
        <w:t xml:space="preserve"> </w:t>
      </w:r>
      <w:r w:rsidRPr="00BF076F">
        <w:rPr>
          <w:rFonts w:eastAsia="Calibri"/>
          <w:lang w:eastAsia="en-US"/>
        </w:rPr>
        <w:t>włączenie dostarczon</w:t>
      </w:r>
      <w:r w:rsidR="00EF0FF0">
        <w:rPr>
          <w:rFonts w:eastAsia="Calibri"/>
          <w:lang w:eastAsia="en-US"/>
        </w:rPr>
        <w:t>ego</w:t>
      </w:r>
      <w:r w:rsidRPr="00BF076F">
        <w:rPr>
          <w:rFonts w:eastAsia="Calibri"/>
          <w:lang w:eastAsia="en-US"/>
        </w:rPr>
        <w:t xml:space="preserve"> aparat</w:t>
      </w:r>
      <w:r w:rsidR="00EF0FF0">
        <w:rPr>
          <w:rFonts w:eastAsia="Calibri"/>
          <w:lang w:eastAsia="en-US"/>
        </w:rPr>
        <w:t>u</w:t>
      </w:r>
      <w:r>
        <w:rPr>
          <w:rFonts w:eastAsia="Calibri"/>
          <w:lang w:eastAsia="en-US"/>
        </w:rPr>
        <w:t xml:space="preserve"> do </w:t>
      </w:r>
      <w:proofErr w:type="spellStart"/>
      <w:r w:rsidRPr="00BF076F">
        <w:rPr>
          <w:rFonts w:eastAsia="Calibri"/>
          <w:lang w:eastAsia="en-US"/>
        </w:rPr>
        <w:t>do</w:t>
      </w:r>
      <w:proofErr w:type="spellEnd"/>
      <w:r w:rsidRPr="00BF076F">
        <w:rPr>
          <w:rFonts w:eastAsia="Calibri"/>
          <w:lang w:eastAsia="en-US"/>
        </w:rPr>
        <w:t xml:space="preserve"> systemu informatycznego obsługującego Laboratorium Kupującego.</w:t>
      </w:r>
    </w:p>
    <w:p w:rsidR="00EF0FF0" w:rsidRDefault="00EF0FF0" w:rsidP="00EF0FF0">
      <w:pPr>
        <w:suppressAutoHyphens/>
        <w:spacing w:after="200" w:line="276" w:lineRule="auto"/>
        <w:ind w:left="284" w:hanging="426"/>
        <w:jc w:val="both"/>
        <w:rPr>
          <w:rFonts w:eastAsia="Calibri"/>
          <w:lang w:eastAsia="en-US"/>
        </w:rPr>
      </w:pPr>
    </w:p>
    <w:p w:rsidR="00EF0FF0" w:rsidRPr="00BF076F" w:rsidRDefault="00EF0FF0" w:rsidP="00EF0FF0">
      <w:pPr>
        <w:suppressAutoHyphens/>
        <w:spacing w:after="200" w:line="276" w:lineRule="auto"/>
        <w:ind w:left="284" w:hanging="426"/>
        <w:jc w:val="both"/>
        <w:rPr>
          <w:rFonts w:eastAsia="Calibri"/>
          <w:lang w:eastAsia="en-US"/>
        </w:rPr>
      </w:pP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lastRenderedPageBreak/>
        <w:t>§ 3</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 xml:space="preserve">1. Odczynniki i materiały eksploatacyjne w ilościach i asortymencie kreślonych w załączniku do niniejszej umowy, Sprzedający zobowiązuje się dostarczać Kupującemu partiami, w ilościach uzależnionych od bieżących potrzeb Kupującego,  po uprzednim otrzymaniu zamówienia, transportem własnym lub zleconym, na własny koszt i ryzyko, </w:t>
      </w:r>
      <w:proofErr w:type="spellStart"/>
      <w:r w:rsidRPr="00BF076F">
        <w:rPr>
          <w:rFonts w:eastAsia="Calibri"/>
          <w:lang w:eastAsia="en-US"/>
        </w:rPr>
        <w:t>loco</w:t>
      </w:r>
      <w:proofErr w:type="spellEnd"/>
      <w:r w:rsidRPr="00BF076F">
        <w:rPr>
          <w:rFonts w:eastAsia="Calibri"/>
          <w:lang w:eastAsia="en-US"/>
        </w:rPr>
        <w:t xml:space="preserve"> Laboratorium Kupującego, w terminie do ….. dni</w:t>
      </w:r>
      <w:r w:rsidR="00795E84">
        <w:rPr>
          <w:rFonts w:eastAsia="Calibri"/>
          <w:lang w:eastAsia="en-US"/>
        </w:rPr>
        <w:t xml:space="preserve"> roboczych </w:t>
      </w:r>
      <w:r w:rsidRPr="00BF076F">
        <w:rPr>
          <w:rFonts w:eastAsia="Calibri"/>
          <w:lang w:eastAsia="en-US"/>
        </w:rPr>
        <w:t xml:space="preserve"> od dnia złożenia zamówienia.</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2. Zamówienia na odczynniki składa drogą internetową Sekcja Zamówień Publicznych</w:t>
      </w:r>
      <w:r w:rsidR="00795E84">
        <w:rPr>
          <w:rFonts w:eastAsia="Calibri"/>
          <w:lang w:eastAsia="en-US"/>
        </w:rPr>
        <w:t xml:space="preserve">                             </w:t>
      </w:r>
      <w:r w:rsidRPr="00BF076F">
        <w:rPr>
          <w:rFonts w:eastAsia="Calibri"/>
          <w:lang w:eastAsia="en-US"/>
        </w:rPr>
        <w:t xml:space="preserve"> i Gospodarki Materiałowej Kupującego lub Laboratorium Kupującego.</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3. W przypadku</w:t>
      </w:r>
      <w:r>
        <w:rPr>
          <w:rFonts w:eastAsia="Calibri"/>
          <w:lang w:eastAsia="en-US"/>
        </w:rPr>
        <w:t>,</w:t>
      </w:r>
      <w:r w:rsidRPr="00BF076F">
        <w:rPr>
          <w:rFonts w:eastAsia="Calibri"/>
          <w:lang w:eastAsia="en-US"/>
        </w:rPr>
        <w:t xml:space="preserve"> gdy w trakcie obowiązywania umowy okaże się, że do wykonania wskazanej przez zamawiającego liczby badań konieczne jest dostarczenie innych lub większej liczby odczynników i materiałów eksploatacyjnych niż zadeklarowana przez wykonawcę, wówczas produkty te dostarcza wykonawca na normalnych zasadach nieodpłatnie</w:t>
      </w:r>
      <w:r>
        <w:rPr>
          <w:rFonts w:eastAsia="Calibri"/>
          <w:lang w:eastAsia="en-US"/>
        </w:rPr>
        <w:t>.</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4. W przypadku</w:t>
      </w:r>
      <w:r>
        <w:rPr>
          <w:rFonts w:eastAsia="Calibri"/>
          <w:lang w:eastAsia="en-US"/>
        </w:rPr>
        <w:t>,</w:t>
      </w:r>
      <w:r w:rsidRPr="00BF076F">
        <w:rPr>
          <w:rFonts w:eastAsia="Calibri"/>
          <w:lang w:eastAsia="en-US"/>
        </w:rPr>
        <w:t xml:space="preserve"> gdy dzień dostawy przypada w dniu wolnym od pracy, termin dostawy upływa w pierwszym dniu roboczym po dniu wolnym od pracy.</w:t>
      </w:r>
    </w:p>
    <w:p w:rsidR="00AB1027" w:rsidRPr="00BF076F" w:rsidRDefault="00AB1027" w:rsidP="00AB1027">
      <w:pPr>
        <w:suppressAutoHyphens/>
        <w:spacing w:after="200" w:line="276" w:lineRule="auto"/>
        <w:jc w:val="both"/>
        <w:rPr>
          <w:rFonts w:eastAsia="Calibri"/>
          <w:lang w:eastAsia="en-US"/>
        </w:rPr>
      </w:pPr>
      <w:r w:rsidRPr="00BF076F">
        <w:rPr>
          <w:rFonts w:eastAsia="Calibri"/>
          <w:lang w:eastAsia="en-US"/>
        </w:rPr>
        <w:t>5. Dostawy Kupujący odbiera od poniedziałku do piątku od godz. 7.25 do 14.30.</w:t>
      </w:r>
    </w:p>
    <w:p w:rsidR="00AB1027" w:rsidRPr="00BF076F" w:rsidRDefault="00AB1027" w:rsidP="00AB1027">
      <w:pPr>
        <w:suppressAutoHyphens/>
        <w:spacing w:after="200" w:line="276" w:lineRule="auto"/>
        <w:jc w:val="both"/>
        <w:rPr>
          <w:rFonts w:eastAsia="Calibri"/>
          <w:lang w:eastAsia="en-US"/>
        </w:rPr>
      </w:pPr>
      <w:r w:rsidRPr="00BF076F">
        <w:rPr>
          <w:rFonts w:eastAsia="Calibri"/>
          <w:lang w:eastAsia="en-US"/>
        </w:rPr>
        <w:t>6. Kupujący składa zamówienia w formie:</w:t>
      </w:r>
    </w:p>
    <w:p w:rsidR="00AB1027" w:rsidRDefault="00AB1027" w:rsidP="00AB1027">
      <w:pPr>
        <w:suppressAutoHyphens/>
        <w:spacing w:after="200" w:line="276" w:lineRule="auto"/>
        <w:jc w:val="both"/>
        <w:rPr>
          <w:rFonts w:eastAsia="Calibri"/>
          <w:lang w:eastAsia="en-US"/>
        </w:rPr>
      </w:pPr>
      <w:r>
        <w:rPr>
          <w:rFonts w:eastAsia="Calibri"/>
          <w:lang w:eastAsia="en-US"/>
        </w:rPr>
        <w:t xml:space="preserve">- </w:t>
      </w:r>
      <w:r w:rsidRPr="00BF076F">
        <w:rPr>
          <w:rFonts w:eastAsia="Calibri"/>
          <w:lang w:eastAsia="en-US"/>
        </w:rPr>
        <w:t>email na adres</w:t>
      </w:r>
      <w:r>
        <w:rPr>
          <w:rFonts w:eastAsia="Calibri"/>
          <w:lang w:eastAsia="en-US"/>
        </w:rPr>
        <w:t>:</w:t>
      </w:r>
      <w:r w:rsidRPr="00BF076F">
        <w:rPr>
          <w:rFonts w:eastAsia="Calibri"/>
          <w:lang w:eastAsia="en-US"/>
        </w:rPr>
        <w:t xml:space="preserve"> .............................</w:t>
      </w:r>
      <w:r>
        <w:rPr>
          <w:rFonts w:eastAsia="Calibri"/>
          <w:lang w:eastAsia="en-US"/>
        </w:rPr>
        <w:t>........................................................</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 xml:space="preserve">7. Osobą kontaktową i upoważnioną ze strony Kupującego w sprawie realizacji niniejszej umowy </w:t>
      </w:r>
      <w:r w:rsidR="00C56ED8">
        <w:rPr>
          <w:rFonts w:eastAsia="Calibri"/>
          <w:lang w:eastAsia="en-US"/>
        </w:rPr>
        <w:t xml:space="preserve">w zakresie dostaw odczynników i materiałów eksploatacyjnych </w:t>
      </w:r>
      <w:r w:rsidRPr="00BF076F">
        <w:rPr>
          <w:rFonts w:eastAsia="Calibri"/>
          <w:lang w:eastAsia="en-US"/>
        </w:rPr>
        <w:t>jest Pani Barbara Data, tel./fax. 13 43 09 5</w:t>
      </w:r>
      <w:r>
        <w:rPr>
          <w:rFonts w:eastAsia="Calibri"/>
          <w:lang w:eastAsia="en-US"/>
        </w:rPr>
        <w:t>78</w:t>
      </w:r>
      <w:r w:rsidRPr="00BF076F">
        <w:rPr>
          <w:rFonts w:eastAsia="Calibri"/>
          <w:lang w:eastAsia="en-US"/>
        </w:rPr>
        <w:t>.</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8. Osobą kontaktową i upoważnioną ze strony Sprzedającego w sprawie realizacji niniejszej umowy jest:  ………………………………………………….... tel./fax. …………………...</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9. Wiążąca strony korespondencja (inna niż zamówienie) w ramach umowy prowadzona będzie w formie pisemnej (adresy siedzib traktuje się jako adresy korespondencyjne),</w:t>
      </w:r>
      <w:r>
        <w:rPr>
          <w:rFonts w:eastAsia="Calibri"/>
          <w:lang w:eastAsia="en-US"/>
        </w:rPr>
        <w:t xml:space="preserve">                </w:t>
      </w:r>
      <w:r w:rsidRPr="00BF076F">
        <w:rPr>
          <w:rFonts w:eastAsia="Calibri"/>
          <w:lang w:eastAsia="en-US"/>
        </w:rPr>
        <w:t xml:space="preserve"> w formie fax. (ze strony Kupującego: nr (13) 43 09</w:t>
      </w:r>
      <w:r>
        <w:rPr>
          <w:rFonts w:eastAsia="Calibri"/>
          <w:lang w:eastAsia="en-US"/>
        </w:rPr>
        <w:t> 578,</w:t>
      </w:r>
      <w:r w:rsidRPr="00BF076F">
        <w:rPr>
          <w:rFonts w:eastAsia="Calibri"/>
          <w:lang w:eastAsia="en-US"/>
        </w:rPr>
        <w:t xml:space="preserve"> ze strony Sprzedającego: nr (..…) ……………………………) lub w formie e</w:t>
      </w:r>
      <w:r>
        <w:rPr>
          <w:rFonts w:eastAsia="Calibri"/>
          <w:lang w:eastAsia="en-US"/>
        </w:rPr>
        <w:t>-</w:t>
      </w:r>
      <w:r w:rsidRPr="00BF076F">
        <w:rPr>
          <w:rFonts w:eastAsia="Calibri"/>
          <w:lang w:eastAsia="en-US"/>
        </w:rPr>
        <w:t xml:space="preserve">mail (ze strony Kupującego: </w:t>
      </w:r>
      <w:r w:rsidRPr="00BF076F">
        <w:rPr>
          <w:rFonts w:eastAsia="Calibri"/>
          <w:u w:val="single"/>
          <w:lang w:eastAsia="en-US"/>
        </w:rPr>
        <w:t>szpitalbrzozow.zaop1@wp.pl</w:t>
      </w:r>
      <w:r w:rsidRPr="00BF076F">
        <w:rPr>
          <w:rFonts w:eastAsia="Calibri"/>
          <w:lang w:eastAsia="en-US"/>
        </w:rPr>
        <w:t>, ze strony Sprzedającego: ……………………………………………………….…). Wszelkie uzgodnienia w formie telefonicznej są niewiążące dla stron, strony wykluczają je jako wiążącą formę komunikacji  w ramach realizacji umowy.</w:t>
      </w:r>
    </w:p>
    <w:p w:rsidR="00AB1027" w:rsidRPr="00BF076F" w:rsidRDefault="00AB1027" w:rsidP="00AB1027">
      <w:pPr>
        <w:suppressAutoHyphens/>
        <w:spacing w:line="276" w:lineRule="auto"/>
        <w:ind w:left="284" w:hanging="284"/>
        <w:jc w:val="both"/>
        <w:rPr>
          <w:rFonts w:eastAsia="Calibri"/>
          <w:lang w:eastAsia="en-US"/>
        </w:rPr>
      </w:pPr>
      <w:r w:rsidRPr="00BF076F">
        <w:rPr>
          <w:rFonts w:eastAsia="Calibri"/>
          <w:lang w:eastAsia="en-US"/>
        </w:rPr>
        <w:t>10.</w:t>
      </w:r>
      <w:r w:rsidRPr="00BF076F">
        <w:rPr>
          <w:rFonts w:eastAsia="Calibri"/>
          <w:sz w:val="26"/>
          <w:szCs w:val="26"/>
          <w:lang w:eastAsia="en-US"/>
        </w:rPr>
        <w:t xml:space="preserve"> </w:t>
      </w:r>
      <w:r w:rsidRPr="00BF076F">
        <w:rPr>
          <w:rFonts w:eastAsia="Calibri"/>
          <w:lang w:eastAsia="en-US"/>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AB1027" w:rsidRPr="00BF076F" w:rsidRDefault="00AB1027" w:rsidP="00AB1027">
      <w:pPr>
        <w:suppressAutoHyphens/>
        <w:spacing w:line="276" w:lineRule="auto"/>
        <w:ind w:left="284"/>
        <w:jc w:val="both"/>
        <w:rPr>
          <w:rFonts w:eastAsia="Calibri"/>
          <w:lang w:eastAsia="en-US"/>
        </w:rPr>
      </w:pPr>
      <w:r w:rsidRPr="00BF076F">
        <w:rPr>
          <w:rFonts w:eastAsia="Calibri"/>
          <w:lang w:eastAsia="en-US"/>
        </w:rPr>
        <w:lastRenderedPageBreak/>
        <w:t>Przesunięcia nie mogą przekroczyć 100 % ilości danej pozycji asortymentowej i będą dokonywane w oparciu o ceny jednostkowe zawarte w załączniku nr 1 do umowy (formularz ofertowy Wykonawcy).</w:t>
      </w: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lang w:eastAsia="en-US"/>
        </w:rPr>
        <w:t xml:space="preserve">Przesunięcia nie mogą spowodować przekroczenia łącznej wartości </w:t>
      </w:r>
      <w:r>
        <w:rPr>
          <w:rFonts w:eastAsia="Calibri"/>
          <w:lang w:eastAsia="en-US"/>
        </w:rPr>
        <w:t xml:space="preserve"> odczynników                       i materiałów eksploatacyjnych określonej w </w:t>
      </w:r>
      <w:r w:rsidRPr="00BF076F">
        <w:rPr>
          <w:rFonts w:eastAsia="Calibri"/>
          <w:lang w:eastAsia="en-US"/>
        </w:rPr>
        <w:t xml:space="preserve"> § </w:t>
      </w:r>
      <w:r>
        <w:rPr>
          <w:rFonts w:eastAsia="Calibri"/>
          <w:lang w:eastAsia="en-US"/>
        </w:rPr>
        <w:t>6 ust. 7 umowy.</w:t>
      </w: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t>§ 4</w:t>
      </w:r>
    </w:p>
    <w:p w:rsidR="00AB1027" w:rsidRDefault="00AB1027" w:rsidP="00AB1027">
      <w:pPr>
        <w:suppressAutoHyphens/>
        <w:spacing w:after="200" w:line="276" w:lineRule="auto"/>
        <w:ind w:left="284" w:hanging="284"/>
        <w:jc w:val="both"/>
      </w:pPr>
      <w:r w:rsidRPr="00BF076F">
        <w:rPr>
          <w:rFonts w:eastAsia="Calibri"/>
          <w:lang w:eastAsia="en-US"/>
        </w:rPr>
        <w:t xml:space="preserve">1. </w:t>
      </w:r>
      <w:r w:rsidRPr="008E4C57">
        <w:rPr>
          <w:rFonts w:eastAsia="Calibri"/>
          <w:lang w:eastAsia="zh-CN"/>
        </w:rPr>
        <w:t>Czynsz dzierżawny, w wysokości zgodnej z załącznikiem nr 1  do umowy, ustalony zostanie na podstawie faktury wystawionej do 10 dnia każdego miesiąca i będzie płatny przelewem na konto wskazane na fakturze w terminie do 30 dni od daty otrzymania. Czynsz naliczany będzie od momentu podpisania protokołu zdawczo odbiorczego.</w:t>
      </w:r>
      <w:r w:rsidRPr="008E4C57">
        <w:rPr>
          <w:b/>
          <w:bCs/>
        </w:rPr>
        <w:t xml:space="preserve"> </w:t>
      </w:r>
      <w:r w:rsidRPr="008E4C57">
        <w:rPr>
          <w:bCs/>
        </w:rPr>
        <w:t>Czynsz</w:t>
      </w:r>
      <w:r w:rsidRPr="008E4C57">
        <w:t xml:space="preserve"> dzierżawny za </w:t>
      </w:r>
      <w:r w:rsidRPr="008E4C57">
        <w:rPr>
          <w:bCs/>
        </w:rPr>
        <w:t>niepełny miesiąc</w:t>
      </w:r>
      <w:r w:rsidRPr="008E4C57">
        <w:t xml:space="preserve"> liczony będzie za faktyczną ilość dni dzierżawy, przy czym </w:t>
      </w:r>
      <w:r w:rsidRPr="008E4C57">
        <w:rPr>
          <w:bCs/>
        </w:rPr>
        <w:t>czynsz</w:t>
      </w:r>
      <w:r w:rsidRPr="008E4C57">
        <w:t xml:space="preserve"> za każdy dzień będzie liczony jako 1/30 </w:t>
      </w:r>
      <w:r w:rsidRPr="008E4C57">
        <w:rPr>
          <w:bCs/>
        </w:rPr>
        <w:t>czynszu</w:t>
      </w:r>
      <w:r w:rsidRPr="008E4C57">
        <w:t xml:space="preserve"> za cały </w:t>
      </w:r>
      <w:r w:rsidRPr="008E4C57">
        <w:rPr>
          <w:bCs/>
        </w:rPr>
        <w:t>miesiąc</w:t>
      </w:r>
      <w:r w:rsidRPr="008E4C57">
        <w:t xml:space="preserve">. </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2. Ceny jednostkowe odczynników i materiałów eksploatacyjnych do wydzierżawionych analizatorów określa załącznik nr 1 do niniejszej umowy.</w:t>
      </w:r>
    </w:p>
    <w:p w:rsidR="00AB1027" w:rsidRPr="008E4C57" w:rsidRDefault="00AB1027" w:rsidP="00AB1027">
      <w:pPr>
        <w:suppressAutoHyphens/>
        <w:spacing w:after="200" w:line="276" w:lineRule="auto"/>
        <w:ind w:left="284"/>
        <w:jc w:val="center"/>
        <w:rPr>
          <w:rFonts w:eastAsia="Calibri"/>
          <w:lang w:eastAsia="en-US"/>
        </w:rPr>
      </w:pPr>
      <w:r w:rsidRPr="00BF076F">
        <w:rPr>
          <w:rFonts w:eastAsia="Calibri"/>
          <w:lang w:eastAsia="en-US"/>
        </w:rPr>
        <w:t xml:space="preserve">§ </w:t>
      </w:r>
      <w:r w:rsidRPr="008E4C57">
        <w:rPr>
          <w:rFonts w:eastAsia="Calibri"/>
          <w:lang w:eastAsia="en-US"/>
        </w:rPr>
        <w:t>5</w:t>
      </w:r>
    </w:p>
    <w:p w:rsidR="00AB1027" w:rsidRPr="00810B4A" w:rsidRDefault="00AB1027" w:rsidP="00AB1027">
      <w:pPr>
        <w:numPr>
          <w:ilvl w:val="3"/>
          <w:numId w:val="30"/>
        </w:numPr>
        <w:tabs>
          <w:tab w:val="left" w:pos="426"/>
          <w:tab w:val="left" w:pos="993"/>
        </w:tabs>
        <w:suppressAutoHyphens/>
        <w:spacing w:line="259" w:lineRule="auto"/>
        <w:ind w:left="426" w:hanging="471"/>
        <w:jc w:val="both"/>
        <w:rPr>
          <w:lang w:eastAsia="ar-SA"/>
        </w:rPr>
      </w:pPr>
      <w:bookmarkStart w:id="8" w:name="_Hlk75344246"/>
      <w:r w:rsidRPr="00810B4A">
        <w:rPr>
          <w:lang w:eastAsia="ar-SA"/>
        </w:rPr>
        <w:t xml:space="preserve">Wartość Umowy (wynagrodzenie Wykonawcy) nie może ulec modyfikacji z wyjątkiem sytuacji, gdy doszło do zmiany: </w:t>
      </w:r>
    </w:p>
    <w:p w:rsidR="00AB1027" w:rsidRPr="00810B4A" w:rsidRDefault="00AB1027" w:rsidP="00AB1027">
      <w:pPr>
        <w:numPr>
          <w:ilvl w:val="0"/>
          <w:numId w:val="49"/>
        </w:numPr>
        <w:suppressAutoHyphens/>
        <w:spacing w:line="259" w:lineRule="auto"/>
        <w:ind w:left="1145" w:hanging="357"/>
        <w:jc w:val="both"/>
        <w:rPr>
          <w:lang w:eastAsia="ar-SA"/>
        </w:rPr>
      </w:pPr>
      <w:r w:rsidRPr="00810B4A">
        <w:rPr>
          <w:lang w:eastAsia="ar-SA"/>
        </w:rPr>
        <w:t>stawki podatku od towarów i usług oraz podatku akcyzowego; w tym będącej wynikiem uzasadnionej przez producenta zmiany klasyfikacji wyrobu</w:t>
      </w:r>
    </w:p>
    <w:p w:rsidR="00AB1027" w:rsidRPr="00810B4A" w:rsidRDefault="00AB1027" w:rsidP="00C56ED8">
      <w:pPr>
        <w:numPr>
          <w:ilvl w:val="0"/>
          <w:numId w:val="49"/>
        </w:numPr>
        <w:suppressAutoHyphens/>
        <w:spacing w:line="259" w:lineRule="auto"/>
        <w:ind w:left="1145" w:hanging="357"/>
        <w:jc w:val="both"/>
        <w:rPr>
          <w:lang w:eastAsia="ar-SA"/>
        </w:rPr>
      </w:pPr>
      <w:r w:rsidRPr="00810B4A">
        <w:rPr>
          <w:lang w:eastAsia="ar-SA"/>
        </w:rPr>
        <w:t>wysokości minimalnego wynagrodzenia za pracę albo wysokości minimalnej stawki godzinowej ustalonych na podstawie przepisów ustawy z dnia 10 października 2002 r. o minimalnym wynagrodzeniu za pracę;</w:t>
      </w:r>
    </w:p>
    <w:p w:rsidR="00AB1027" w:rsidRPr="00810B4A" w:rsidRDefault="00AB1027" w:rsidP="00AB1027">
      <w:pPr>
        <w:numPr>
          <w:ilvl w:val="0"/>
          <w:numId w:val="49"/>
        </w:numPr>
        <w:suppressAutoHyphens/>
        <w:spacing w:line="259" w:lineRule="auto"/>
        <w:ind w:left="1145" w:hanging="357"/>
        <w:jc w:val="both"/>
        <w:rPr>
          <w:lang w:eastAsia="ar-SA"/>
        </w:rPr>
      </w:pPr>
      <w:r w:rsidRPr="00810B4A">
        <w:rPr>
          <w:lang w:eastAsia="ar-SA"/>
        </w:rPr>
        <w:t xml:space="preserve">zasad podlegania ubezpieczeniom społecznym lub ubezpieczeniu zdrowotnemu, wysokości składki na ubezpieczenia społeczne lub zdrowotne; </w:t>
      </w:r>
    </w:p>
    <w:p w:rsidR="00AB1027" w:rsidRPr="00810B4A" w:rsidRDefault="00AB1027" w:rsidP="00AB1027">
      <w:pPr>
        <w:numPr>
          <w:ilvl w:val="0"/>
          <w:numId w:val="49"/>
        </w:numPr>
        <w:suppressAutoHyphens/>
        <w:spacing w:after="160" w:line="259" w:lineRule="auto"/>
        <w:jc w:val="both"/>
        <w:rPr>
          <w:lang w:eastAsia="ar-SA"/>
        </w:rPr>
      </w:pPr>
      <w:r w:rsidRPr="00810B4A">
        <w:rPr>
          <w:lang w:eastAsia="ar-SA"/>
        </w:rPr>
        <w:t xml:space="preserve">zasad gromadzenia i wysokości wpłat do pracowniczych planów kapitałowych, o których mowa w ustawie z dnia 4 października 2018 r. o pracowniczych planach kapitałowych (Dz.U. poz. 2215 oraz z 2019r. poz. 1074 i 1572). </w:t>
      </w:r>
    </w:p>
    <w:p w:rsidR="00AB1027" w:rsidRDefault="00AB1027" w:rsidP="00AB1027">
      <w:pPr>
        <w:numPr>
          <w:ilvl w:val="0"/>
          <w:numId w:val="50"/>
        </w:numPr>
        <w:suppressAutoHyphens/>
        <w:spacing w:line="259" w:lineRule="auto"/>
        <w:ind w:left="426" w:hanging="426"/>
        <w:jc w:val="both"/>
        <w:rPr>
          <w:lang w:eastAsia="ar-SA"/>
        </w:rPr>
      </w:pPr>
      <w:r w:rsidRPr="00810B4A">
        <w:rPr>
          <w:lang w:eastAsia="ar-SA"/>
        </w:rPr>
        <w:t>Zmiana wysokości wynagrodzenia, o której mowa w ust. 1. obowiązywać będzie                  od daty określonej w aneksie do niniejszej umowy.</w:t>
      </w:r>
    </w:p>
    <w:p w:rsidR="00AB1027" w:rsidRPr="00810B4A" w:rsidRDefault="00AB1027" w:rsidP="00AB1027">
      <w:pPr>
        <w:suppressAutoHyphens/>
        <w:spacing w:line="259" w:lineRule="auto"/>
        <w:ind w:left="426"/>
        <w:jc w:val="both"/>
        <w:rPr>
          <w:lang w:eastAsia="ar-SA"/>
        </w:rPr>
      </w:pPr>
    </w:p>
    <w:p w:rsidR="00AB1027" w:rsidRDefault="00AB1027" w:rsidP="00AB1027">
      <w:pPr>
        <w:numPr>
          <w:ilvl w:val="0"/>
          <w:numId w:val="50"/>
        </w:numPr>
        <w:suppressAutoHyphens/>
        <w:spacing w:line="259" w:lineRule="auto"/>
        <w:ind w:left="426" w:hanging="426"/>
        <w:jc w:val="both"/>
        <w:rPr>
          <w:lang w:eastAsia="ar-SA"/>
        </w:rPr>
      </w:pPr>
      <w:r w:rsidRPr="00810B4A">
        <w:rPr>
          <w:lang w:eastAsia="ar-SA"/>
        </w:rPr>
        <w:t xml:space="preserve">W przypadku zmiany, o której mowa w ust. 1 lit. a) wartość netto wynagrodzenia Wykonawcy nie zmieni się, a określona w aneksie wartość brutto wynagrodzenia zostanie wyliczona na podstawie nowych przepisów. </w:t>
      </w:r>
    </w:p>
    <w:p w:rsidR="00AB1027" w:rsidRPr="00810B4A" w:rsidRDefault="00AB1027" w:rsidP="00AB1027">
      <w:pPr>
        <w:suppressAutoHyphens/>
        <w:spacing w:line="259" w:lineRule="auto"/>
        <w:ind w:left="426"/>
        <w:jc w:val="both"/>
        <w:rPr>
          <w:lang w:eastAsia="ar-SA"/>
        </w:rPr>
      </w:pPr>
    </w:p>
    <w:p w:rsidR="00AB1027" w:rsidRDefault="00AB1027" w:rsidP="00AB1027">
      <w:pPr>
        <w:numPr>
          <w:ilvl w:val="0"/>
          <w:numId w:val="50"/>
        </w:numPr>
        <w:suppressAutoHyphens/>
        <w:spacing w:line="259" w:lineRule="auto"/>
        <w:ind w:left="426" w:hanging="426"/>
        <w:jc w:val="both"/>
        <w:rPr>
          <w:lang w:eastAsia="ar-SA"/>
        </w:rPr>
      </w:pPr>
      <w:r w:rsidRPr="00810B4A">
        <w:rPr>
          <w:lang w:eastAsia="ar-SA"/>
        </w:rPr>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AB1027" w:rsidRPr="00810B4A" w:rsidRDefault="00AB1027" w:rsidP="00AB1027">
      <w:pPr>
        <w:suppressAutoHyphens/>
        <w:spacing w:line="259" w:lineRule="auto"/>
        <w:ind w:left="426"/>
        <w:jc w:val="both"/>
        <w:rPr>
          <w:lang w:eastAsia="ar-SA"/>
        </w:rPr>
      </w:pPr>
    </w:p>
    <w:p w:rsidR="00AB1027" w:rsidRDefault="00AB1027" w:rsidP="00AB1027">
      <w:pPr>
        <w:numPr>
          <w:ilvl w:val="0"/>
          <w:numId w:val="50"/>
        </w:numPr>
        <w:suppressAutoHyphens/>
        <w:spacing w:line="259" w:lineRule="auto"/>
        <w:ind w:left="426" w:hanging="426"/>
        <w:jc w:val="both"/>
        <w:rPr>
          <w:lang w:eastAsia="ar-SA"/>
        </w:rPr>
      </w:pPr>
      <w:r w:rsidRPr="00810B4A">
        <w:rPr>
          <w:lang w:eastAsia="ar-SA"/>
        </w:rPr>
        <w:lastRenderedPageBreak/>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AB1027" w:rsidRPr="00810B4A" w:rsidRDefault="00AB1027" w:rsidP="00AB1027">
      <w:pPr>
        <w:suppressAutoHyphens/>
        <w:spacing w:line="259" w:lineRule="auto"/>
        <w:ind w:left="426"/>
        <w:jc w:val="both"/>
        <w:rPr>
          <w:lang w:eastAsia="ar-SA"/>
        </w:rPr>
      </w:pPr>
    </w:p>
    <w:p w:rsidR="00AB1027" w:rsidRDefault="00AB1027" w:rsidP="00AB1027">
      <w:pPr>
        <w:numPr>
          <w:ilvl w:val="0"/>
          <w:numId w:val="50"/>
        </w:numPr>
        <w:suppressAutoHyphens/>
        <w:spacing w:line="259" w:lineRule="auto"/>
        <w:ind w:left="426" w:hanging="426"/>
        <w:jc w:val="both"/>
        <w:rPr>
          <w:lang w:eastAsia="ar-SA"/>
        </w:rPr>
      </w:pPr>
      <w:r w:rsidRPr="00810B4A">
        <w:rPr>
          <w:lang w:eastAsia="ar-SA"/>
        </w:rPr>
        <w:t xml:space="preserve">W przypadku wskazanym w ust. 1 lit. d)  wzrost wynagrodzenia Wykonawcy dotyczyć może tylko kosztów związanych z wynikającym z ustawy dnia 4 października 2018 r. </w:t>
      </w:r>
      <w:r>
        <w:rPr>
          <w:lang w:eastAsia="ar-SA"/>
        </w:rPr>
        <w:t xml:space="preserve">                 </w:t>
      </w:r>
      <w:r w:rsidRPr="00810B4A">
        <w:rPr>
          <w:lang w:eastAsia="ar-SA"/>
        </w:rPr>
        <w:t xml:space="preserve">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AB1027" w:rsidRPr="00810B4A" w:rsidRDefault="00AB1027" w:rsidP="00AB1027">
      <w:pPr>
        <w:suppressAutoHyphens/>
        <w:spacing w:line="259" w:lineRule="auto"/>
        <w:ind w:left="426"/>
        <w:jc w:val="both"/>
        <w:rPr>
          <w:lang w:eastAsia="ar-SA"/>
        </w:rPr>
      </w:pPr>
    </w:p>
    <w:p w:rsidR="00AB1027" w:rsidRDefault="00AB1027" w:rsidP="00AB1027">
      <w:pPr>
        <w:numPr>
          <w:ilvl w:val="0"/>
          <w:numId w:val="50"/>
        </w:numPr>
        <w:suppressAutoHyphens/>
        <w:spacing w:line="259" w:lineRule="auto"/>
        <w:ind w:left="426" w:hanging="426"/>
        <w:jc w:val="both"/>
        <w:rPr>
          <w:lang w:eastAsia="ar-SA"/>
        </w:rPr>
      </w:pPr>
      <w:r w:rsidRPr="00810B4A">
        <w:rPr>
          <w:lang w:eastAsia="ar-S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AB1027" w:rsidRPr="00810B4A" w:rsidRDefault="00AB1027" w:rsidP="00AB1027">
      <w:pPr>
        <w:suppressAutoHyphens/>
        <w:spacing w:line="259" w:lineRule="auto"/>
        <w:ind w:left="426"/>
        <w:jc w:val="both"/>
        <w:rPr>
          <w:lang w:eastAsia="ar-SA"/>
        </w:rPr>
      </w:pPr>
    </w:p>
    <w:p w:rsidR="00AB1027" w:rsidRDefault="00AB1027" w:rsidP="00AB1027">
      <w:pPr>
        <w:numPr>
          <w:ilvl w:val="0"/>
          <w:numId w:val="50"/>
        </w:numPr>
        <w:suppressAutoHyphens/>
        <w:spacing w:line="259" w:lineRule="auto"/>
        <w:ind w:left="426" w:hanging="426"/>
        <w:jc w:val="both"/>
        <w:rPr>
          <w:lang w:eastAsia="ar-SA"/>
        </w:rPr>
      </w:pPr>
      <w:r w:rsidRPr="00810B4A">
        <w:rPr>
          <w:lang w:eastAsia="ar-SA"/>
        </w:rPr>
        <w:t xml:space="preserve">Zamawiający dopuszcza zmianę wartości umowy w przypadku zmiany cen materiałów lub kosztów związanych z realizacją umowy. </w:t>
      </w:r>
    </w:p>
    <w:p w:rsidR="00AB1027" w:rsidRPr="00810B4A" w:rsidRDefault="00AB1027" w:rsidP="00AB1027">
      <w:pPr>
        <w:suppressAutoHyphens/>
        <w:spacing w:line="259" w:lineRule="auto"/>
        <w:ind w:left="426"/>
        <w:jc w:val="both"/>
        <w:rPr>
          <w:lang w:eastAsia="ar-SA"/>
        </w:rPr>
      </w:pPr>
    </w:p>
    <w:p w:rsidR="00AB1027" w:rsidRPr="00810B4A" w:rsidRDefault="00AB1027" w:rsidP="00AB1027">
      <w:pPr>
        <w:numPr>
          <w:ilvl w:val="0"/>
          <w:numId w:val="50"/>
        </w:numPr>
        <w:suppressAutoHyphens/>
        <w:spacing w:after="160" w:line="259" w:lineRule="auto"/>
        <w:ind w:left="426" w:hanging="426"/>
        <w:jc w:val="both"/>
        <w:rPr>
          <w:lang w:eastAsia="ar-SA"/>
        </w:rPr>
      </w:pPr>
      <w:r w:rsidRPr="00810B4A">
        <w:rPr>
          <w:lang w:eastAsia="ar-SA"/>
        </w:rPr>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w:t>
      </w:r>
      <w:r>
        <w:rPr>
          <w:lang w:eastAsia="ar-SA"/>
        </w:rPr>
        <w:t xml:space="preserve">              </w:t>
      </w:r>
      <w:r w:rsidRPr="00810B4A">
        <w:rPr>
          <w:lang w:eastAsia="ar-SA"/>
        </w:rPr>
        <w:t xml:space="preserve">z realizacją zamówienia o 20 %. </w:t>
      </w:r>
    </w:p>
    <w:p w:rsidR="00AB1027" w:rsidRDefault="00AB1027" w:rsidP="00AB1027">
      <w:pPr>
        <w:numPr>
          <w:ilvl w:val="0"/>
          <w:numId w:val="50"/>
        </w:numPr>
        <w:suppressAutoHyphens/>
        <w:spacing w:line="259" w:lineRule="auto"/>
        <w:ind w:left="426" w:hanging="426"/>
        <w:jc w:val="both"/>
        <w:rPr>
          <w:lang w:eastAsia="ar-SA"/>
        </w:rPr>
      </w:pPr>
      <w:r w:rsidRPr="00810B4A">
        <w:rPr>
          <w:lang w:eastAsia="ar-SA"/>
        </w:rPr>
        <w:t xml:space="preserve">W przypadku zaistnienia przesłanki będącej podstawą zmiany wynagrodzenia o której mowa w ust. 9, określa się następujące okresy, w których Wykonawca może zwrócić się w formie pisemnej do Zamawiającego o zmianę wynagrodzenia: w terminie </w:t>
      </w:r>
      <w:r w:rsidR="00C56ED8">
        <w:rPr>
          <w:lang w:eastAsia="ar-SA"/>
        </w:rPr>
        <w:t xml:space="preserve">6 </w:t>
      </w:r>
      <w:r w:rsidRPr="00810B4A">
        <w:rPr>
          <w:lang w:eastAsia="ar-SA"/>
        </w:rPr>
        <w:t xml:space="preserve"> miesięcy licząc od dnia zawarcia umowy, przy czym zmiana wynagrodzenia nie może być dokonywana częściej niż co </w:t>
      </w:r>
      <w:r w:rsidR="00C56ED8">
        <w:rPr>
          <w:lang w:eastAsia="ar-SA"/>
        </w:rPr>
        <w:t>3 miesiące</w:t>
      </w:r>
      <w:r w:rsidRPr="00810B4A">
        <w:rPr>
          <w:lang w:eastAsia="ar-SA"/>
        </w:rPr>
        <w:t>.</w:t>
      </w:r>
    </w:p>
    <w:p w:rsidR="00AB1027" w:rsidRPr="00810B4A" w:rsidRDefault="00AB1027" w:rsidP="00AB1027">
      <w:pPr>
        <w:suppressAutoHyphens/>
        <w:spacing w:line="259" w:lineRule="auto"/>
        <w:ind w:left="426"/>
        <w:jc w:val="both"/>
        <w:rPr>
          <w:lang w:eastAsia="ar-SA"/>
        </w:rPr>
      </w:pPr>
    </w:p>
    <w:p w:rsidR="00AB1027" w:rsidRPr="00BF076F" w:rsidRDefault="00AB1027" w:rsidP="00AB1027">
      <w:pPr>
        <w:numPr>
          <w:ilvl w:val="0"/>
          <w:numId w:val="50"/>
        </w:numPr>
        <w:suppressAutoHyphens/>
        <w:spacing w:after="160" w:line="259" w:lineRule="auto"/>
        <w:ind w:left="426" w:hanging="426"/>
        <w:jc w:val="both"/>
        <w:rPr>
          <w:lang w:eastAsia="ar-SA"/>
        </w:rPr>
      </w:pPr>
      <w:r w:rsidRPr="00810B4A">
        <w:rPr>
          <w:lang w:eastAsia="ar-SA"/>
        </w:rPr>
        <w:t>Wysokość zmiany wynagrodzenia, o której mowa w ust. 9 będzie ustalona w oparciu</w:t>
      </w:r>
      <w:r>
        <w:rPr>
          <w:lang w:eastAsia="ar-SA"/>
        </w:rPr>
        <w:t xml:space="preserve">                 </w:t>
      </w:r>
      <w:r w:rsidRPr="00810B4A">
        <w:rPr>
          <w:lang w:eastAsia="ar-SA"/>
        </w:rPr>
        <w:t xml:space="preserve">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w:t>
      </w:r>
      <w:r w:rsidRPr="008E4C57">
        <w:rPr>
          <w:lang w:eastAsia="ar-SA"/>
        </w:rPr>
        <w:t>6</w:t>
      </w:r>
      <w:r w:rsidRPr="00810B4A">
        <w:rPr>
          <w:lang w:eastAsia="ar-SA"/>
        </w:rPr>
        <w:t xml:space="preserve"> ust. </w:t>
      </w:r>
      <w:r>
        <w:rPr>
          <w:lang w:eastAsia="ar-SA"/>
        </w:rPr>
        <w:t>7</w:t>
      </w:r>
      <w:r w:rsidRPr="00810B4A">
        <w:rPr>
          <w:lang w:eastAsia="ar-SA"/>
        </w:rPr>
        <w:t xml:space="preserve"> Umowy. </w:t>
      </w:r>
      <w:bookmarkEnd w:id="8"/>
    </w:p>
    <w:p w:rsidR="00AB1027" w:rsidRPr="00B328A7" w:rsidRDefault="00AB1027" w:rsidP="00AB1027">
      <w:pPr>
        <w:numPr>
          <w:ilvl w:val="0"/>
          <w:numId w:val="50"/>
        </w:numPr>
        <w:suppressAutoHyphens/>
        <w:spacing w:after="200" w:line="276" w:lineRule="auto"/>
        <w:ind w:left="426" w:hanging="426"/>
        <w:jc w:val="both"/>
        <w:rPr>
          <w:rFonts w:eastAsia="Calibri"/>
          <w:lang w:eastAsia="en-US"/>
        </w:rPr>
      </w:pPr>
      <w:r w:rsidRPr="008E4C57">
        <w:rPr>
          <w:rFonts w:eastAsia="Calibri"/>
          <w:lang w:eastAsia="en-US"/>
        </w:rPr>
        <w:t xml:space="preserve">Strony dopuszczają </w:t>
      </w:r>
      <w:r w:rsidRPr="00BF076F">
        <w:rPr>
          <w:rFonts w:eastAsia="Calibri"/>
          <w:lang w:eastAsia="en-US"/>
        </w:rPr>
        <w:t>zmiany cen jednostkowych przedmiotu umowy w przypadku zmiany wielkości opakowania wprowadzonej przez producenta z zachowaniem zasady proporcjonalności w stosunku do ceny objętej umową (zmiana następuje z chwilą podpisania aneksu do umowy)</w:t>
      </w:r>
      <w:r>
        <w:rPr>
          <w:rFonts w:eastAsia="Calibri"/>
          <w:lang w:eastAsia="en-US"/>
        </w:rPr>
        <w:t>.</w:t>
      </w: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lastRenderedPageBreak/>
        <w:t xml:space="preserve">§ </w:t>
      </w:r>
      <w:r w:rsidRPr="008E4C57">
        <w:rPr>
          <w:rFonts w:eastAsia="Calibri"/>
          <w:lang w:eastAsia="en-US"/>
        </w:rPr>
        <w:t>6</w:t>
      </w:r>
    </w:p>
    <w:p w:rsidR="00AB1027" w:rsidRPr="00BF076F" w:rsidRDefault="00AB1027" w:rsidP="00AB1027">
      <w:pPr>
        <w:suppressAutoHyphens/>
        <w:spacing w:after="200" w:line="276" w:lineRule="auto"/>
        <w:ind w:left="426" w:hanging="426"/>
        <w:jc w:val="both"/>
        <w:rPr>
          <w:rFonts w:eastAsia="Calibri"/>
          <w:lang w:eastAsia="en-US"/>
        </w:rPr>
      </w:pPr>
      <w:r>
        <w:rPr>
          <w:rFonts w:eastAsia="Calibri"/>
          <w:lang w:eastAsia="en-US"/>
        </w:rPr>
        <w:t>1</w:t>
      </w:r>
      <w:r w:rsidRPr="00BF076F">
        <w:rPr>
          <w:rFonts w:eastAsia="Calibri"/>
          <w:lang w:eastAsia="en-US"/>
        </w:rPr>
        <w:t>. Płatność za dostarczone odczynniki i materiały eksploatacyjne zostanie dokonana przelewem na konto wskazane na fakturze, w terminie do 60 dni od daty jej otrzymania, przy czym podstawą przyjęcia faktury jest równoczesne potwierdzenie przyjęcia dostawy przez Kupującego.</w:t>
      </w:r>
    </w:p>
    <w:p w:rsidR="00AB1027" w:rsidRPr="00BF076F" w:rsidRDefault="00AB1027" w:rsidP="00AB1027">
      <w:pPr>
        <w:suppressAutoHyphens/>
        <w:spacing w:after="200" w:line="276" w:lineRule="auto"/>
        <w:ind w:left="284" w:hanging="284"/>
        <w:jc w:val="both"/>
        <w:rPr>
          <w:rFonts w:eastAsia="Calibri"/>
          <w:lang w:eastAsia="en-US"/>
        </w:rPr>
      </w:pPr>
      <w:r>
        <w:rPr>
          <w:rFonts w:eastAsia="Calibri"/>
          <w:lang w:eastAsia="en-US"/>
        </w:rPr>
        <w:t>2</w:t>
      </w:r>
      <w:r w:rsidRPr="00BF076F">
        <w:rPr>
          <w:rFonts w:eastAsia="Calibri"/>
          <w:lang w:eastAsia="en-US"/>
        </w:rPr>
        <w:t>. Strony umowy postanawiają, że zapłata należności za dostarczony przedmiot sprzedaży nastąpi z chwilą obciążenia rachunku bankowego Kupującego.</w:t>
      </w:r>
    </w:p>
    <w:p w:rsidR="00AB1027" w:rsidRPr="00BF076F" w:rsidRDefault="00AB1027" w:rsidP="00AB1027">
      <w:pPr>
        <w:suppressAutoHyphens/>
        <w:spacing w:after="200" w:line="276" w:lineRule="auto"/>
        <w:ind w:left="284" w:hanging="284"/>
        <w:jc w:val="both"/>
        <w:rPr>
          <w:rFonts w:eastAsia="Calibri"/>
          <w:lang w:eastAsia="en-US"/>
        </w:rPr>
      </w:pPr>
      <w:r>
        <w:rPr>
          <w:rFonts w:eastAsia="Calibri"/>
          <w:lang w:eastAsia="en-US"/>
        </w:rPr>
        <w:t>3</w:t>
      </w:r>
      <w:r w:rsidRPr="00BF076F">
        <w:rPr>
          <w:rFonts w:eastAsia="Calibri"/>
          <w:lang w:eastAsia="en-US"/>
        </w:rPr>
        <w:t>. Strony umowy postanawiają, że należności wynikające z niniejszej umowy   nie mogą być przedmiotem przelewu wierzytelności (przez przelew wierzytelności strony rozumieją również wszelkiego rodzaju umowy zarządzania wierzytelnością, przejęcia wierzytelności do realizacji, ubezpieczenia wierzytelności itp.).</w:t>
      </w:r>
    </w:p>
    <w:p w:rsidR="00AB1027" w:rsidRPr="00BF076F" w:rsidRDefault="00AB1027" w:rsidP="00AB1027">
      <w:pPr>
        <w:suppressAutoHyphens/>
        <w:spacing w:after="200" w:line="276" w:lineRule="auto"/>
        <w:ind w:left="284" w:hanging="284"/>
        <w:jc w:val="both"/>
        <w:rPr>
          <w:rFonts w:eastAsia="Calibri"/>
          <w:lang w:eastAsia="en-US"/>
        </w:rPr>
      </w:pPr>
      <w:r>
        <w:rPr>
          <w:rFonts w:eastAsia="Calibri"/>
          <w:lang w:eastAsia="en-US"/>
        </w:rPr>
        <w:t>4</w:t>
      </w:r>
      <w:r w:rsidRPr="00BF076F">
        <w:rPr>
          <w:rFonts w:eastAsia="Calibri"/>
          <w:lang w:eastAsia="en-US"/>
        </w:rPr>
        <w:t xml:space="preserve">. Sprzedający przyjmuje do wiadomości, iż w trakcie realizacji umowy może dojść  ze strony Kupującego do opóźnień w realizacji zobowiązań wynikających z umowy do 90 dni </w:t>
      </w:r>
      <w:r>
        <w:rPr>
          <w:rFonts w:eastAsia="Calibri"/>
          <w:lang w:eastAsia="en-US"/>
        </w:rPr>
        <w:t xml:space="preserve">                 </w:t>
      </w:r>
      <w:r w:rsidRPr="00BF076F">
        <w:rPr>
          <w:rFonts w:eastAsia="Calibri"/>
          <w:lang w:eastAsia="en-US"/>
        </w:rPr>
        <w:t>po terminie płatności faktury.</w:t>
      </w:r>
    </w:p>
    <w:p w:rsidR="00AB1027" w:rsidRPr="00BF076F" w:rsidRDefault="00AB1027" w:rsidP="00AB1027">
      <w:pPr>
        <w:suppressAutoHyphens/>
        <w:spacing w:after="200" w:line="276" w:lineRule="auto"/>
        <w:ind w:left="284" w:hanging="284"/>
        <w:jc w:val="both"/>
        <w:rPr>
          <w:rFonts w:eastAsia="Calibri"/>
          <w:lang w:eastAsia="en-US"/>
        </w:rPr>
      </w:pPr>
      <w:r>
        <w:rPr>
          <w:rFonts w:eastAsia="Calibri"/>
          <w:lang w:eastAsia="en-US"/>
        </w:rPr>
        <w:t>5</w:t>
      </w:r>
      <w:r w:rsidRPr="00BF076F">
        <w:rPr>
          <w:rFonts w:eastAsia="Calibri"/>
          <w:lang w:eastAsia="en-US"/>
        </w:rPr>
        <w:t>. Sprzedający zobowiązuje się nie korzystać z prawa do wstrzymania dostaw na podstawie art. 552 k.c. lub jakiegokolwiek innego tytułu prawnego.</w:t>
      </w:r>
    </w:p>
    <w:p w:rsidR="00AB1027" w:rsidRDefault="00AB1027" w:rsidP="00AB1027">
      <w:pPr>
        <w:suppressAutoHyphens/>
        <w:spacing w:after="200" w:line="276" w:lineRule="auto"/>
        <w:jc w:val="both"/>
        <w:rPr>
          <w:rFonts w:eastAsia="Calibri"/>
          <w:lang w:eastAsia="en-US"/>
        </w:rPr>
      </w:pPr>
      <w:r>
        <w:rPr>
          <w:rFonts w:eastAsia="Calibri"/>
          <w:lang w:eastAsia="en-US"/>
        </w:rPr>
        <w:t>6</w:t>
      </w:r>
      <w:r w:rsidRPr="00BF076F">
        <w:rPr>
          <w:rFonts w:eastAsia="Calibri"/>
          <w:lang w:eastAsia="en-US"/>
        </w:rPr>
        <w:t>. Łączna wartość umowy netto</w:t>
      </w:r>
      <w:r>
        <w:rPr>
          <w:rFonts w:eastAsia="Calibri"/>
          <w:lang w:eastAsia="en-US"/>
        </w:rPr>
        <w:t xml:space="preserve"> (odczynniki + dzierżawa)</w:t>
      </w:r>
      <w:r w:rsidRPr="00BF076F">
        <w:rPr>
          <w:rFonts w:eastAsia="Calibri"/>
          <w:lang w:eastAsia="en-US"/>
        </w:rPr>
        <w:t xml:space="preserve"> wynosi .......................................................... PLN (słownie .........................................................................), brutto .................... PLN (słownie ......................................).</w:t>
      </w:r>
    </w:p>
    <w:p w:rsidR="00AB1027" w:rsidRPr="00BF076F" w:rsidRDefault="00AB1027" w:rsidP="00AB1027">
      <w:pPr>
        <w:suppressAutoHyphens/>
        <w:spacing w:after="200" w:line="276" w:lineRule="auto"/>
        <w:jc w:val="both"/>
        <w:rPr>
          <w:rFonts w:eastAsia="Calibri"/>
          <w:lang w:eastAsia="en-US"/>
        </w:rPr>
      </w:pPr>
      <w:r>
        <w:rPr>
          <w:rFonts w:eastAsia="Calibri"/>
          <w:lang w:eastAsia="en-US"/>
        </w:rPr>
        <w:t>7</w:t>
      </w:r>
      <w:r w:rsidRPr="00BF076F">
        <w:rPr>
          <w:rFonts w:eastAsia="Calibri"/>
          <w:lang w:eastAsia="en-US"/>
        </w:rPr>
        <w:t xml:space="preserve">. Łączna wartość </w:t>
      </w:r>
      <w:r>
        <w:rPr>
          <w:rFonts w:eastAsia="Calibri"/>
          <w:lang w:eastAsia="en-US"/>
        </w:rPr>
        <w:t xml:space="preserve">odczynników i materiałów eksploatacyjnych </w:t>
      </w:r>
      <w:r w:rsidRPr="00BF076F">
        <w:rPr>
          <w:rFonts w:eastAsia="Calibri"/>
          <w:lang w:eastAsia="en-US"/>
        </w:rPr>
        <w:t>netto wynosi .......................................................... PLN (słownie .........................................................................), brutto .................... PLN (słownie ......................................).</w:t>
      </w:r>
    </w:p>
    <w:p w:rsidR="00AB1027" w:rsidRDefault="00AB1027" w:rsidP="00AB1027">
      <w:pPr>
        <w:suppressAutoHyphens/>
        <w:spacing w:after="200" w:line="276" w:lineRule="auto"/>
        <w:ind w:left="284" w:hanging="284"/>
        <w:jc w:val="both"/>
        <w:rPr>
          <w:rFonts w:eastAsia="Calibri"/>
          <w:lang w:eastAsia="en-US"/>
        </w:rPr>
      </w:pPr>
      <w:r>
        <w:rPr>
          <w:rFonts w:eastAsia="Calibri"/>
          <w:lang w:eastAsia="en-US"/>
        </w:rPr>
        <w:t>8</w:t>
      </w:r>
      <w:r w:rsidRPr="00BF076F">
        <w:rPr>
          <w:rFonts w:eastAsia="Calibri"/>
          <w:lang w:eastAsia="en-US"/>
        </w:rPr>
        <w:t>.</w:t>
      </w:r>
      <w:r>
        <w:rPr>
          <w:rFonts w:eastAsia="Calibri"/>
          <w:lang w:eastAsia="en-US"/>
        </w:rPr>
        <w:t xml:space="preserve"> </w:t>
      </w:r>
      <w:r w:rsidRPr="00BF076F">
        <w:rPr>
          <w:rFonts w:eastAsia="Calibri"/>
          <w:lang w:eastAsia="en-US"/>
        </w:rPr>
        <w:t xml:space="preserve">W przypadku szczególnych okoliczności, takich jak wstrzymanie lub zakończenie produkcji przedmiotu umowy, Sprzedający za zgoda Kupującego może zaoferować jego zamiennik lub równoważnik pod warunkiem, że jego cena nie będzie wyższa niż cena produktu oryginalnego. </w:t>
      </w:r>
      <w:r w:rsidR="00441509">
        <w:rPr>
          <w:rFonts w:eastAsia="Calibri"/>
          <w:lang w:eastAsia="en-US"/>
        </w:rPr>
        <w:t xml:space="preserve">Kupujący dopuszcza również zmiany umowy wynikające ze sposobu </w:t>
      </w:r>
      <w:proofErr w:type="spellStart"/>
      <w:r w:rsidR="00441509">
        <w:rPr>
          <w:rFonts w:eastAsia="Calibri"/>
          <w:lang w:eastAsia="en-US"/>
        </w:rPr>
        <w:t>konfekcjonownia</w:t>
      </w:r>
      <w:proofErr w:type="spellEnd"/>
      <w:r w:rsidR="00441509">
        <w:rPr>
          <w:rFonts w:eastAsia="Calibri"/>
          <w:lang w:eastAsia="en-US"/>
        </w:rPr>
        <w:t xml:space="preserve">  oferowanych  odczynników i materiałów eksploatacyjnych. </w:t>
      </w:r>
      <w:r w:rsidRPr="00BF076F">
        <w:rPr>
          <w:rFonts w:eastAsia="Calibri"/>
          <w:lang w:eastAsia="en-US"/>
        </w:rPr>
        <w:t>Zmiana umowy w taki</w:t>
      </w:r>
      <w:r w:rsidR="00441509">
        <w:rPr>
          <w:rFonts w:eastAsia="Calibri"/>
          <w:lang w:eastAsia="en-US"/>
        </w:rPr>
        <w:t>ch</w:t>
      </w:r>
      <w:r w:rsidRPr="00BF076F">
        <w:rPr>
          <w:rFonts w:eastAsia="Calibri"/>
          <w:lang w:eastAsia="en-US"/>
        </w:rPr>
        <w:t xml:space="preserve"> sytuacj</w:t>
      </w:r>
      <w:r w:rsidR="00441509">
        <w:rPr>
          <w:rFonts w:eastAsia="Calibri"/>
          <w:lang w:eastAsia="en-US"/>
        </w:rPr>
        <w:t>ach</w:t>
      </w:r>
      <w:r w:rsidRPr="00BF076F">
        <w:rPr>
          <w:rFonts w:eastAsia="Calibri"/>
          <w:lang w:eastAsia="en-US"/>
        </w:rPr>
        <w:t xml:space="preserve"> uzależniona jest od zgody Kupującego.  </w:t>
      </w:r>
    </w:p>
    <w:p w:rsidR="00AB1027" w:rsidRDefault="00AB1027" w:rsidP="00AB1027">
      <w:pPr>
        <w:suppressAutoHyphens/>
        <w:spacing w:line="259" w:lineRule="auto"/>
        <w:ind w:left="284" w:hanging="284"/>
        <w:jc w:val="both"/>
        <w:rPr>
          <w:rFonts w:eastAsia="Calibri"/>
          <w:lang w:eastAsia="zh-CN"/>
        </w:rPr>
      </w:pPr>
      <w:r>
        <w:rPr>
          <w:rFonts w:eastAsia="Calibri"/>
          <w:lang w:eastAsia="zh-CN"/>
        </w:rPr>
        <w:t xml:space="preserve">9. </w:t>
      </w:r>
      <w:r w:rsidRPr="008E4C57">
        <w:rPr>
          <w:rFonts w:eastAsia="Calibri"/>
          <w:lang w:eastAsia="zh-CN"/>
        </w:rPr>
        <w:t xml:space="preserve">Kupujący zastrzega sobie prawo rezygnacji z zakupu części przedmiotu sprzedaży. Sprzedającemu nie przysługują z tego tytułu roszczenia odszkodowawcze. Kupujący deklaruje realizację co najmniej </w:t>
      </w:r>
      <w:r w:rsidRPr="00D97A42">
        <w:rPr>
          <w:rFonts w:eastAsia="Calibri"/>
          <w:lang w:eastAsia="zh-CN"/>
        </w:rPr>
        <w:t>20</w:t>
      </w:r>
      <w:r w:rsidRPr="008E4C57">
        <w:rPr>
          <w:rFonts w:eastAsia="Calibri"/>
          <w:lang w:eastAsia="zh-CN"/>
        </w:rPr>
        <w:t xml:space="preserve"> % wartości umowy.</w:t>
      </w:r>
    </w:p>
    <w:p w:rsidR="00441509" w:rsidRDefault="00441509" w:rsidP="00AB1027">
      <w:pPr>
        <w:suppressAutoHyphens/>
        <w:spacing w:line="259" w:lineRule="auto"/>
        <w:ind w:left="284" w:hanging="284"/>
        <w:jc w:val="both"/>
        <w:rPr>
          <w:rFonts w:eastAsia="Calibri"/>
          <w:lang w:eastAsia="zh-CN"/>
        </w:rPr>
      </w:pPr>
    </w:p>
    <w:p w:rsidR="00441509" w:rsidRDefault="00441509" w:rsidP="00AB1027">
      <w:pPr>
        <w:suppressAutoHyphens/>
        <w:spacing w:line="259" w:lineRule="auto"/>
        <w:ind w:left="284" w:hanging="284"/>
        <w:jc w:val="both"/>
        <w:rPr>
          <w:rFonts w:eastAsia="Calibri"/>
          <w:lang w:eastAsia="zh-CN"/>
        </w:rPr>
      </w:pPr>
    </w:p>
    <w:p w:rsidR="00441509" w:rsidRPr="00D97A42" w:rsidRDefault="00441509" w:rsidP="00AB1027">
      <w:pPr>
        <w:suppressAutoHyphens/>
        <w:spacing w:line="259" w:lineRule="auto"/>
        <w:ind w:left="284" w:hanging="284"/>
        <w:jc w:val="both"/>
        <w:rPr>
          <w:rFonts w:eastAsia="Calibri"/>
          <w:lang w:eastAsia="zh-CN"/>
        </w:rPr>
      </w:pPr>
    </w:p>
    <w:p w:rsidR="00AB1027" w:rsidRPr="00BF076F" w:rsidRDefault="00AB1027" w:rsidP="00AB1027">
      <w:pPr>
        <w:suppressAutoHyphens/>
        <w:spacing w:after="200" w:line="276" w:lineRule="auto"/>
        <w:jc w:val="both"/>
        <w:rPr>
          <w:rFonts w:eastAsia="Calibri"/>
          <w:lang w:eastAsia="en-US"/>
        </w:rPr>
      </w:pP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lastRenderedPageBreak/>
        <w:t xml:space="preserve">§ </w:t>
      </w:r>
      <w:r>
        <w:rPr>
          <w:rFonts w:eastAsia="Calibri"/>
          <w:lang w:eastAsia="en-US"/>
        </w:rPr>
        <w:t>7</w:t>
      </w:r>
    </w:p>
    <w:p w:rsidR="00AB1027" w:rsidRPr="00BF076F" w:rsidRDefault="00AB1027" w:rsidP="00AB1027">
      <w:pPr>
        <w:tabs>
          <w:tab w:val="left" w:pos="284"/>
        </w:tabs>
        <w:suppressAutoHyphens/>
        <w:spacing w:after="200" w:line="276" w:lineRule="auto"/>
        <w:ind w:left="284" w:hanging="284"/>
        <w:jc w:val="both"/>
        <w:rPr>
          <w:rFonts w:eastAsia="Calibri"/>
          <w:lang w:eastAsia="en-US"/>
        </w:rPr>
      </w:pPr>
      <w:r w:rsidRPr="00BF076F">
        <w:rPr>
          <w:rFonts w:eastAsia="Calibri"/>
          <w:lang w:eastAsia="en-US"/>
        </w:rPr>
        <w:t>1. W przypadku stwierdzenia przez Kupującego wad przedmiotu umowy, Sprzedający jest zobowiązany do ich usunięcia w terminie 5 dni od daty zgłoszenia wady.</w:t>
      </w:r>
    </w:p>
    <w:p w:rsidR="00AB1027" w:rsidRPr="00BF076F" w:rsidRDefault="00AB1027" w:rsidP="00AB1027">
      <w:pPr>
        <w:tabs>
          <w:tab w:val="left" w:pos="426"/>
        </w:tabs>
        <w:suppressAutoHyphens/>
        <w:spacing w:after="200" w:line="276" w:lineRule="auto"/>
        <w:ind w:left="284" w:hanging="284"/>
        <w:jc w:val="both"/>
        <w:rPr>
          <w:rFonts w:eastAsia="Calibri"/>
          <w:lang w:eastAsia="en-US"/>
        </w:rPr>
      </w:pPr>
      <w:r w:rsidRPr="00BF076F">
        <w:rPr>
          <w:rFonts w:eastAsia="Calibri"/>
          <w:lang w:eastAsia="en-US"/>
        </w:rPr>
        <w:t xml:space="preserve">2. Wszelkie konsekwencje finansowe i prawne związane z wprowadzeniem do obrotu               </w:t>
      </w:r>
      <w:r w:rsidR="00C56ED8">
        <w:rPr>
          <w:rFonts w:eastAsia="Calibri"/>
          <w:lang w:eastAsia="en-US"/>
        </w:rPr>
        <w:t xml:space="preserve">                </w:t>
      </w:r>
      <w:r w:rsidRPr="00BF076F">
        <w:rPr>
          <w:rFonts w:eastAsia="Calibri"/>
          <w:lang w:eastAsia="en-US"/>
        </w:rPr>
        <w:t xml:space="preserve">   i stosowania towaru niespełniającego wymogów określonych obowiązującymi przepisami  i normami ponosi Sprzedający.</w:t>
      </w:r>
    </w:p>
    <w:p w:rsidR="00AB1027" w:rsidRPr="00BF076F" w:rsidRDefault="00AB1027" w:rsidP="00AB1027">
      <w:pPr>
        <w:tabs>
          <w:tab w:val="left" w:pos="284"/>
        </w:tabs>
        <w:suppressAutoHyphens/>
        <w:spacing w:after="200" w:line="276" w:lineRule="auto"/>
        <w:ind w:left="284" w:hanging="284"/>
        <w:jc w:val="both"/>
        <w:rPr>
          <w:rFonts w:eastAsia="Calibri"/>
          <w:lang w:eastAsia="en-US"/>
        </w:rPr>
      </w:pPr>
      <w:r w:rsidRPr="00BF076F">
        <w:rPr>
          <w:rFonts w:eastAsia="Calibri"/>
          <w:lang w:eastAsia="en-US"/>
        </w:rPr>
        <w:t xml:space="preserve">3. W przypadku niedostarczenia i niezainstalowania przedmiotu dzierżawy określonego w § 1 umowy, zgodnie z terminem określonym w § 2 ust. 1 umowy Sprzedający zobowiązuje się zapłacić Kupującemu karę umowną w wysokości </w:t>
      </w:r>
      <w:r w:rsidR="006C61F5">
        <w:rPr>
          <w:rFonts w:eastAsia="Calibri"/>
          <w:lang w:eastAsia="en-US"/>
        </w:rPr>
        <w:t>500</w:t>
      </w:r>
      <w:r w:rsidRPr="00BF076F">
        <w:rPr>
          <w:rFonts w:eastAsia="Calibri"/>
          <w:lang w:eastAsia="en-US"/>
        </w:rPr>
        <w:t xml:space="preserve"> PLN, za każdy rozpoczęty dzień zwłoki.</w:t>
      </w:r>
    </w:p>
    <w:p w:rsidR="00AB1027" w:rsidRDefault="00AB1027" w:rsidP="00AB1027">
      <w:pPr>
        <w:tabs>
          <w:tab w:val="left" w:pos="284"/>
        </w:tabs>
        <w:suppressAutoHyphens/>
        <w:spacing w:after="200" w:line="276" w:lineRule="auto"/>
        <w:ind w:left="284" w:hanging="284"/>
        <w:jc w:val="both"/>
        <w:rPr>
          <w:rFonts w:eastAsia="Calibri"/>
          <w:lang w:eastAsia="en-US"/>
        </w:rPr>
      </w:pPr>
      <w:r w:rsidRPr="00BF076F">
        <w:rPr>
          <w:rFonts w:eastAsia="Calibri"/>
          <w:lang w:eastAsia="en-US"/>
        </w:rPr>
        <w:t xml:space="preserve">4. W przypadku niewykonania lub nienależytego wykonania umowy przez Sprzedającego    w zakresie dotyczącym dostaw odczynników i materiałów eksploatacyjnych określonych w załączniku nr 1 do umowy, Sprzedający zobowiązuje się zapłacić Kupującemu karę umowną w wysokości </w:t>
      </w:r>
      <w:r w:rsidR="00C82F1A">
        <w:rPr>
          <w:rFonts w:eastAsia="Calibri"/>
          <w:lang w:eastAsia="en-US"/>
        </w:rPr>
        <w:t>1</w:t>
      </w:r>
      <w:r w:rsidRPr="00BF076F">
        <w:rPr>
          <w:rFonts w:eastAsia="Calibri"/>
          <w:lang w:eastAsia="en-US"/>
        </w:rPr>
        <w:t xml:space="preserve"> % wartości przedmiotu umowy, który miał być wydany, za każdy rozpoczęty dzień zwłoki. Kupujący może, na uzasadniony wniosek Sprzedającego, odstąpić od naliczenia kary umownej.</w:t>
      </w:r>
    </w:p>
    <w:p w:rsidR="006C61F5" w:rsidRPr="00BF076F" w:rsidRDefault="006C61F5" w:rsidP="00AB1027">
      <w:pPr>
        <w:tabs>
          <w:tab w:val="left" w:pos="284"/>
        </w:tabs>
        <w:suppressAutoHyphens/>
        <w:spacing w:after="200" w:line="276" w:lineRule="auto"/>
        <w:ind w:left="284" w:hanging="284"/>
        <w:jc w:val="both"/>
        <w:rPr>
          <w:rFonts w:eastAsia="Calibri"/>
          <w:lang w:eastAsia="en-US"/>
        </w:rPr>
      </w:pPr>
      <w:r>
        <w:rPr>
          <w:rFonts w:eastAsia="Calibri"/>
          <w:lang w:eastAsia="en-US"/>
        </w:rPr>
        <w:t xml:space="preserve">5. W przypadku zwłoki w realizacji zobowiązań wynikających z treści załącznika nr 1 </w:t>
      </w:r>
      <w:r w:rsidR="0035754E">
        <w:rPr>
          <w:rFonts w:eastAsia="Calibri"/>
          <w:lang w:eastAsia="en-US"/>
        </w:rPr>
        <w:t xml:space="preserve">                           </w:t>
      </w:r>
      <w:r>
        <w:rPr>
          <w:rFonts w:eastAsia="Calibri"/>
          <w:lang w:eastAsia="en-US"/>
        </w:rPr>
        <w:t xml:space="preserve">do </w:t>
      </w:r>
      <w:r w:rsidR="0035754E">
        <w:rPr>
          <w:rFonts w:eastAsia="Calibri"/>
          <w:lang w:eastAsia="en-US"/>
        </w:rPr>
        <w:t xml:space="preserve">umowy </w:t>
      </w:r>
      <w:r>
        <w:rPr>
          <w:rFonts w:eastAsia="Calibri"/>
          <w:lang w:eastAsia="en-US"/>
        </w:rPr>
        <w:t>-</w:t>
      </w:r>
      <w:r w:rsidR="0035754E">
        <w:rPr>
          <w:rFonts w:eastAsia="Calibri"/>
          <w:lang w:eastAsia="en-US"/>
        </w:rPr>
        <w:t xml:space="preserve"> </w:t>
      </w:r>
      <w:r>
        <w:rPr>
          <w:rFonts w:eastAsia="Calibri"/>
          <w:lang w:eastAsia="en-US"/>
        </w:rPr>
        <w:t>tabela nr 2,</w:t>
      </w:r>
      <w:r w:rsidR="0035754E">
        <w:rPr>
          <w:rFonts w:eastAsia="Calibri"/>
          <w:lang w:eastAsia="en-US"/>
        </w:rPr>
        <w:t xml:space="preserve"> </w:t>
      </w:r>
      <w:r>
        <w:rPr>
          <w:rFonts w:eastAsia="Calibri"/>
          <w:lang w:eastAsia="en-US"/>
        </w:rPr>
        <w:t xml:space="preserve">poz. </w:t>
      </w:r>
      <w:r w:rsidR="0035754E">
        <w:rPr>
          <w:rFonts w:eastAsia="Calibri"/>
          <w:lang w:eastAsia="en-US"/>
        </w:rPr>
        <w:t>41,42, Sprzedający będzie zobowiązany do pokrycia kosztów wykonania badań będących przedmiotem niniejszej umowy, w innym laboratorium.</w:t>
      </w:r>
    </w:p>
    <w:p w:rsidR="00AB1027" w:rsidRPr="00BF076F" w:rsidRDefault="0035754E" w:rsidP="00AB1027">
      <w:pPr>
        <w:tabs>
          <w:tab w:val="left" w:pos="426"/>
        </w:tabs>
        <w:suppressAutoHyphens/>
        <w:spacing w:after="200" w:line="276" w:lineRule="auto"/>
        <w:ind w:left="284" w:hanging="284"/>
        <w:jc w:val="both"/>
        <w:rPr>
          <w:rFonts w:eastAsia="Calibri"/>
          <w:lang w:eastAsia="en-US"/>
        </w:rPr>
      </w:pPr>
      <w:r>
        <w:rPr>
          <w:rFonts w:eastAsia="Calibri"/>
          <w:lang w:eastAsia="en-US"/>
        </w:rPr>
        <w:t>6</w:t>
      </w:r>
      <w:r w:rsidR="00AB1027" w:rsidRPr="00BF076F">
        <w:rPr>
          <w:rFonts w:eastAsia="Calibri"/>
          <w:lang w:eastAsia="en-US"/>
        </w:rPr>
        <w:t>. Sprzedający zobowiązany jest do zapłaty kar umownych</w:t>
      </w:r>
      <w:r w:rsidR="00BE1730">
        <w:rPr>
          <w:rFonts w:eastAsia="Calibri"/>
          <w:lang w:eastAsia="en-US"/>
        </w:rPr>
        <w:t xml:space="preserve"> oraz kosztów wynikających z </w:t>
      </w:r>
      <w:r w:rsidR="00AB1027" w:rsidRPr="00BF076F">
        <w:rPr>
          <w:rFonts w:eastAsia="Calibri"/>
          <w:lang w:eastAsia="en-US"/>
        </w:rPr>
        <w:t xml:space="preserve"> </w:t>
      </w:r>
      <w:r w:rsidR="00BE1730">
        <w:rPr>
          <w:rFonts w:eastAsia="Calibri"/>
          <w:lang w:eastAsia="en-US"/>
        </w:rPr>
        <w:t xml:space="preserve">§ 7 ust. 5 umowy </w:t>
      </w:r>
      <w:r w:rsidR="00AB1027" w:rsidRPr="00BF076F">
        <w:rPr>
          <w:rFonts w:eastAsia="Calibri"/>
          <w:lang w:eastAsia="en-US"/>
        </w:rPr>
        <w:t xml:space="preserve">w terminie 30 dni od daty otrzymania wezwania do zapłaty. </w:t>
      </w:r>
      <w:r w:rsidR="00AB1027">
        <w:rPr>
          <w:rFonts w:eastAsia="Calibri"/>
          <w:lang w:eastAsia="en-US"/>
        </w:rPr>
        <w:t xml:space="preserve">Zwłoka </w:t>
      </w:r>
      <w:r w:rsidR="00AB1027" w:rsidRPr="00BF076F">
        <w:rPr>
          <w:rFonts w:eastAsia="Calibri"/>
          <w:lang w:eastAsia="en-US"/>
        </w:rPr>
        <w:t xml:space="preserve">upoważnia Kupującego do naliczania odsetek ustawowych. W przypadku niedotrzymania terminu określonego w wezwaniu do zapłaty Kupujący może potrącić należną kwotę wraz </w:t>
      </w:r>
      <w:r w:rsidR="00BE1730">
        <w:rPr>
          <w:rFonts w:eastAsia="Calibri"/>
          <w:lang w:eastAsia="en-US"/>
        </w:rPr>
        <w:t xml:space="preserve">                             </w:t>
      </w:r>
      <w:bookmarkStart w:id="9" w:name="_GoBack"/>
      <w:bookmarkEnd w:id="9"/>
      <w:r w:rsidR="00AB1027" w:rsidRPr="00BF076F">
        <w:rPr>
          <w:rFonts w:eastAsia="Calibri"/>
          <w:lang w:eastAsia="en-US"/>
        </w:rPr>
        <w:t>z odsetkami ustawowymi z bieżącej należności Sprzedającego.</w:t>
      </w:r>
    </w:p>
    <w:p w:rsidR="00AB1027" w:rsidRPr="00D97A42" w:rsidRDefault="0035754E" w:rsidP="00AB1027">
      <w:pPr>
        <w:tabs>
          <w:tab w:val="left" w:pos="426"/>
        </w:tabs>
        <w:suppressAutoHyphens/>
        <w:spacing w:after="200" w:line="276" w:lineRule="auto"/>
        <w:ind w:left="284" w:hanging="284"/>
        <w:jc w:val="both"/>
        <w:rPr>
          <w:rFonts w:eastAsia="Calibri"/>
          <w:lang w:eastAsia="en-US"/>
        </w:rPr>
      </w:pPr>
      <w:r>
        <w:rPr>
          <w:rFonts w:eastAsia="Calibri"/>
          <w:lang w:eastAsia="en-US"/>
        </w:rPr>
        <w:t>7</w:t>
      </w:r>
      <w:r w:rsidR="00AB1027" w:rsidRPr="00BF076F">
        <w:rPr>
          <w:rFonts w:eastAsia="Calibri"/>
          <w:lang w:eastAsia="en-US"/>
        </w:rPr>
        <w:t>. Jeżeli szkoda rzeczywista będzie wyższa niż kara umowna, Sprzedający będzie zobowiązany do zapłaty odszkodowania przekraczającego karę umowną na zasadach ogólnych.</w:t>
      </w:r>
    </w:p>
    <w:p w:rsidR="00AB1027" w:rsidRPr="00BF076F" w:rsidRDefault="0035754E" w:rsidP="00AB1027">
      <w:pPr>
        <w:tabs>
          <w:tab w:val="left" w:pos="426"/>
        </w:tabs>
        <w:suppressAutoHyphens/>
        <w:spacing w:after="200" w:line="276" w:lineRule="auto"/>
        <w:ind w:left="284" w:hanging="284"/>
        <w:jc w:val="both"/>
        <w:rPr>
          <w:rFonts w:eastAsia="Calibri"/>
          <w:lang w:eastAsia="en-US"/>
        </w:rPr>
      </w:pPr>
      <w:r>
        <w:rPr>
          <w:rFonts w:eastAsia="Calibri"/>
          <w:lang w:eastAsia="zh-CN"/>
        </w:rPr>
        <w:t>8</w:t>
      </w:r>
      <w:r w:rsidR="00AB1027" w:rsidRPr="00D97A42">
        <w:rPr>
          <w:rFonts w:eastAsia="Calibri"/>
          <w:lang w:eastAsia="zh-CN"/>
        </w:rPr>
        <w:t>. Łączna maksymalna wysokość kar umownych, którą mogą dochodzić Strony wynosi 40 % wartości brutto umowy.</w:t>
      </w: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8</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1. Sprzedający zobowiązuje się w terminie 7 dni od daty aktualizacji bądź zmiany karty charakterystyk substancji niebezpiecznych odczynników i materiałów eksploatacyjnych dostarczyć stosowne zaktualizowane dokumenty do siedziby Kupującego</w:t>
      </w:r>
      <w:r>
        <w:rPr>
          <w:rFonts w:eastAsia="Calibri"/>
          <w:lang w:eastAsia="en-US"/>
        </w:rPr>
        <w:t xml:space="preserve"> lub zapewni całodobowy dostęp online do karty charakterystyki na stronie internetowej, pod adresem:……………………………………….</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2. Każda ze stron może odstąpić od umowy w każdym czasie w przypadku rażącego naruszania przez drugą stronę obowiązków umownych.</w:t>
      </w:r>
    </w:p>
    <w:p w:rsidR="000C753C" w:rsidRPr="00BF076F" w:rsidRDefault="00AB1027" w:rsidP="0035754E">
      <w:pPr>
        <w:suppressAutoHyphens/>
        <w:spacing w:after="200" w:line="276" w:lineRule="auto"/>
        <w:ind w:left="284" w:hanging="284"/>
        <w:jc w:val="both"/>
        <w:rPr>
          <w:rFonts w:eastAsia="Calibri"/>
          <w:lang w:eastAsia="en-US"/>
        </w:rPr>
      </w:pPr>
      <w:r w:rsidRPr="00BF076F">
        <w:rPr>
          <w:rFonts w:eastAsia="Calibri"/>
          <w:lang w:eastAsia="en-US"/>
        </w:rPr>
        <w:lastRenderedPageBreak/>
        <w:t>3. Kupujący ma prawo odstąpić od umowy w przypadku wystąpienia co najmniej  trzech udokumentowanych opóźnień w dostawie odczynników lub materiałów eksploatacyjnych.</w:t>
      </w: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9</w:t>
      </w:r>
    </w:p>
    <w:p w:rsidR="00C56ED8" w:rsidRPr="00BF076F" w:rsidRDefault="00AB1027" w:rsidP="00AB1027">
      <w:pPr>
        <w:suppressAutoHyphens/>
        <w:spacing w:after="200" w:line="276" w:lineRule="auto"/>
        <w:jc w:val="both"/>
        <w:rPr>
          <w:rFonts w:eastAsia="Calibri"/>
          <w:lang w:eastAsia="en-US"/>
        </w:rPr>
      </w:pPr>
      <w:r w:rsidRPr="00BF076F">
        <w:rPr>
          <w:rFonts w:eastAsia="Calibri"/>
          <w:lang w:eastAsia="en-US"/>
        </w:rPr>
        <w:t>Wszelkie zmiany niniejszej umowy wymagają zgodnego oświadczenia stron umowy</w:t>
      </w:r>
      <w:r w:rsidRPr="00BF076F">
        <w:rPr>
          <w:rFonts w:eastAsia="Calibri"/>
          <w:lang w:eastAsia="en-US"/>
        </w:rPr>
        <w:br/>
        <w:t>i formy pisemnej pod rygorem nieważności.</w:t>
      </w: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10</w:t>
      </w:r>
    </w:p>
    <w:p w:rsidR="00AB1027" w:rsidRPr="00BF076F" w:rsidRDefault="00AB1027" w:rsidP="00AB1027">
      <w:pPr>
        <w:suppressAutoHyphens/>
        <w:spacing w:after="200" w:line="276" w:lineRule="auto"/>
        <w:jc w:val="both"/>
        <w:rPr>
          <w:rFonts w:eastAsia="Calibri"/>
          <w:lang w:eastAsia="en-US"/>
        </w:rPr>
      </w:pPr>
      <w:r w:rsidRPr="00BF076F">
        <w:rPr>
          <w:rFonts w:eastAsia="Calibri"/>
          <w:lang w:eastAsia="en-US"/>
        </w:rPr>
        <w:t>W sprawach nieunormowanych w umowie zastosowanie będą miały przepisy ustawy Prawo zamówień publicznych i Kodeksu cywilnego.</w:t>
      </w: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t>§ 1</w:t>
      </w:r>
      <w:r>
        <w:rPr>
          <w:rFonts w:eastAsia="Calibri"/>
          <w:lang w:eastAsia="en-US"/>
        </w:rPr>
        <w:t>1</w:t>
      </w:r>
    </w:p>
    <w:p w:rsidR="00AB1027" w:rsidRPr="00BF076F" w:rsidRDefault="00AB1027" w:rsidP="00AB1027">
      <w:pPr>
        <w:suppressAutoHyphens/>
        <w:spacing w:after="200" w:line="276" w:lineRule="auto"/>
        <w:jc w:val="both"/>
        <w:rPr>
          <w:rFonts w:eastAsia="Calibri"/>
          <w:lang w:eastAsia="en-US"/>
        </w:rPr>
      </w:pPr>
      <w:r w:rsidRPr="00BF076F">
        <w:rPr>
          <w:rFonts w:eastAsia="Calibri"/>
          <w:lang w:eastAsia="en-US"/>
        </w:rPr>
        <w:t>Ewentualne spory powstałe w związku z realizacją umowy rozstrzygane będą przez sąd właściwy dla siedziby Kupującego.</w:t>
      </w: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t>§ 1</w:t>
      </w:r>
      <w:r>
        <w:rPr>
          <w:rFonts w:eastAsia="Calibri"/>
          <w:lang w:eastAsia="en-US"/>
        </w:rPr>
        <w:t>2</w:t>
      </w:r>
    </w:p>
    <w:p w:rsidR="00AB1027" w:rsidRDefault="00AB1027" w:rsidP="00AB1027">
      <w:pPr>
        <w:suppressAutoHyphens/>
        <w:spacing w:after="200" w:line="276" w:lineRule="auto"/>
        <w:jc w:val="both"/>
        <w:rPr>
          <w:rFonts w:eastAsia="Calibri"/>
          <w:lang w:eastAsia="en-US"/>
        </w:rPr>
      </w:pPr>
      <w:r w:rsidRPr="00BF076F">
        <w:rPr>
          <w:rFonts w:eastAsia="Calibri"/>
          <w:lang w:eastAsia="en-US"/>
        </w:rPr>
        <w:t>Umowa została spisana w dwóch jednobrzmiących egzemplarzach, jednym dla Kupującego i jednym dla Sprzedającego.</w:t>
      </w:r>
    </w:p>
    <w:p w:rsidR="00AB1027" w:rsidRPr="00810B4A" w:rsidRDefault="00AB1027" w:rsidP="00AB1027">
      <w:pPr>
        <w:contextualSpacing/>
        <w:jc w:val="both"/>
        <w:rPr>
          <w:b/>
          <w:u w:val="single"/>
        </w:rPr>
      </w:pPr>
    </w:p>
    <w:p w:rsidR="00AB1027" w:rsidRPr="00BF076F" w:rsidRDefault="00AB1027" w:rsidP="00AB1027">
      <w:pPr>
        <w:suppressAutoHyphens/>
        <w:spacing w:after="200" w:line="276" w:lineRule="auto"/>
        <w:jc w:val="both"/>
        <w:rPr>
          <w:rFonts w:eastAsia="Calibri"/>
          <w:lang w:eastAsia="en-US"/>
        </w:rPr>
      </w:pP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b/>
          <w:lang w:eastAsia="en-US"/>
        </w:rPr>
        <w:t xml:space="preserve">    </w:t>
      </w:r>
    </w:p>
    <w:p w:rsidR="004F40B5" w:rsidRPr="004F40B5" w:rsidRDefault="00AB1027" w:rsidP="00AB1027">
      <w:pPr>
        <w:jc w:val="both"/>
        <w:rPr>
          <w:lang w:eastAsia="en-US"/>
        </w:rPr>
      </w:pPr>
      <w:r w:rsidRPr="00BF076F">
        <w:rPr>
          <w:rFonts w:eastAsia="Calibri"/>
          <w:b/>
          <w:lang w:eastAsia="en-US"/>
        </w:rPr>
        <w:t xml:space="preserve">    Sprzedający </w:t>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t xml:space="preserve">        Kupując</w:t>
      </w:r>
    </w:p>
    <w:sectPr w:rsidR="004F40B5" w:rsidRPr="004F40B5"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513" w:rsidRDefault="00E32513">
      <w:r>
        <w:separator/>
      </w:r>
    </w:p>
  </w:endnote>
  <w:endnote w:type="continuationSeparator" w:id="0">
    <w:p w:rsidR="00E32513" w:rsidRDefault="00E3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2513" w:rsidRDefault="00E32513"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Pr="00CC222D" w:rsidRDefault="00E32513">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E32513" w:rsidRDefault="00E32513"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513" w:rsidRDefault="00E32513">
      <w:r>
        <w:separator/>
      </w:r>
    </w:p>
  </w:footnote>
  <w:footnote w:type="continuationSeparator" w:id="0">
    <w:p w:rsidR="00E32513" w:rsidRDefault="00E3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E32513" w:rsidRDefault="00E32513" w:rsidP="00E47F4A">
    <w:pPr>
      <w:pStyle w:val="Nagwek"/>
      <w:rPr>
        <w:rFonts w:ascii="Cambria" w:hAnsi="Cambria"/>
        <w:sz w:val="20"/>
        <w:szCs w:val="20"/>
      </w:rPr>
    </w:pPr>
  </w:p>
  <w:bookmarkEnd w:id="3"/>
  <w:bookmarkEnd w:id="4"/>
  <w:bookmarkEnd w:id="5"/>
  <w:bookmarkEnd w:id="6"/>
  <w:bookmarkEnd w:id="7"/>
  <w:p w:rsidR="00E32513" w:rsidRDefault="00E32513"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w:t>
    </w:r>
    <w:r w:rsidR="00EF0FF0">
      <w:rPr>
        <w:rFonts w:ascii="Cambria" w:hAnsi="Cambria"/>
        <w:sz w:val="20"/>
        <w:szCs w:val="20"/>
        <w:lang w:val="pl-PL"/>
      </w:rPr>
      <w:t>59</w:t>
    </w:r>
    <w:r>
      <w:rPr>
        <w:rFonts w:ascii="Cambria" w:hAnsi="Cambria"/>
        <w:sz w:val="20"/>
        <w:szCs w:val="20"/>
        <w:lang w:val="pl-PL"/>
      </w:rPr>
      <w:t>/2023</w:t>
    </w:r>
    <w:r>
      <w:rPr>
        <w:rFonts w:ascii="Cambria" w:hAnsi="Cambria"/>
        <w:sz w:val="20"/>
        <w:szCs w:val="20"/>
      </w:rPr>
      <w:t xml:space="preserve"> </w:t>
    </w:r>
    <w:r>
      <w:rPr>
        <w:rFonts w:ascii="Cambria" w:hAnsi="Cambria" w:cs="Arial"/>
        <w:b/>
        <w:sz w:val="20"/>
      </w:rPr>
      <w:t xml:space="preserve">  </w:t>
    </w:r>
  </w:p>
  <w:p w:rsidR="00E32513" w:rsidRDefault="00E32513" w:rsidP="007B21AB">
    <w:pPr>
      <w:pStyle w:val="Nagwek"/>
      <w:rPr>
        <w:rFonts w:ascii="Cambria" w:hAnsi="Cambria" w:cs="Arial"/>
        <w:b/>
        <w:sz w:val="20"/>
      </w:rPr>
    </w:pPr>
    <w:r>
      <w:rPr>
        <w:rFonts w:ascii="Cambria" w:hAnsi="Cambria" w:cs="Arial"/>
        <w:b/>
        <w:sz w:val="20"/>
      </w:rPr>
      <w:t xml:space="preserve"> </w:t>
    </w:r>
  </w:p>
  <w:p w:rsidR="00E32513" w:rsidRDefault="00E32513"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4"/>
    <w:multiLevelType w:val="multilevel"/>
    <w:tmpl w:val="41861FEA"/>
    <w:name w:val="WW8Num23"/>
    <w:lvl w:ilvl="0">
      <w:start w:val="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86"/>
        </w:tabs>
        <w:ind w:left="786" w:hanging="360"/>
      </w:pPr>
      <w:rPr>
        <w:rFonts w:cs="Times New Roman" w:hint="default"/>
      </w:rPr>
    </w:lvl>
    <w:lvl w:ilvl="2">
      <w:start w:val="1"/>
      <w:numFmt w:val="decimal"/>
      <w:lvlText w:val="10.%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4AA2A5C"/>
    <w:multiLevelType w:val="hybridMultilevel"/>
    <w:tmpl w:val="9034961C"/>
    <w:lvl w:ilvl="0" w:tplc="4710C368">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2" w15:restartNumberingAfterBreak="0">
    <w:nsid w:val="171F4730"/>
    <w:multiLevelType w:val="hybridMultilevel"/>
    <w:tmpl w:val="1AB85264"/>
    <w:lvl w:ilvl="0" w:tplc="3DEE342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1CB46D54"/>
    <w:multiLevelType w:val="hybridMultilevel"/>
    <w:tmpl w:val="DFAEC132"/>
    <w:lvl w:ilvl="0" w:tplc="B5A89F0C">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E25C59"/>
    <w:multiLevelType w:val="hybridMultilevel"/>
    <w:tmpl w:val="16949346"/>
    <w:lvl w:ilvl="0" w:tplc="2960CD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0" w15:restartNumberingAfterBreak="0">
    <w:nsid w:val="25B96356"/>
    <w:multiLevelType w:val="hybridMultilevel"/>
    <w:tmpl w:val="13C49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DF3258"/>
    <w:multiLevelType w:val="hybridMultilevel"/>
    <w:tmpl w:val="7EDC4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1623D55"/>
    <w:multiLevelType w:val="hybridMultilevel"/>
    <w:tmpl w:val="5E08D8EC"/>
    <w:lvl w:ilvl="0" w:tplc="512EB7BE">
      <w:start w:val="1"/>
      <w:numFmt w:val="lowerLetter"/>
      <w:lvlText w:val="%1)"/>
      <w:lvlJc w:val="left"/>
      <w:pPr>
        <w:tabs>
          <w:tab w:val="num" w:pos="824"/>
        </w:tabs>
        <w:ind w:left="824" w:hanging="360"/>
      </w:pPr>
      <w:rPr>
        <w:rFonts w:hint="default"/>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1"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3" w15:restartNumberingAfterBreak="0">
    <w:nsid w:val="44675505"/>
    <w:multiLevelType w:val="multilevel"/>
    <w:tmpl w:val="B13E2A46"/>
    <w:lvl w:ilvl="0">
      <w:start w:val="1"/>
      <w:numFmt w:val="decimal"/>
      <w:lvlText w:val="%1."/>
      <w:lvlJc w:val="left"/>
      <w:pPr>
        <w:ind w:left="0" w:firstLine="0"/>
      </w:pPr>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AB66EFA"/>
    <w:multiLevelType w:val="hybridMultilevel"/>
    <w:tmpl w:val="D916C06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15:restartNumberingAfterBreak="0">
    <w:nsid w:val="59305719"/>
    <w:multiLevelType w:val="hybridMultilevel"/>
    <w:tmpl w:val="4DF62448"/>
    <w:lvl w:ilvl="0" w:tplc="2C0C2910">
      <w:start w:val="3"/>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6CB35007"/>
    <w:multiLevelType w:val="hybridMultilevel"/>
    <w:tmpl w:val="C23ACDA8"/>
    <w:lvl w:ilvl="0" w:tplc="3B20AE7A">
      <w:start w:val="1"/>
      <w:numFmt w:val="lowerLetter"/>
      <w:lvlText w:val="%1)"/>
      <w:lvlJc w:val="left"/>
      <w:pPr>
        <w:ind w:left="1146" w:hanging="360"/>
      </w:pPr>
      <w:rPr>
        <w:rFonts w:ascii="Cambria" w:eastAsia="Times New Roman" w:hAnsi="Cambria" w:cs="Times New Roman"/>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9"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47327B8"/>
    <w:multiLevelType w:val="hybridMultilevel"/>
    <w:tmpl w:val="FCE21F94"/>
    <w:lvl w:ilvl="0" w:tplc="7478A62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2"/>
  </w:num>
  <w:num w:numId="3">
    <w:abstractNumId w:val="57"/>
  </w:num>
  <w:num w:numId="4">
    <w:abstractNumId w:val="21"/>
  </w:num>
  <w:num w:numId="5">
    <w:abstractNumId w:val="54"/>
  </w:num>
  <w:num w:numId="6">
    <w:abstractNumId w:val="56"/>
  </w:num>
  <w:num w:numId="7">
    <w:abstractNumId w:val="55"/>
  </w:num>
  <w:num w:numId="8">
    <w:abstractNumId w:val="45"/>
  </w:num>
  <w:num w:numId="9">
    <w:abstractNumId w:val="43"/>
  </w:num>
  <w:num w:numId="10">
    <w:abstractNumId w:val="68"/>
  </w:num>
  <w:num w:numId="11">
    <w:abstractNumId w:val="35"/>
  </w:num>
  <w:num w:numId="12">
    <w:abstractNumId w:val="66"/>
  </w:num>
  <w:num w:numId="13">
    <w:abstractNumId w:val="38"/>
  </w:num>
  <w:num w:numId="14">
    <w:abstractNumId w:val="44"/>
  </w:num>
  <w:num w:numId="15">
    <w:abstractNumId w:val="42"/>
  </w:num>
  <w:num w:numId="16">
    <w:abstractNumId w:val="34"/>
  </w:num>
  <w:num w:numId="17">
    <w:abstractNumId w:val="67"/>
  </w:num>
  <w:num w:numId="18">
    <w:abstractNumId w:val="47"/>
  </w:num>
  <w:num w:numId="19">
    <w:abstractNumId w:val="7"/>
  </w:num>
  <w:num w:numId="20">
    <w:abstractNumId w:val="8"/>
  </w:num>
  <w:num w:numId="21">
    <w:abstractNumId w:val="6"/>
  </w:num>
  <w:num w:numId="22">
    <w:abstractNumId w:val="26"/>
  </w:num>
  <w:num w:numId="23">
    <w:abstractNumId w:val="17"/>
  </w:num>
  <w:num w:numId="24">
    <w:abstractNumId w:val="37"/>
  </w:num>
  <w:num w:numId="25">
    <w:abstractNumId w:val="60"/>
  </w:num>
  <w:num w:numId="26">
    <w:abstractNumId w:val="19"/>
  </w:num>
  <w:num w:numId="27">
    <w:abstractNumId w:val="27"/>
  </w:num>
  <w:num w:numId="28">
    <w:abstractNumId w:val="61"/>
  </w:num>
  <w:num w:numId="29">
    <w:abstractNumId w:val="36"/>
  </w:num>
  <w:num w:numId="30">
    <w:abstractNumId w:val="50"/>
  </w:num>
  <w:num w:numId="31">
    <w:abstractNumId w:val="51"/>
  </w:num>
  <w:num w:numId="32">
    <w:abstractNumId w:val="39"/>
  </w:num>
  <w:num w:numId="33">
    <w:abstractNumId w:val="5"/>
  </w:num>
  <w:num w:numId="34">
    <w:abstractNumId w:val="53"/>
  </w:num>
  <w:num w:numId="35">
    <w:abstractNumId w:val="28"/>
  </w:num>
  <w:num w:numId="36">
    <w:abstractNumId w:val="25"/>
  </w:num>
  <w:num w:numId="37">
    <w:abstractNumId w:val="20"/>
  </w:num>
  <w:num w:numId="38">
    <w:abstractNumId w:val="23"/>
  </w:num>
  <w:num w:numId="39">
    <w:abstractNumId w:val="49"/>
  </w:num>
  <w:num w:numId="40">
    <w:abstractNumId w:val="59"/>
  </w:num>
  <w:num w:numId="41">
    <w:abstractNumId w:val="64"/>
  </w:num>
  <w:num w:numId="42">
    <w:abstractNumId w:val="29"/>
  </w:num>
  <w:num w:numId="43">
    <w:abstractNumId w:val="24"/>
  </w:num>
  <w:num w:numId="44">
    <w:abstractNumId w:val="22"/>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1"/>
  </w:num>
  <w:num w:numId="48">
    <w:abstractNumId w:val="48"/>
  </w:num>
  <w:num w:numId="49">
    <w:abstractNumId w:val="63"/>
  </w:num>
  <w:num w:numId="50">
    <w:abstractNumId w:val="18"/>
  </w:num>
  <w:num w:numId="51">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577A"/>
    <w:rsid w:val="0000622B"/>
    <w:rsid w:val="000065EB"/>
    <w:rsid w:val="0000665F"/>
    <w:rsid w:val="000066DD"/>
    <w:rsid w:val="00006898"/>
    <w:rsid w:val="00006D71"/>
    <w:rsid w:val="00007AF7"/>
    <w:rsid w:val="00007CBC"/>
    <w:rsid w:val="000102C3"/>
    <w:rsid w:val="00010A2B"/>
    <w:rsid w:val="00010DC0"/>
    <w:rsid w:val="0001195B"/>
    <w:rsid w:val="000128DB"/>
    <w:rsid w:val="0001426F"/>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4D60"/>
    <w:rsid w:val="00046BB9"/>
    <w:rsid w:val="00047780"/>
    <w:rsid w:val="00047EF2"/>
    <w:rsid w:val="000508DD"/>
    <w:rsid w:val="00051559"/>
    <w:rsid w:val="00051E57"/>
    <w:rsid w:val="0005412E"/>
    <w:rsid w:val="0005487F"/>
    <w:rsid w:val="00054BF5"/>
    <w:rsid w:val="0005523A"/>
    <w:rsid w:val="00055851"/>
    <w:rsid w:val="00057FB0"/>
    <w:rsid w:val="00060D92"/>
    <w:rsid w:val="0006172F"/>
    <w:rsid w:val="00061E71"/>
    <w:rsid w:val="00061F88"/>
    <w:rsid w:val="00063849"/>
    <w:rsid w:val="00064D9F"/>
    <w:rsid w:val="00065717"/>
    <w:rsid w:val="00065A39"/>
    <w:rsid w:val="000668A1"/>
    <w:rsid w:val="00066E10"/>
    <w:rsid w:val="00067389"/>
    <w:rsid w:val="000674D4"/>
    <w:rsid w:val="000675E7"/>
    <w:rsid w:val="00067A8B"/>
    <w:rsid w:val="00070743"/>
    <w:rsid w:val="00070CAA"/>
    <w:rsid w:val="00071D82"/>
    <w:rsid w:val="00071F01"/>
    <w:rsid w:val="000726CE"/>
    <w:rsid w:val="00073AD7"/>
    <w:rsid w:val="0007530A"/>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5F8C"/>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53C"/>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04E6"/>
    <w:rsid w:val="0010241E"/>
    <w:rsid w:val="00102744"/>
    <w:rsid w:val="0010294D"/>
    <w:rsid w:val="00102A85"/>
    <w:rsid w:val="00102C0C"/>
    <w:rsid w:val="00103155"/>
    <w:rsid w:val="001033F9"/>
    <w:rsid w:val="001054D9"/>
    <w:rsid w:val="001058D3"/>
    <w:rsid w:val="00107451"/>
    <w:rsid w:val="00110122"/>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1962"/>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58FB"/>
    <w:rsid w:val="001D6CF9"/>
    <w:rsid w:val="001D7FF8"/>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D7D"/>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0ADB"/>
    <w:rsid w:val="00252051"/>
    <w:rsid w:val="002526DF"/>
    <w:rsid w:val="002541CE"/>
    <w:rsid w:val="002541FE"/>
    <w:rsid w:val="00254667"/>
    <w:rsid w:val="00254BC5"/>
    <w:rsid w:val="00255734"/>
    <w:rsid w:val="00256EDD"/>
    <w:rsid w:val="00257369"/>
    <w:rsid w:val="00260D7D"/>
    <w:rsid w:val="00261576"/>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0806"/>
    <w:rsid w:val="002814D4"/>
    <w:rsid w:val="0028157B"/>
    <w:rsid w:val="002828FE"/>
    <w:rsid w:val="00282BD7"/>
    <w:rsid w:val="002837ED"/>
    <w:rsid w:val="00283ED5"/>
    <w:rsid w:val="0028426D"/>
    <w:rsid w:val="00285261"/>
    <w:rsid w:val="002854E6"/>
    <w:rsid w:val="00286070"/>
    <w:rsid w:val="002902F4"/>
    <w:rsid w:val="0029044D"/>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38D"/>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49D9"/>
    <w:rsid w:val="002C4AE9"/>
    <w:rsid w:val="002C6B65"/>
    <w:rsid w:val="002C6F90"/>
    <w:rsid w:val="002C75A5"/>
    <w:rsid w:val="002C7D5D"/>
    <w:rsid w:val="002D09B2"/>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4721"/>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07C16"/>
    <w:rsid w:val="00310A34"/>
    <w:rsid w:val="00310E1B"/>
    <w:rsid w:val="0031278E"/>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5754E"/>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0D83"/>
    <w:rsid w:val="00370F21"/>
    <w:rsid w:val="003717FF"/>
    <w:rsid w:val="00371B1F"/>
    <w:rsid w:val="00373A9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92C"/>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E73"/>
    <w:rsid w:val="003D4FCB"/>
    <w:rsid w:val="003D5BEA"/>
    <w:rsid w:val="003D5CB1"/>
    <w:rsid w:val="003D6A87"/>
    <w:rsid w:val="003D72AC"/>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5FF9"/>
    <w:rsid w:val="004060A5"/>
    <w:rsid w:val="0040660A"/>
    <w:rsid w:val="00406856"/>
    <w:rsid w:val="00410D38"/>
    <w:rsid w:val="00410D59"/>
    <w:rsid w:val="0041151C"/>
    <w:rsid w:val="004123F1"/>
    <w:rsid w:val="00412B9C"/>
    <w:rsid w:val="0041331B"/>
    <w:rsid w:val="0041389E"/>
    <w:rsid w:val="0041442A"/>
    <w:rsid w:val="00414978"/>
    <w:rsid w:val="00414CF9"/>
    <w:rsid w:val="00415736"/>
    <w:rsid w:val="004166A7"/>
    <w:rsid w:val="00420580"/>
    <w:rsid w:val="00422DA3"/>
    <w:rsid w:val="00422FC5"/>
    <w:rsid w:val="00423457"/>
    <w:rsid w:val="0042388A"/>
    <w:rsid w:val="00423BC5"/>
    <w:rsid w:val="004245B7"/>
    <w:rsid w:val="00424BC3"/>
    <w:rsid w:val="004252A9"/>
    <w:rsid w:val="004261B7"/>
    <w:rsid w:val="00426CB9"/>
    <w:rsid w:val="00427742"/>
    <w:rsid w:val="00427A12"/>
    <w:rsid w:val="004303AB"/>
    <w:rsid w:val="0043096A"/>
    <w:rsid w:val="00431CD3"/>
    <w:rsid w:val="0043289B"/>
    <w:rsid w:val="00432EC2"/>
    <w:rsid w:val="00436078"/>
    <w:rsid w:val="004361EA"/>
    <w:rsid w:val="00436EA3"/>
    <w:rsid w:val="00436F25"/>
    <w:rsid w:val="00437C20"/>
    <w:rsid w:val="004409ED"/>
    <w:rsid w:val="00441509"/>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443F"/>
    <w:rsid w:val="0045619C"/>
    <w:rsid w:val="004569A9"/>
    <w:rsid w:val="004569B4"/>
    <w:rsid w:val="00456AA6"/>
    <w:rsid w:val="00460E98"/>
    <w:rsid w:val="00460EBC"/>
    <w:rsid w:val="0046111F"/>
    <w:rsid w:val="004617BB"/>
    <w:rsid w:val="00461C1B"/>
    <w:rsid w:val="00462A4F"/>
    <w:rsid w:val="004639B5"/>
    <w:rsid w:val="00463E93"/>
    <w:rsid w:val="00464809"/>
    <w:rsid w:val="00465A66"/>
    <w:rsid w:val="0047062C"/>
    <w:rsid w:val="00471694"/>
    <w:rsid w:val="00473C46"/>
    <w:rsid w:val="00474280"/>
    <w:rsid w:val="00475DFF"/>
    <w:rsid w:val="00476298"/>
    <w:rsid w:val="004778DB"/>
    <w:rsid w:val="00477ADD"/>
    <w:rsid w:val="004801B0"/>
    <w:rsid w:val="00480382"/>
    <w:rsid w:val="00480774"/>
    <w:rsid w:val="00480E82"/>
    <w:rsid w:val="004810D5"/>
    <w:rsid w:val="0048210C"/>
    <w:rsid w:val="004825FF"/>
    <w:rsid w:val="00482FC6"/>
    <w:rsid w:val="00483B12"/>
    <w:rsid w:val="00484A5A"/>
    <w:rsid w:val="00485B52"/>
    <w:rsid w:val="00486B38"/>
    <w:rsid w:val="00487409"/>
    <w:rsid w:val="004877C4"/>
    <w:rsid w:val="00487839"/>
    <w:rsid w:val="00490F36"/>
    <w:rsid w:val="00491B0C"/>
    <w:rsid w:val="00491D29"/>
    <w:rsid w:val="00491D62"/>
    <w:rsid w:val="004934C5"/>
    <w:rsid w:val="0049390B"/>
    <w:rsid w:val="00493FB3"/>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141"/>
    <w:rsid w:val="004B0CB7"/>
    <w:rsid w:val="004B0FE2"/>
    <w:rsid w:val="004B3243"/>
    <w:rsid w:val="004B3464"/>
    <w:rsid w:val="004B461E"/>
    <w:rsid w:val="004B4E2B"/>
    <w:rsid w:val="004B50F0"/>
    <w:rsid w:val="004B53E1"/>
    <w:rsid w:val="004B5569"/>
    <w:rsid w:val="004B5913"/>
    <w:rsid w:val="004C050F"/>
    <w:rsid w:val="004C0C45"/>
    <w:rsid w:val="004C1036"/>
    <w:rsid w:val="004C10D6"/>
    <w:rsid w:val="004C1D3F"/>
    <w:rsid w:val="004C22CA"/>
    <w:rsid w:val="004C23C1"/>
    <w:rsid w:val="004C2620"/>
    <w:rsid w:val="004C2F3F"/>
    <w:rsid w:val="004C36F9"/>
    <w:rsid w:val="004C4FE4"/>
    <w:rsid w:val="004C52C0"/>
    <w:rsid w:val="004C6EE4"/>
    <w:rsid w:val="004C6FE0"/>
    <w:rsid w:val="004C6FFE"/>
    <w:rsid w:val="004C719B"/>
    <w:rsid w:val="004D00CE"/>
    <w:rsid w:val="004D0BCD"/>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0B5"/>
    <w:rsid w:val="004F4AC8"/>
    <w:rsid w:val="004F5CBF"/>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8AB"/>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330"/>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5F774A"/>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27DE3"/>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1D7"/>
    <w:rsid w:val="00655384"/>
    <w:rsid w:val="00657045"/>
    <w:rsid w:val="006575DF"/>
    <w:rsid w:val="00661160"/>
    <w:rsid w:val="006615B0"/>
    <w:rsid w:val="00662F1A"/>
    <w:rsid w:val="0066323E"/>
    <w:rsid w:val="006640B8"/>
    <w:rsid w:val="00664AC0"/>
    <w:rsid w:val="00664BD3"/>
    <w:rsid w:val="00664C29"/>
    <w:rsid w:val="0066528F"/>
    <w:rsid w:val="006664B8"/>
    <w:rsid w:val="00666BFA"/>
    <w:rsid w:val="00666C2E"/>
    <w:rsid w:val="00667D80"/>
    <w:rsid w:val="00667F63"/>
    <w:rsid w:val="00670104"/>
    <w:rsid w:val="006701F1"/>
    <w:rsid w:val="006704B7"/>
    <w:rsid w:val="006705DF"/>
    <w:rsid w:val="00671330"/>
    <w:rsid w:val="006719BD"/>
    <w:rsid w:val="006719D1"/>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0B2"/>
    <w:rsid w:val="006A68EF"/>
    <w:rsid w:val="006A71EB"/>
    <w:rsid w:val="006B004E"/>
    <w:rsid w:val="006B1923"/>
    <w:rsid w:val="006B1E49"/>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C61F5"/>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67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0A9"/>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5E84"/>
    <w:rsid w:val="00797BF1"/>
    <w:rsid w:val="007A0335"/>
    <w:rsid w:val="007A12AF"/>
    <w:rsid w:val="007A2358"/>
    <w:rsid w:val="007A2795"/>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7BC"/>
    <w:rsid w:val="007D29F5"/>
    <w:rsid w:val="007D2EDC"/>
    <w:rsid w:val="007D4D0C"/>
    <w:rsid w:val="007D5A5F"/>
    <w:rsid w:val="007D5D10"/>
    <w:rsid w:val="007D68F0"/>
    <w:rsid w:val="007D6960"/>
    <w:rsid w:val="007D72AA"/>
    <w:rsid w:val="007E08D6"/>
    <w:rsid w:val="007E202C"/>
    <w:rsid w:val="007E21CC"/>
    <w:rsid w:val="007E4364"/>
    <w:rsid w:val="007E50A7"/>
    <w:rsid w:val="007E6248"/>
    <w:rsid w:val="007E6310"/>
    <w:rsid w:val="007E697E"/>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51F"/>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3B5"/>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2C77"/>
    <w:rsid w:val="008332AA"/>
    <w:rsid w:val="0083365D"/>
    <w:rsid w:val="008343AC"/>
    <w:rsid w:val="008344A7"/>
    <w:rsid w:val="008354F8"/>
    <w:rsid w:val="00835742"/>
    <w:rsid w:val="0083591F"/>
    <w:rsid w:val="00835B13"/>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387"/>
    <w:rsid w:val="00865840"/>
    <w:rsid w:val="00865EF1"/>
    <w:rsid w:val="00866323"/>
    <w:rsid w:val="0086676F"/>
    <w:rsid w:val="00866CAE"/>
    <w:rsid w:val="008673F9"/>
    <w:rsid w:val="008674E4"/>
    <w:rsid w:val="00870445"/>
    <w:rsid w:val="00872D84"/>
    <w:rsid w:val="00873EC2"/>
    <w:rsid w:val="0087523B"/>
    <w:rsid w:val="00875317"/>
    <w:rsid w:val="008759C6"/>
    <w:rsid w:val="00875A2D"/>
    <w:rsid w:val="00876870"/>
    <w:rsid w:val="00877452"/>
    <w:rsid w:val="00877C90"/>
    <w:rsid w:val="008800E2"/>
    <w:rsid w:val="008804DE"/>
    <w:rsid w:val="008824D5"/>
    <w:rsid w:val="00882733"/>
    <w:rsid w:val="00882779"/>
    <w:rsid w:val="00882DD2"/>
    <w:rsid w:val="00883368"/>
    <w:rsid w:val="00883679"/>
    <w:rsid w:val="00884C55"/>
    <w:rsid w:val="00886699"/>
    <w:rsid w:val="00886902"/>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220"/>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612"/>
    <w:rsid w:val="009137CE"/>
    <w:rsid w:val="00915BB4"/>
    <w:rsid w:val="00915C02"/>
    <w:rsid w:val="00917343"/>
    <w:rsid w:val="00917F68"/>
    <w:rsid w:val="0092033A"/>
    <w:rsid w:val="0092052A"/>
    <w:rsid w:val="009218A5"/>
    <w:rsid w:val="00921AA6"/>
    <w:rsid w:val="00921B5B"/>
    <w:rsid w:val="00922357"/>
    <w:rsid w:val="00922BF1"/>
    <w:rsid w:val="00923EF8"/>
    <w:rsid w:val="00924CFA"/>
    <w:rsid w:val="00925B72"/>
    <w:rsid w:val="00925FAA"/>
    <w:rsid w:val="00925FBA"/>
    <w:rsid w:val="00926112"/>
    <w:rsid w:val="00926A77"/>
    <w:rsid w:val="0093052D"/>
    <w:rsid w:val="00930CC4"/>
    <w:rsid w:val="009321DA"/>
    <w:rsid w:val="009324EB"/>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57FA9"/>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12A"/>
    <w:rsid w:val="0097332A"/>
    <w:rsid w:val="00974574"/>
    <w:rsid w:val="00975670"/>
    <w:rsid w:val="00976C06"/>
    <w:rsid w:val="00980F63"/>
    <w:rsid w:val="00980FB6"/>
    <w:rsid w:val="0098133F"/>
    <w:rsid w:val="009813E1"/>
    <w:rsid w:val="009829D9"/>
    <w:rsid w:val="00983423"/>
    <w:rsid w:val="00983606"/>
    <w:rsid w:val="00983753"/>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3DF4"/>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1D73"/>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78F"/>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02F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A9"/>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283F"/>
    <w:rsid w:val="00A430EA"/>
    <w:rsid w:val="00A431D6"/>
    <w:rsid w:val="00A446C8"/>
    <w:rsid w:val="00A45ED0"/>
    <w:rsid w:val="00A46A06"/>
    <w:rsid w:val="00A46A52"/>
    <w:rsid w:val="00A531D9"/>
    <w:rsid w:val="00A54B89"/>
    <w:rsid w:val="00A54CA2"/>
    <w:rsid w:val="00A54E2F"/>
    <w:rsid w:val="00A55D5D"/>
    <w:rsid w:val="00A5736C"/>
    <w:rsid w:val="00A578F5"/>
    <w:rsid w:val="00A6013A"/>
    <w:rsid w:val="00A60243"/>
    <w:rsid w:val="00A6079A"/>
    <w:rsid w:val="00A610ED"/>
    <w:rsid w:val="00A62586"/>
    <w:rsid w:val="00A62E79"/>
    <w:rsid w:val="00A63D82"/>
    <w:rsid w:val="00A63DDC"/>
    <w:rsid w:val="00A64438"/>
    <w:rsid w:val="00A64552"/>
    <w:rsid w:val="00A674D2"/>
    <w:rsid w:val="00A7056A"/>
    <w:rsid w:val="00A71163"/>
    <w:rsid w:val="00A71CB4"/>
    <w:rsid w:val="00A724FB"/>
    <w:rsid w:val="00A74A76"/>
    <w:rsid w:val="00A74B97"/>
    <w:rsid w:val="00A76364"/>
    <w:rsid w:val="00A7645F"/>
    <w:rsid w:val="00A806F2"/>
    <w:rsid w:val="00A8102D"/>
    <w:rsid w:val="00A81BE2"/>
    <w:rsid w:val="00A82938"/>
    <w:rsid w:val="00A831F1"/>
    <w:rsid w:val="00A85586"/>
    <w:rsid w:val="00A8591D"/>
    <w:rsid w:val="00A87D37"/>
    <w:rsid w:val="00A87E21"/>
    <w:rsid w:val="00A900F1"/>
    <w:rsid w:val="00A9175F"/>
    <w:rsid w:val="00A91FE0"/>
    <w:rsid w:val="00A964FC"/>
    <w:rsid w:val="00A97561"/>
    <w:rsid w:val="00A97F70"/>
    <w:rsid w:val="00AA0475"/>
    <w:rsid w:val="00AA2837"/>
    <w:rsid w:val="00AA2975"/>
    <w:rsid w:val="00AA3B1F"/>
    <w:rsid w:val="00AA4266"/>
    <w:rsid w:val="00AA593C"/>
    <w:rsid w:val="00AA5B39"/>
    <w:rsid w:val="00AA5BBA"/>
    <w:rsid w:val="00AA731E"/>
    <w:rsid w:val="00AA768D"/>
    <w:rsid w:val="00AB1027"/>
    <w:rsid w:val="00AB2527"/>
    <w:rsid w:val="00AB4A03"/>
    <w:rsid w:val="00AB6620"/>
    <w:rsid w:val="00AC0C2C"/>
    <w:rsid w:val="00AC1A46"/>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A2F"/>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30E"/>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5CD7"/>
    <w:rsid w:val="00B36246"/>
    <w:rsid w:val="00B369DB"/>
    <w:rsid w:val="00B369E8"/>
    <w:rsid w:val="00B37696"/>
    <w:rsid w:val="00B37EE7"/>
    <w:rsid w:val="00B37F3A"/>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6D5D"/>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32BA"/>
    <w:rsid w:val="00BC41C9"/>
    <w:rsid w:val="00BC4A55"/>
    <w:rsid w:val="00BC4BCB"/>
    <w:rsid w:val="00BD1112"/>
    <w:rsid w:val="00BD280C"/>
    <w:rsid w:val="00BD2CB6"/>
    <w:rsid w:val="00BD2D8F"/>
    <w:rsid w:val="00BD3B15"/>
    <w:rsid w:val="00BD43FD"/>
    <w:rsid w:val="00BD4BEB"/>
    <w:rsid w:val="00BD569C"/>
    <w:rsid w:val="00BD6757"/>
    <w:rsid w:val="00BD7949"/>
    <w:rsid w:val="00BE0118"/>
    <w:rsid w:val="00BE0766"/>
    <w:rsid w:val="00BE078C"/>
    <w:rsid w:val="00BE087A"/>
    <w:rsid w:val="00BE0A7B"/>
    <w:rsid w:val="00BE0FE1"/>
    <w:rsid w:val="00BE1730"/>
    <w:rsid w:val="00BE19BF"/>
    <w:rsid w:val="00BE28EE"/>
    <w:rsid w:val="00BE32A8"/>
    <w:rsid w:val="00BE38A8"/>
    <w:rsid w:val="00BE42CB"/>
    <w:rsid w:val="00BF1030"/>
    <w:rsid w:val="00BF1289"/>
    <w:rsid w:val="00BF1436"/>
    <w:rsid w:val="00BF15F1"/>
    <w:rsid w:val="00BF1750"/>
    <w:rsid w:val="00BF1BAE"/>
    <w:rsid w:val="00BF280A"/>
    <w:rsid w:val="00BF3169"/>
    <w:rsid w:val="00BF3244"/>
    <w:rsid w:val="00BF344B"/>
    <w:rsid w:val="00BF353D"/>
    <w:rsid w:val="00BF3A25"/>
    <w:rsid w:val="00BF3D11"/>
    <w:rsid w:val="00BF4047"/>
    <w:rsid w:val="00BF4B4B"/>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0FF"/>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4F0"/>
    <w:rsid w:val="00C45738"/>
    <w:rsid w:val="00C4613B"/>
    <w:rsid w:val="00C46745"/>
    <w:rsid w:val="00C4742E"/>
    <w:rsid w:val="00C4790D"/>
    <w:rsid w:val="00C5116A"/>
    <w:rsid w:val="00C5124D"/>
    <w:rsid w:val="00C51525"/>
    <w:rsid w:val="00C5181F"/>
    <w:rsid w:val="00C51F8C"/>
    <w:rsid w:val="00C543DF"/>
    <w:rsid w:val="00C54444"/>
    <w:rsid w:val="00C5533B"/>
    <w:rsid w:val="00C5536F"/>
    <w:rsid w:val="00C56ED8"/>
    <w:rsid w:val="00C5719D"/>
    <w:rsid w:val="00C5769E"/>
    <w:rsid w:val="00C57F0E"/>
    <w:rsid w:val="00C62585"/>
    <w:rsid w:val="00C6357F"/>
    <w:rsid w:val="00C64003"/>
    <w:rsid w:val="00C640EF"/>
    <w:rsid w:val="00C641DC"/>
    <w:rsid w:val="00C652B5"/>
    <w:rsid w:val="00C656C8"/>
    <w:rsid w:val="00C65F7B"/>
    <w:rsid w:val="00C67F59"/>
    <w:rsid w:val="00C67F72"/>
    <w:rsid w:val="00C70026"/>
    <w:rsid w:val="00C7042E"/>
    <w:rsid w:val="00C70D8D"/>
    <w:rsid w:val="00C71407"/>
    <w:rsid w:val="00C71DB7"/>
    <w:rsid w:val="00C734AB"/>
    <w:rsid w:val="00C742A0"/>
    <w:rsid w:val="00C74314"/>
    <w:rsid w:val="00C74421"/>
    <w:rsid w:val="00C7474B"/>
    <w:rsid w:val="00C74C62"/>
    <w:rsid w:val="00C74FFF"/>
    <w:rsid w:val="00C75108"/>
    <w:rsid w:val="00C753C2"/>
    <w:rsid w:val="00C75766"/>
    <w:rsid w:val="00C75E5C"/>
    <w:rsid w:val="00C7601A"/>
    <w:rsid w:val="00C76BB6"/>
    <w:rsid w:val="00C7710A"/>
    <w:rsid w:val="00C80160"/>
    <w:rsid w:val="00C808DA"/>
    <w:rsid w:val="00C80FD7"/>
    <w:rsid w:val="00C810D6"/>
    <w:rsid w:val="00C815BD"/>
    <w:rsid w:val="00C81A9F"/>
    <w:rsid w:val="00C823A0"/>
    <w:rsid w:val="00C82410"/>
    <w:rsid w:val="00C82F0B"/>
    <w:rsid w:val="00C82F1A"/>
    <w:rsid w:val="00C83F4A"/>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237"/>
    <w:rsid w:val="00CA08F2"/>
    <w:rsid w:val="00CA152F"/>
    <w:rsid w:val="00CA2CD6"/>
    <w:rsid w:val="00CA3722"/>
    <w:rsid w:val="00CA394C"/>
    <w:rsid w:val="00CA4619"/>
    <w:rsid w:val="00CA4C6A"/>
    <w:rsid w:val="00CA6EF4"/>
    <w:rsid w:val="00CA7EE1"/>
    <w:rsid w:val="00CB1BDB"/>
    <w:rsid w:val="00CB1C7D"/>
    <w:rsid w:val="00CB252F"/>
    <w:rsid w:val="00CB31EB"/>
    <w:rsid w:val="00CB3B1D"/>
    <w:rsid w:val="00CB4554"/>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4C2"/>
    <w:rsid w:val="00CD7BC4"/>
    <w:rsid w:val="00CE0610"/>
    <w:rsid w:val="00CE075E"/>
    <w:rsid w:val="00CE09C6"/>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275"/>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2FE4"/>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3C1"/>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50"/>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2DDC"/>
    <w:rsid w:val="00D93276"/>
    <w:rsid w:val="00D93CF7"/>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A5"/>
    <w:rsid w:val="00E000D6"/>
    <w:rsid w:val="00E00A6C"/>
    <w:rsid w:val="00E00F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DCE"/>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2513"/>
    <w:rsid w:val="00E333F5"/>
    <w:rsid w:val="00E33BEE"/>
    <w:rsid w:val="00E358C3"/>
    <w:rsid w:val="00E359BD"/>
    <w:rsid w:val="00E35D31"/>
    <w:rsid w:val="00E3633F"/>
    <w:rsid w:val="00E3643B"/>
    <w:rsid w:val="00E37FE6"/>
    <w:rsid w:val="00E40BB6"/>
    <w:rsid w:val="00E410E9"/>
    <w:rsid w:val="00E41F34"/>
    <w:rsid w:val="00E42FF3"/>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885"/>
    <w:rsid w:val="00E57D0E"/>
    <w:rsid w:val="00E60659"/>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037"/>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0FF0"/>
    <w:rsid w:val="00EF1B4A"/>
    <w:rsid w:val="00EF2963"/>
    <w:rsid w:val="00EF39FF"/>
    <w:rsid w:val="00EF4196"/>
    <w:rsid w:val="00EF6AD6"/>
    <w:rsid w:val="00EF7C6B"/>
    <w:rsid w:val="00F0084C"/>
    <w:rsid w:val="00F024C2"/>
    <w:rsid w:val="00F033AF"/>
    <w:rsid w:val="00F03DF3"/>
    <w:rsid w:val="00F042DF"/>
    <w:rsid w:val="00F0443B"/>
    <w:rsid w:val="00F05931"/>
    <w:rsid w:val="00F05B87"/>
    <w:rsid w:val="00F05BE3"/>
    <w:rsid w:val="00F05C67"/>
    <w:rsid w:val="00F06767"/>
    <w:rsid w:val="00F06C21"/>
    <w:rsid w:val="00F070D7"/>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595C"/>
    <w:rsid w:val="00F86936"/>
    <w:rsid w:val="00F8701B"/>
    <w:rsid w:val="00F876D9"/>
    <w:rsid w:val="00F90568"/>
    <w:rsid w:val="00F9084D"/>
    <w:rsid w:val="00F919DB"/>
    <w:rsid w:val="00F920EB"/>
    <w:rsid w:val="00F92BD6"/>
    <w:rsid w:val="00F93276"/>
    <w:rsid w:val="00F935BE"/>
    <w:rsid w:val="00F93B0F"/>
    <w:rsid w:val="00F93CED"/>
    <w:rsid w:val="00F94251"/>
    <w:rsid w:val="00FA12D9"/>
    <w:rsid w:val="00FA1554"/>
    <w:rsid w:val="00FA16B0"/>
    <w:rsid w:val="00FA1C7E"/>
    <w:rsid w:val="00FA317F"/>
    <w:rsid w:val="00FA3ADF"/>
    <w:rsid w:val="00FA47D1"/>
    <w:rsid w:val="00FA5A39"/>
    <w:rsid w:val="00FA6076"/>
    <w:rsid w:val="00FA75AF"/>
    <w:rsid w:val="00FA7FB3"/>
    <w:rsid w:val="00FB0FE1"/>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930"/>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11282F8"/>
  <w15:chartTrackingRefBased/>
  <w15:docId w15:val="{A05109D5-A250-4D5B-BB1C-9940F9B1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1"/>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 w:type="character" w:customStyle="1" w:styleId="AkapitzlistZnak">
    <w:name w:val="Akapit z listą Znak"/>
    <w:aliases w:val="Punktowanie Znak"/>
    <w:link w:val="Akapitzlist"/>
    <w:uiPriority w:val="34"/>
    <w:locked/>
    <w:rsid w:val="00E00A6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046">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tomza@szpi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asz.telesz@szpital-brzozow.pl" TargetMode="External"/><Relationship Id="rId4" Type="http://schemas.openxmlformats.org/officeDocument/2006/relationships/settings" Target="settings.xml"/><Relationship Id="rId9" Type="http://schemas.openxmlformats.org/officeDocument/2006/relationships/hyperlink" Target="https://ezamowienia.gov.pl/mp-client/tenders/ocds-148610-d5ec8d84-47e0-11ee-a60c-9ec5599dddc1"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C6632-85E4-4D85-BEE0-053DE1EA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24</Pages>
  <Words>6917</Words>
  <Characters>46808</Characters>
  <Application>Microsoft Office Word</Application>
  <DocSecurity>0</DocSecurity>
  <Lines>390</Lines>
  <Paragraphs>107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53618</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31</cp:revision>
  <cp:lastPrinted>2023-08-31T09:39:00Z</cp:lastPrinted>
  <dcterms:created xsi:type="dcterms:W3CDTF">2022-12-09T13:38:00Z</dcterms:created>
  <dcterms:modified xsi:type="dcterms:W3CDTF">2023-08-31T09:39:00Z</dcterms:modified>
</cp:coreProperties>
</file>