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38692C" w:rsidP="009462A0">
      <w:pPr>
        <w:pStyle w:val="Tytu"/>
        <w:spacing w:after="60" w:line="276" w:lineRule="auto"/>
        <w:rPr>
          <w:rFonts w:ascii="Cambria" w:hAnsi="Cambria" w:cs="Arial"/>
          <w:iCs/>
          <w:u w:val="single"/>
          <w:lang w:val="pl-PL"/>
        </w:rPr>
      </w:pPr>
      <w:r>
        <w:rPr>
          <w:rFonts w:ascii="Cambria" w:hAnsi="Cambria" w:cs="Arial"/>
          <w:iCs/>
          <w:u w:val="single"/>
          <w:lang w:val="pl-PL"/>
        </w:rPr>
        <w:t>DOSTAWY PALIW SILNIKOWYCH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oraz spełnianiu warunków udziału w postępowaniu </w:t>
      </w:r>
      <w:r w:rsidRPr="00A63D82">
        <w:rPr>
          <w:rFonts w:ascii="Cambria" w:hAnsi="Cambria"/>
          <w:lang w:eastAsia="x-none"/>
        </w:rPr>
        <w:t xml:space="preserve">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B37F3A">
        <w:rPr>
          <w:rFonts w:ascii="Cambria" w:hAnsi="Cambria"/>
          <w:lang w:eastAsia="x-none"/>
        </w:rPr>
        <w:t xml:space="preserve"> oraz  na podstawie </w:t>
      </w:r>
      <w:r w:rsidR="00B37F3A">
        <w:rPr>
          <w:rFonts w:ascii="Cambria" w:hAnsi="Cambria" w:cs="Arial"/>
          <w:b/>
        </w:rPr>
        <w:t>o</w:t>
      </w:r>
      <w:r w:rsidR="00B37F3A" w:rsidRPr="005B28AB">
        <w:rPr>
          <w:rFonts w:ascii="Cambria" w:hAnsi="Cambria" w:cs="Arial"/>
          <w:b/>
        </w:rPr>
        <w:t>dpis</w:t>
      </w:r>
      <w:r w:rsidR="00B37F3A">
        <w:rPr>
          <w:rFonts w:ascii="Cambria" w:hAnsi="Cambria" w:cs="Arial"/>
          <w:b/>
        </w:rPr>
        <w:t>u</w:t>
      </w:r>
      <w:r w:rsidR="00B37F3A" w:rsidRPr="005B28AB">
        <w:rPr>
          <w:rFonts w:ascii="Cambria" w:hAnsi="Cambria" w:cs="Arial"/>
          <w:b/>
        </w:rPr>
        <w:t xml:space="preserve"> lub informacja z Krajowego Rejestru Sądowego lub </w:t>
      </w:r>
      <w:r w:rsidR="004C2F3F">
        <w:rPr>
          <w:rFonts w:ascii="Cambria" w:hAnsi="Cambria" w:cs="Arial"/>
          <w:b/>
        </w:rPr>
        <w:t xml:space="preserve">               </w:t>
      </w:r>
      <w:r w:rsidR="00B37F3A" w:rsidRPr="005B28AB">
        <w:rPr>
          <w:rFonts w:ascii="Cambria" w:hAnsi="Cambria" w:cs="Arial"/>
          <w:b/>
        </w:rPr>
        <w:t>z Centralnej Ewidencji    i Informacji  o Działalności Gospodarczej</w:t>
      </w:r>
      <w:r w:rsidR="00B37F3A">
        <w:rPr>
          <w:rFonts w:ascii="Cambria" w:hAnsi="Cambria" w:cs="Arial"/>
          <w:b/>
        </w:rPr>
        <w:t>.</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9D178F" w:rsidRPr="00A63D82" w:rsidRDefault="009D178F" w:rsidP="009D178F">
      <w:pPr>
        <w:spacing w:line="276" w:lineRule="auto"/>
        <w:jc w:val="both"/>
        <w:rPr>
          <w:rFonts w:ascii="Cambria" w:hAnsi="Cambria"/>
          <w:lang w:eastAsia="x-none"/>
        </w:rPr>
      </w:pPr>
      <w:r>
        <w:rPr>
          <w:rFonts w:ascii="Cambria" w:hAnsi="Cambria"/>
          <w:lang w:eastAsia="x-none"/>
        </w:rPr>
        <w:t xml:space="preserve">Zamawiający stwierdzi spełnianie powyższego warunku na podstawie </w:t>
      </w:r>
      <w:r>
        <w:rPr>
          <w:rFonts w:ascii="Cambria" w:hAnsi="Cambria" w:cs="Arial"/>
          <w:b/>
        </w:rPr>
        <w:t>o</w:t>
      </w:r>
      <w:r w:rsidRPr="005B28AB">
        <w:rPr>
          <w:rFonts w:ascii="Cambria" w:hAnsi="Cambria" w:cs="Arial"/>
          <w:b/>
        </w:rPr>
        <w:t>dpis</w:t>
      </w:r>
      <w:r>
        <w:rPr>
          <w:rFonts w:ascii="Cambria" w:hAnsi="Cambria" w:cs="Arial"/>
          <w:b/>
        </w:rPr>
        <w:t>u</w:t>
      </w:r>
      <w:r w:rsidRPr="005B28AB">
        <w:rPr>
          <w:rFonts w:ascii="Cambria" w:hAnsi="Cambria" w:cs="Arial"/>
          <w:b/>
        </w:rPr>
        <w:t xml:space="preserve"> lub informacja z Krajowego Rejestru Sądowego lub z Centralnej Ewidencji    i Informacji  o Działalności Gospodarczej</w:t>
      </w:r>
      <w:r>
        <w:rPr>
          <w:rFonts w:ascii="Cambria" w:hAnsi="Cambria" w:cs="Arial"/>
          <w:b/>
        </w:rPr>
        <w:t>.</w:t>
      </w:r>
    </w:p>
    <w:p w:rsidR="00A63D82" w:rsidRDefault="00A63D82" w:rsidP="00A63D82">
      <w:pPr>
        <w:spacing w:line="276" w:lineRule="auto"/>
        <w:jc w:val="both"/>
        <w:rPr>
          <w:rFonts w:ascii="Cambria" w:hAnsi="Cambria"/>
          <w:lang w:eastAsia="x-none"/>
        </w:rPr>
      </w:pPr>
    </w:p>
    <w:p w:rsidR="00442AB3" w:rsidRDefault="00442AB3" w:rsidP="00172714">
      <w:pPr>
        <w:spacing w:line="276" w:lineRule="auto"/>
        <w:rPr>
          <w:rFonts w:ascii="Cambria" w:hAnsi="Cambria"/>
          <w:lang w:eastAsia="x-none"/>
        </w:rPr>
      </w:pPr>
    </w:p>
    <w:p w:rsidR="009D178F" w:rsidRDefault="009D178F" w:rsidP="00172714">
      <w:pPr>
        <w:spacing w:line="276" w:lineRule="auto"/>
        <w:rPr>
          <w:rFonts w:ascii="Cambria" w:hAnsi="Cambria"/>
          <w:lang w:eastAsia="x-none"/>
        </w:rPr>
      </w:pP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5B28AB" w:rsidRPr="005B28AB" w:rsidRDefault="005B28AB" w:rsidP="005B28AB">
      <w:pPr>
        <w:autoSpaceDE w:val="0"/>
        <w:autoSpaceDN w:val="0"/>
        <w:adjustRightInd w:val="0"/>
        <w:spacing w:line="276" w:lineRule="auto"/>
        <w:jc w:val="both"/>
        <w:rPr>
          <w:rFonts w:ascii="Cambria" w:hAnsi="Cambria" w:cs="Arial"/>
          <w:bCs/>
          <w:iCs/>
        </w:rPr>
      </w:pPr>
      <w:r w:rsidRPr="005B28AB">
        <w:rPr>
          <w:rFonts w:ascii="Cambria" w:hAnsi="Cambria" w:cs="Arial"/>
          <w:bCs/>
          <w:iCs/>
        </w:rPr>
        <w:t>Zamawiający stwierdzi spełnienie powyższego warunku na podstawie złożone</w:t>
      </w:r>
      <w:r>
        <w:rPr>
          <w:rFonts w:ascii="Cambria" w:hAnsi="Cambria" w:cs="Arial"/>
          <w:bCs/>
          <w:iCs/>
        </w:rPr>
        <w:t xml:space="preserve">go </w:t>
      </w:r>
      <w:r w:rsidRPr="005B28AB">
        <w:rPr>
          <w:rFonts w:ascii="Cambria" w:hAnsi="Cambria" w:cs="Arial"/>
          <w:bCs/>
          <w:iCs/>
        </w:rPr>
        <w:t>przez Wykonawcę</w:t>
      </w:r>
      <w:r>
        <w:rPr>
          <w:rFonts w:ascii="Cambria" w:hAnsi="Cambria" w:cs="Arial"/>
          <w:bCs/>
          <w:iCs/>
        </w:rPr>
        <w:t xml:space="preserve"> oświadczenia o spełnianiu warunków udziału w postępowaniu(załącznik nr 2 do SWZ) oraz </w:t>
      </w:r>
      <w:r w:rsidRPr="005B28AB">
        <w:rPr>
          <w:rFonts w:ascii="Cambria" w:hAnsi="Cambria" w:cs="Arial"/>
          <w:bCs/>
          <w:iCs/>
        </w:rPr>
        <w:t xml:space="preserve"> koncesji, zezwolenia, licencji lub dokumentu potwierdzającego, że wykonawca jest  wpisany do jednego z rejestrów zawodowych lub handlowych, prowadzonych w państwie członkowskim Unii Europejskiej, w którym wykonawca ma siedzibę lub miejsce zamieszkania.</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w:t>
      </w:r>
      <w:r w:rsidRPr="00BC0FF5">
        <w:rPr>
          <w:rFonts w:ascii="Cambria" w:hAnsi="Cambria" w:cs="Tahoma"/>
        </w:rPr>
        <w:lastRenderedPageBreak/>
        <w:t xml:space="preserve">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38692C" w:rsidRPr="005B28AB" w:rsidRDefault="0038692C" w:rsidP="0038692C">
      <w:pPr>
        <w:pStyle w:val="Tekstpodstawowy2"/>
        <w:shd w:val="clear" w:color="auto" w:fill="F2F2F2"/>
        <w:spacing w:after="0" w:line="276" w:lineRule="auto"/>
        <w:rPr>
          <w:rFonts w:ascii="Cambria" w:hAnsi="Cambria"/>
          <w:b/>
          <w:color w:val="000000"/>
          <w:lang w:val="pl-PL"/>
        </w:rPr>
      </w:pPr>
      <w:bookmarkStart w:id="0" w:name="_Hlk60466352"/>
      <w:r w:rsidRPr="005B28AB">
        <w:rPr>
          <w:rFonts w:ascii="Cambria" w:hAnsi="Cambria"/>
          <w:b/>
          <w:color w:val="000000"/>
          <w:lang w:val="pl-PL"/>
        </w:rPr>
        <w:t>Przedmiotem zamówienia jest dostawa paliw silnikowych, a w tym:</w:t>
      </w:r>
    </w:p>
    <w:p w:rsidR="0038692C" w:rsidRPr="005B28AB" w:rsidRDefault="0038692C" w:rsidP="00491B0C">
      <w:pPr>
        <w:pStyle w:val="Tekstpodstawowy2"/>
        <w:numPr>
          <w:ilvl w:val="0"/>
          <w:numId w:val="42"/>
        </w:numPr>
        <w:shd w:val="clear" w:color="auto" w:fill="F2F2F2"/>
        <w:spacing w:after="0" w:line="276" w:lineRule="auto"/>
        <w:ind w:hanging="720"/>
        <w:rPr>
          <w:rFonts w:ascii="Cambria" w:hAnsi="Cambria"/>
          <w:b/>
          <w:color w:val="000000"/>
          <w:lang w:val="pl-PL"/>
        </w:rPr>
      </w:pPr>
      <w:r w:rsidRPr="005B28AB">
        <w:rPr>
          <w:rFonts w:ascii="Cambria" w:hAnsi="Cambria"/>
          <w:b/>
          <w:color w:val="000000"/>
          <w:lang w:val="pl-PL"/>
        </w:rPr>
        <w:t>Benzyna bezołowiowa 95 – 1200  litrów</w:t>
      </w:r>
    </w:p>
    <w:p w:rsidR="0038692C" w:rsidRPr="005B28AB" w:rsidRDefault="0038692C" w:rsidP="00491B0C">
      <w:pPr>
        <w:pStyle w:val="Tekstpodstawowy2"/>
        <w:numPr>
          <w:ilvl w:val="0"/>
          <w:numId w:val="42"/>
        </w:numPr>
        <w:shd w:val="clear" w:color="auto" w:fill="F2F2F2"/>
        <w:spacing w:after="0" w:line="276" w:lineRule="auto"/>
        <w:ind w:hanging="720"/>
        <w:rPr>
          <w:rFonts w:ascii="Cambria" w:hAnsi="Cambria"/>
          <w:b/>
          <w:lang w:val="pl-PL"/>
        </w:rPr>
      </w:pPr>
      <w:r w:rsidRPr="005B28AB">
        <w:rPr>
          <w:rFonts w:ascii="Cambria" w:hAnsi="Cambria"/>
          <w:b/>
          <w:color w:val="000000"/>
          <w:lang w:val="pl-PL"/>
        </w:rPr>
        <w:t>Olej napędowy- 26 000 litrów</w:t>
      </w:r>
    </w:p>
    <w:bookmarkEnd w:id="0"/>
    <w:p w:rsidR="0038692C" w:rsidRPr="005B28AB" w:rsidRDefault="0038692C" w:rsidP="0038692C">
      <w:pPr>
        <w:shd w:val="clear" w:color="auto" w:fill="F2F2F2"/>
        <w:tabs>
          <w:tab w:val="left" w:pos="6060"/>
        </w:tabs>
        <w:spacing w:line="276" w:lineRule="auto"/>
        <w:rPr>
          <w:rFonts w:ascii="Cambria" w:hAnsi="Cambria" w:cs="Arial"/>
          <w:b/>
          <w:bCs/>
        </w:rPr>
      </w:pPr>
      <w:r w:rsidRPr="005B28AB">
        <w:rPr>
          <w:rFonts w:ascii="Cambria" w:hAnsi="Cambria" w:cs="Arial"/>
          <w:b/>
          <w:bCs/>
        </w:rPr>
        <w:t>dla samochodów służbowych zamawiającego w systemie bezgotówkowym.</w:t>
      </w:r>
    </w:p>
    <w:p w:rsidR="0038692C" w:rsidRPr="005B28AB" w:rsidRDefault="0038692C" w:rsidP="002D09B2">
      <w:pPr>
        <w:suppressAutoHyphens/>
        <w:jc w:val="both"/>
        <w:rPr>
          <w:rFonts w:ascii="Cambria" w:hAnsi="Cambria"/>
          <w:lang w:eastAsia="ar-SA"/>
        </w:rPr>
      </w:pPr>
    </w:p>
    <w:p w:rsidR="0038692C" w:rsidRPr="005B28AB" w:rsidRDefault="0038692C" w:rsidP="00491B0C">
      <w:pPr>
        <w:numPr>
          <w:ilvl w:val="0"/>
          <w:numId w:val="43"/>
        </w:numPr>
        <w:spacing w:line="276" w:lineRule="auto"/>
        <w:ind w:left="426" w:hanging="426"/>
        <w:jc w:val="both"/>
        <w:rPr>
          <w:rFonts w:ascii="Cambria" w:hAnsi="Cambria"/>
          <w:bCs/>
        </w:rPr>
      </w:pPr>
      <w:r w:rsidRPr="005B28AB">
        <w:rPr>
          <w:rFonts w:ascii="Cambria" w:hAnsi="Cambria"/>
          <w:bCs/>
        </w:rPr>
        <w:t xml:space="preserve">Olej napędowy i benzyna bezołowiowa muszą spełniać wymagania jakościowe dla paliw ciekłych określone w Rozporządzeniu Ministra Gospodarki z dnia 9 grudnia 2008 r. w sprawie wymagań jakościowych dla paliw ciekłych (Dz. U. 2008 Nr 221 poz. 1441 z </w:t>
      </w:r>
      <w:proofErr w:type="spellStart"/>
      <w:r w:rsidRPr="005B28AB">
        <w:rPr>
          <w:rFonts w:ascii="Cambria" w:hAnsi="Cambria"/>
          <w:bCs/>
        </w:rPr>
        <w:t>późn</w:t>
      </w:r>
      <w:proofErr w:type="spellEnd"/>
      <w:r w:rsidRPr="005B28AB">
        <w:rPr>
          <w:rFonts w:ascii="Cambria" w:hAnsi="Cambria"/>
          <w:bCs/>
        </w:rPr>
        <w:t>. zm.) oraz odpowiednio norm PN-EN 228:2009, PN-EN 590 + A1:2011.</w:t>
      </w:r>
    </w:p>
    <w:p w:rsidR="0038692C" w:rsidRPr="005B28AB" w:rsidRDefault="0038692C" w:rsidP="0038692C">
      <w:pPr>
        <w:spacing w:line="276" w:lineRule="auto"/>
        <w:ind w:left="426"/>
        <w:jc w:val="both"/>
        <w:rPr>
          <w:rFonts w:ascii="Cambria" w:hAnsi="Cambria"/>
          <w:bCs/>
        </w:rPr>
      </w:pPr>
    </w:p>
    <w:p w:rsidR="0038692C" w:rsidRPr="005B28AB" w:rsidRDefault="0038692C" w:rsidP="00491B0C">
      <w:pPr>
        <w:numPr>
          <w:ilvl w:val="0"/>
          <w:numId w:val="43"/>
        </w:numPr>
        <w:spacing w:line="276" w:lineRule="auto"/>
        <w:ind w:left="426" w:hanging="426"/>
        <w:jc w:val="both"/>
        <w:rPr>
          <w:rFonts w:ascii="Cambria" w:hAnsi="Cambria"/>
          <w:bCs/>
        </w:rPr>
      </w:pPr>
      <w:r w:rsidRPr="005B28AB">
        <w:rPr>
          <w:rFonts w:ascii="Cambria" w:hAnsi="Cambria"/>
          <w:bCs/>
        </w:rPr>
        <w:t>Wykaz wszystkich stacji paliw na terenie województwa podkarpackiego świętokrzyskiego, małopolskiego, lubelskiego i mazowieckiego, na których pojazdy zamawiającego będą mogły tankować z upustem wykonawca przekaże zamawiającemu przed podpisaniem umowy. Wykaz obejmować musi wszystkie stacje wykonawcy na terenie wymienionych województw (w przypadku ich posiadania na terenie każdego z tych województw).</w:t>
      </w:r>
    </w:p>
    <w:p w:rsidR="0038692C" w:rsidRPr="005B28AB" w:rsidRDefault="0038692C" w:rsidP="0038692C">
      <w:pPr>
        <w:spacing w:line="276" w:lineRule="auto"/>
        <w:jc w:val="both"/>
        <w:rPr>
          <w:rFonts w:ascii="Cambria" w:hAnsi="Cambria"/>
          <w:bCs/>
        </w:rPr>
      </w:pPr>
    </w:p>
    <w:p w:rsidR="0038692C" w:rsidRPr="005B28AB" w:rsidRDefault="0038692C" w:rsidP="00491B0C">
      <w:pPr>
        <w:numPr>
          <w:ilvl w:val="0"/>
          <w:numId w:val="43"/>
        </w:numPr>
        <w:spacing w:line="276" w:lineRule="auto"/>
        <w:ind w:left="426" w:hanging="426"/>
        <w:jc w:val="both"/>
        <w:rPr>
          <w:rFonts w:ascii="Cambria" w:hAnsi="Cambria"/>
          <w:bCs/>
        </w:rPr>
      </w:pPr>
      <w:r w:rsidRPr="005B28AB">
        <w:rPr>
          <w:rFonts w:ascii="Cambria" w:hAnsi="Cambria"/>
          <w:bCs/>
        </w:rPr>
        <w:t xml:space="preserve">Wykonawca musi dysponować co najmniej jedną stacją na terenie miasta Brzozowa umożliwiającą zakup paliw 24h na dobę przez 7 dni w tygodniu. Przez dysponowanie stacją zamawiający rozumie stacje paliw należące do wykonawcy lub operatorów </w:t>
      </w:r>
      <w:r w:rsidR="009D178F">
        <w:rPr>
          <w:rFonts w:ascii="Cambria" w:hAnsi="Cambria"/>
          <w:bCs/>
        </w:rPr>
        <w:t xml:space="preserve">                  </w:t>
      </w:r>
      <w:r w:rsidRPr="005B28AB">
        <w:rPr>
          <w:rFonts w:ascii="Cambria" w:hAnsi="Cambria"/>
          <w:bCs/>
        </w:rPr>
        <w:t>z którymi wykonawca podpisał stosowne umowy.</w:t>
      </w:r>
    </w:p>
    <w:p w:rsidR="0038692C" w:rsidRPr="005B28AB" w:rsidRDefault="0038692C" w:rsidP="0038692C">
      <w:pPr>
        <w:spacing w:line="276" w:lineRule="auto"/>
        <w:jc w:val="both"/>
        <w:rPr>
          <w:rFonts w:ascii="Cambria" w:hAnsi="Cambria"/>
          <w:bCs/>
        </w:rPr>
      </w:pPr>
    </w:p>
    <w:p w:rsidR="0038692C" w:rsidRPr="005B28AB" w:rsidRDefault="0038692C" w:rsidP="00491B0C">
      <w:pPr>
        <w:numPr>
          <w:ilvl w:val="0"/>
          <w:numId w:val="43"/>
        </w:numPr>
        <w:spacing w:line="276" w:lineRule="auto"/>
        <w:ind w:left="426" w:hanging="426"/>
        <w:jc w:val="both"/>
        <w:rPr>
          <w:rFonts w:ascii="Cambria" w:hAnsi="Cambria"/>
          <w:bCs/>
        </w:rPr>
      </w:pPr>
      <w:r w:rsidRPr="005B28AB">
        <w:rPr>
          <w:rFonts w:ascii="Cambria" w:hAnsi="Cambria"/>
          <w:bCs/>
        </w:rPr>
        <w:lastRenderedPageBreak/>
        <w:t>Zamawiający nie dopuszcza realizacji transakcji przy użyciu kart paliwowych (lub innych identyfikatorów albo dokumentów umożliwiających bezgotówkowe rozliczenie dostawy).</w:t>
      </w:r>
    </w:p>
    <w:p w:rsidR="00121962" w:rsidRPr="005B28AB" w:rsidRDefault="00121962" w:rsidP="0038692C">
      <w:pPr>
        <w:pStyle w:val="Akapitzlist"/>
        <w:autoSpaceDE w:val="0"/>
        <w:adjustRightInd w:val="0"/>
        <w:spacing w:after="0"/>
        <w:ind w:left="0"/>
        <w:jc w:val="both"/>
        <w:rPr>
          <w:rFonts w:ascii="Cambria" w:hAnsi="Cambria"/>
          <w:bCs/>
          <w:sz w:val="24"/>
          <w:szCs w:val="24"/>
        </w:rPr>
      </w:pPr>
    </w:p>
    <w:p w:rsidR="0038692C" w:rsidRPr="00121962" w:rsidRDefault="0038692C" w:rsidP="0038692C">
      <w:pPr>
        <w:pStyle w:val="Akapitzlist"/>
        <w:autoSpaceDE w:val="0"/>
        <w:adjustRightInd w:val="0"/>
        <w:spacing w:after="0"/>
        <w:ind w:left="0"/>
        <w:jc w:val="both"/>
        <w:rPr>
          <w:rFonts w:ascii="Cambria" w:hAnsi="Cambria"/>
          <w:bCs/>
          <w:sz w:val="24"/>
          <w:szCs w:val="24"/>
        </w:rPr>
      </w:pPr>
      <w:r w:rsidRPr="00121962">
        <w:rPr>
          <w:rFonts w:ascii="Cambria" w:hAnsi="Cambria" w:cs="Arial"/>
          <w:sz w:val="24"/>
          <w:szCs w:val="24"/>
        </w:rPr>
        <w:t>Oznaczenie przedmiotu zamówienia wg wspólnego słownika zamówień CPV : 24611100-1.</w:t>
      </w:r>
      <w:r w:rsidRPr="00121962">
        <w:rPr>
          <w:rFonts w:ascii="Cambria" w:hAnsi="Cambria"/>
          <w:b/>
          <w:bCs/>
          <w:sz w:val="24"/>
          <w:szCs w:val="24"/>
        </w:rPr>
        <w:t xml:space="preserve">                                      </w:t>
      </w:r>
    </w:p>
    <w:p w:rsidR="002D09B2" w:rsidRPr="002D09B2" w:rsidRDefault="002D09B2" w:rsidP="002D09B2">
      <w:pPr>
        <w:suppressAutoHyphens/>
        <w:jc w:val="both"/>
        <w:rPr>
          <w:rFonts w:ascii="Cambria" w:hAnsi="Cambria"/>
          <w:lang w:eastAsia="ar-SA"/>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 xml:space="preserve">Zamawiający </w:t>
      </w:r>
      <w:r w:rsidR="008C1220">
        <w:rPr>
          <w:rFonts w:ascii="Cambria" w:hAnsi="Cambria" w:cs="Arial"/>
          <w:sz w:val="24"/>
          <w:szCs w:val="24"/>
        </w:rPr>
        <w:t>nie dopuszcza składania ofert częściowych.</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38692C" w:rsidRPr="007D27BC">
        <w:rPr>
          <w:rFonts w:ascii="Cambria" w:hAnsi="Cambria" w:cs="Arial"/>
          <w:b/>
        </w:rPr>
        <w:t>12 miesięcy od dnia zawarcia umowy.</w:t>
      </w:r>
    </w:p>
    <w:p w:rsidR="00AA2975" w:rsidRPr="00AA2975" w:rsidRDefault="00AA2975"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491B0C">
      <w:pPr>
        <w:pStyle w:val="Akapitzlist"/>
        <w:numPr>
          <w:ilvl w:val="3"/>
          <w:numId w:val="4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121962" w:rsidRPr="00121962" w:rsidRDefault="00121962" w:rsidP="00491B0C">
      <w:pPr>
        <w:pStyle w:val="Akapitzlist"/>
        <w:numPr>
          <w:ilvl w:val="3"/>
          <w:numId w:val="43"/>
        </w:numPr>
        <w:spacing w:after="240"/>
        <w:ind w:left="284" w:hanging="284"/>
        <w:jc w:val="both"/>
        <w:rPr>
          <w:rFonts w:ascii="Cambria" w:hAnsi="Cambria" w:cs="Arial"/>
          <w:sz w:val="24"/>
          <w:szCs w:val="24"/>
        </w:rPr>
      </w:pPr>
      <w:r w:rsidRPr="00121962">
        <w:rPr>
          <w:rFonts w:ascii="Cambria" w:hAnsi="Cambria" w:cs="Arial"/>
          <w:b/>
          <w:sz w:val="24"/>
          <w:szCs w:val="24"/>
        </w:rPr>
        <w:t>Oświadczenie o spełnianiu warunków udziału w postępowaniu</w:t>
      </w:r>
      <w:r w:rsidRPr="007D72AA">
        <w:rPr>
          <w:rFonts w:ascii="Cambria" w:hAnsi="Cambria" w:cs="Arial"/>
          <w:sz w:val="24"/>
          <w:szCs w:val="24"/>
        </w:rPr>
        <w:t xml:space="preserve">(dokument wstępnie potwierdzający spełnianie </w:t>
      </w:r>
      <w:r w:rsidR="007D72AA" w:rsidRPr="007D72AA">
        <w:rPr>
          <w:rFonts w:ascii="Cambria" w:hAnsi="Cambria" w:cs="Arial"/>
          <w:sz w:val="24"/>
          <w:szCs w:val="24"/>
        </w:rPr>
        <w:t>warunków udziału w postępowaniu)</w:t>
      </w:r>
      <w:r w:rsidRPr="00121962">
        <w:rPr>
          <w:rFonts w:ascii="Cambria" w:hAnsi="Cambria" w:cs="Arial"/>
          <w:b/>
          <w:sz w:val="24"/>
          <w:szCs w:val="24"/>
        </w:rPr>
        <w:t xml:space="preserve"> </w:t>
      </w:r>
      <w:r w:rsidRPr="00121962">
        <w:rPr>
          <w:rFonts w:ascii="Cambria" w:hAnsi="Cambria" w:cs="Arial"/>
          <w:sz w:val="24"/>
          <w:szCs w:val="24"/>
        </w:rPr>
        <w:t>- wzór zawarty jest   w załączniku  nr 2 do SWZ</w:t>
      </w:r>
      <w:r>
        <w:rPr>
          <w:rFonts w:ascii="Cambria" w:hAnsi="Cambria" w:cs="Arial"/>
          <w:sz w:val="24"/>
          <w:szCs w:val="24"/>
        </w:rPr>
        <w:t>.</w:t>
      </w:r>
    </w:p>
    <w:p w:rsidR="00866323" w:rsidRPr="00121962" w:rsidRDefault="00121962" w:rsidP="004E386D">
      <w:pPr>
        <w:spacing w:after="240" w:line="276" w:lineRule="auto"/>
        <w:ind w:left="284" w:hanging="284"/>
        <w:jc w:val="both"/>
        <w:rPr>
          <w:rFonts w:ascii="Cambria" w:hAnsi="Cambria" w:cs="Arial"/>
          <w:b/>
        </w:rPr>
      </w:pPr>
      <w:r w:rsidRPr="00121962">
        <w:rPr>
          <w:rFonts w:ascii="Cambria" w:hAnsi="Cambria" w:cs="Arial"/>
        </w:rPr>
        <w:t>3</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491B0C">
      <w:pPr>
        <w:numPr>
          <w:ilvl w:val="0"/>
          <w:numId w:val="44"/>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491B0C">
      <w:pPr>
        <w:numPr>
          <w:ilvl w:val="0"/>
          <w:numId w:val="44"/>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F553BE"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917343" w:rsidRDefault="00917343" w:rsidP="00442AB3">
      <w:pPr>
        <w:spacing w:after="240" w:line="276" w:lineRule="auto"/>
        <w:jc w:val="both"/>
        <w:rPr>
          <w:rFonts w:ascii="Cambria" w:hAnsi="Cambria" w:cs="Arial"/>
        </w:rPr>
      </w:pPr>
    </w:p>
    <w:p w:rsidR="004E386D" w:rsidRPr="00BF4B4B" w:rsidRDefault="00C063A7" w:rsidP="00442AB3">
      <w:pPr>
        <w:spacing w:after="240" w:line="276" w:lineRule="auto"/>
        <w:jc w:val="both"/>
        <w:rPr>
          <w:rFonts w:ascii="Cambria" w:hAnsi="Cambria" w:cs="Arial"/>
          <w:b/>
          <w:sz w:val="26"/>
          <w:szCs w:val="26"/>
        </w:rPr>
      </w:pPr>
      <w:r w:rsidRPr="00BF4B4B">
        <w:rPr>
          <w:rFonts w:ascii="Cambria" w:hAnsi="Cambria" w:cs="Arial"/>
          <w:b/>
          <w:sz w:val="26"/>
          <w:szCs w:val="26"/>
        </w:rPr>
        <w:lastRenderedPageBreak/>
        <w:t>Przedmiotowe środki dowodowe</w:t>
      </w:r>
      <w:r w:rsidR="00FF0AA7" w:rsidRPr="00BF4B4B">
        <w:rPr>
          <w:rFonts w:ascii="Cambria" w:hAnsi="Cambria" w:cs="Arial"/>
          <w:b/>
          <w:sz w:val="26"/>
          <w:szCs w:val="26"/>
        </w:rPr>
        <w:t>:</w:t>
      </w:r>
    </w:p>
    <w:p w:rsidR="0038692C" w:rsidRPr="0038692C" w:rsidRDefault="0038692C" w:rsidP="00442AB3">
      <w:pPr>
        <w:spacing w:after="240" w:line="276" w:lineRule="auto"/>
        <w:jc w:val="both"/>
        <w:rPr>
          <w:rFonts w:ascii="Cambria" w:hAnsi="Cambria" w:cs="Arial"/>
        </w:rPr>
      </w:pPr>
      <w:r w:rsidRPr="0038692C">
        <w:rPr>
          <w:rFonts w:ascii="Cambria" w:hAnsi="Cambria" w:cs="Arial"/>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38692C" w:rsidP="0038692C">
      <w:pPr>
        <w:spacing w:after="240" w:line="276" w:lineRule="auto"/>
        <w:ind w:left="284" w:hanging="284"/>
        <w:jc w:val="both"/>
        <w:rPr>
          <w:rFonts w:ascii="Cambria" w:hAnsi="Cambria" w:cs="Arial"/>
        </w:rPr>
      </w:pPr>
      <w:r w:rsidRPr="0038692C">
        <w:rPr>
          <w:rFonts w:ascii="Cambria" w:hAnsi="Cambria" w:cs="Arial"/>
        </w:rPr>
        <w:t xml:space="preserve">1. </w:t>
      </w:r>
      <w:r w:rsidRPr="005B28AB">
        <w:rPr>
          <w:rFonts w:ascii="Cambria" w:hAnsi="Cambria" w:cs="Arial"/>
          <w:b/>
        </w:rPr>
        <w:t xml:space="preserve">Odpis lub informacja z Krajowego Rejestru Sądowego lub z Centralnej Ewidencji </w:t>
      </w:r>
      <w:r w:rsidR="005B28AB" w:rsidRPr="005B28AB">
        <w:rPr>
          <w:rFonts w:ascii="Cambria" w:hAnsi="Cambria" w:cs="Arial"/>
          <w:b/>
        </w:rPr>
        <w:t xml:space="preserve">                             </w:t>
      </w:r>
      <w:r w:rsidRPr="005B28AB">
        <w:rPr>
          <w:rFonts w:ascii="Cambria" w:hAnsi="Cambria" w:cs="Arial"/>
          <w:b/>
        </w:rPr>
        <w:t>i Informacji  o Działalności Gospodarczej</w:t>
      </w:r>
      <w:r w:rsidRPr="0038692C">
        <w:rPr>
          <w:rFonts w:ascii="Cambria" w:hAnsi="Cambria" w:cs="Arial"/>
        </w:rPr>
        <w:t>, sporządzonych nie wcześniej niż 3 miesiące przed jej złożeniem.</w:t>
      </w:r>
    </w:p>
    <w:p w:rsidR="0038692C" w:rsidRPr="0038692C" w:rsidRDefault="0038692C" w:rsidP="0038692C">
      <w:pPr>
        <w:spacing w:after="240" w:line="276" w:lineRule="auto"/>
        <w:ind w:left="284" w:hanging="284"/>
        <w:jc w:val="both"/>
        <w:rPr>
          <w:rFonts w:ascii="Cambria" w:hAnsi="Cambria" w:cs="Arial"/>
        </w:rPr>
      </w:pPr>
      <w:r w:rsidRPr="0038692C">
        <w:rPr>
          <w:rFonts w:ascii="Cambria" w:hAnsi="Cambria" w:cs="Arial"/>
        </w:rPr>
        <w:t xml:space="preserve"> 2. </w:t>
      </w:r>
      <w:r w:rsidRPr="005B28AB">
        <w:rPr>
          <w:rFonts w:ascii="Cambria" w:hAnsi="Cambria" w:cs="Arial"/>
          <w:b/>
        </w:rPr>
        <w:t>Koncesja, zezwolenie, licencja</w:t>
      </w:r>
      <w:r w:rsidRPr="0038692C">
        <w:rPr>
          <w:rFonts w:ascii="Cambria" w:hAnsi="Cambria" w:cs="Arial"/>
        </w:rPr>
        <w:t xml:space="preserve"> lub dokument potwierdzający, że wykonawca jest wpisany do jednego z rejestrów zawodowych lub handlowych, prowadzonych</w:t>
      </w:r>
      <w:r>
        <w:rPr>
          <w:rFonts w:ascii="Cambria" w:hAnsi="Cambria" w:cs="Arial"/>
        </w:rPr>
        <w:t xml:space="preserve">                            </w:t>
      </w:r>
      <w:r w:rsidRPr="0038692C">
        <w:rPr>
          <w:rFonts w:ascii="Cambria" w:hAnsi="Cambria" w:cs="Arial"/>
        </w:rPr>
        <w:t xml:space="preserve"> w państwie członkowskim Unii Europejskiej, w którym wykonawca ma siedzibę lub miejsce zamieszkania</w:t>
      </w:r>
      <w:r>
        <w:rPr>
          <w:rFonts w:ascii="Cambria" w:hAnsi="Cambria" w:cs="Arial"/>
        </w:rPr>
        <w:t>.</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przeciwko obrotowi gospodarczemu, o których mowa w art. 296-307 Kodeksu karnego, przestępstwo oszustwa, o którym mowa w art. 286 Kodeksu karnego, </w:t>
      </w:r>
      <w:r w:rsidRPr="0010241E">
        <w:rPr>
          <w:rFonts w:ascii="Cambria" w:hAnsi="Cambria" w:cs="Arial"/>
          <w:bCs/>
          <w:iCs/>
          <w:lang w:bidi="pl-PL"/>
        </w:rPr>
        <w:lastRenderedPageBreak/>
        <w:t>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który, z przyczyn leżących po jego stronie, w znacznym stopniu lub zakresie nie wykonał lub nie-należycie wykonał albo długotrwale nienależycie wykonywał </w:t>
      </w:r>
      <w:r w:rsidRPr="0010241E">
        <w:rPr>
          <w:rFonts w:ascii="Cambria" w:hAnsi="Cambria" w:cs="Arial"/>
          <w:bCs/>
          <w:iCs/>
          <w:lang w:bidi="pl-PL"/>
        </w:rPr>
        <w:lastRenderedPageBreak/>
        <w:t>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8103B5" w:rsidRPr="0010241E" w:rsidRDefault="008103B5" w:rsidP="002D09B2">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lastRenderedPageBreak/>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A0237" w:rsidRDefault="00CA0237" w:rsidP="00CA0237">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405FF9" w:rsidRPr="00480458" w:rsidRDefault="00405FF9" w:rsidP="00CA0237">
      <w:pPr>
        <w:widowControl w:val="0"/>
        <w:spacing w:after="60" w:line="276" w:lineRule="auto"/>
        <w:ind w:left="567" w:right="20" w:hanging="141"/>
        <w:jc w:val="both"/>
        <w:rPr>
          <w:rFonts w:ascii="Cambria" w:eastAsia="Trebuchet MS" w:hAnsi="Cambria" w:cs="Trebuchet MS"/>
          <w:u w:val="single"/>
          <w:lang w:bidi="pl-PL"/>
        </w:rPr>
      </w:pP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w pozostałych przypadkach (np. zadawanie pytań, składanie wyjaśnień, wzywanie 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00405FF9">
        <w:rPr>
          <w:rFonts w:ascii="Cambria" w:eastAsia="Trebuchet MS" w:hAnsi="Cambria" w:cs="Trebuchet MS"/>
          <w:lang w:bidi="pl-PL"/>
        </w:rPr>
        <w:t xml:space="preserve"> </w:t>
      </w:r>
      <w:r w:rsidRPr="00480458">
        <w:rPr>
          <w:rFonts w:ascii="Cambria" w:eastAsia="Trebuchet MS" w:hAnsi="Cambria" w:cs="Trebuchet MS"/>
          <w:lang w:bidi="pl-PL"/>
        </w:rPr>
        <w:t>Uwaga: nazwa pliku zawierającego w/w dokumenty powinna zawierać nazwę (firmę) wykonawcy.</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Pr="00405FF9"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 xml:space="preserve">lub w postaci </w:t>
      </w:r>
      <w:r w:rsidR="00381512" w:rsidRPr="0010241E">
        <w:rPr>
          <w:rFonts w:ascii="Cambria" w:eastAsia="Trebuchet MS" w:hAnsi="Cambria" w:cs="Trebuchet MS"/>
          <w:lang w:bidi="pl-PL"/>
        </w:rPr>
        <w:lastRenderedPageBreak/>
        <w:t>elektronicznej opatrzon</w:t>
      </w:r>
      <w:r w:rsidR="004E386D">
        <w:rPr>
          <w:rFonts w:ascii="Cambria" w:eastAsia="Trebuchet MS" w:hAnsi="Cambria" w:cs="Trebuchet MS"/>
          <w:lang w:bidi="pl-PL"/>
        </w:rPr>
        <w:t xml:space="preserve">e </w:t>
      </w:r>
      <w:bookmarkStart w:id="1"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1"/>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7D27BC">
        <w:rPr>
          <w:rFonts w:ascii="Cambria" w:hAnsi="Cambria" w:cs="Arial"/>
          <w:bCs w:val="0"/>
          <w:sz w:val="24"/>
          <w:szCs w:val="24"/>
          <w:lang w:val="pl-PL"/>
        </w:rPr>
        <w:t>2</w:t>
      </w:r>
      <w:r w:rsidR="004C2F3F">
        <w:rPr>
          <w:rFonts w:ascii="Cambria" w:hAnsi="Cambria" w:cs="Arial"/>
          <w:bCs w:val="0"/>
          <w:sz w:val="24"/>
          <w:szCs w:val="24"/>
          <w:lang w:val="pl-PL"/>
        </w:rPr>
        <w:t>3</w:t>
      </w:r>
      <w:r w:rsidR="00865EF1">
        <w:rPr>
          <w:rFonts w:ascii="Cambria" w:hAnsi="Cambria" w:cs="Arial"/>
          <w:bCs w:val="0"/>
          <w:sz w:val="24"/>
          <w:szCs w:val="24"/>
          <w:lang w:val="pl-PL"/>
        </w:rPr>
        <w:t>.</w:t>
      </w:r>
      <w:r w:rsidR="004E6937" w:rsidRPr="004E6937">
        <w:rPr>
          <w:rFonts w:ascii="Cambria" w:hAnsi="Cambria" w:cs="Arial"/>
          <w:bCs w:val="0"/>
          <w:sz w:val="24"/>
          <w:szCs w:val="24"/>
          <w:lang w:val="pl-PL"/>
        </w:rPr>
        <w:t>0</w:t>
      </w:r>
      <w:r w:rsidR="00865EF1">
        <w:rPr>
          <w:rFonts w:ascii="Cambria" w:hAnsi="Cambria" w:cs="Arial"/>
          <w:bCs w:val="0"/>
          <w:sz w:val="24"/>
          <w:szCs w:val="24"/>
          <w:lang w:val="pl-PL"/>
        </w:rPr>
        <w:t>2</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lastRenderedPageBreak/>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865EF1">
        <w:rPr>
          <w:rFonts w:ascii="Cambria" w:hAnsi="Cambria" w:cs="Arial"/>
          <w:b/>
          <w:u w:val="single"/>
          <w:lang w:bidi="pl-PL"/>
        </w:rPr>
        <w:t>2</w:t>
      </w:r>
      <w:r w:rsidR="004C2F3F">
        <w:rPr>
          <w:rFonts w:ascii="Cambria" w:hAnsi="Cambria" w:cs="Arial"/>
          <w:b/>
          <w:u w:val="single"/>
          <w:lang w:bidi="pl-PL"/>
        </w:rPr>
        <w:t>6</w:t>
      </w:r>
      <w:r>
        <w:rPr>
          <w:rFonts w:ascii="Cambria" w:hAnsi="Cambria" w:cs="Arial"/>
          <w:b/>
          <w:u w:val="single"/>
          <w:lang w:bidi="pl-PL"/>
        </w:rPr>
        <w:t>.01.2023</w:t>
      </w:r>
      <w:r w:rsidRPr="00CA0F18">
        <w:rPr>
          <w:rFonts w:ascii="Cambria" w:hAnsi="Cambria" w:cs="Arial"/>
          <w:b/>
          <w:u w:val="single"/>
          <w:lang w:bidi="pl-PL"/>
        </w:rPr>
        <w:t xml:space="preserve"> r. godz.10:00.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491B0C">
      <w:pPr>
        <w:pStyle w:val="pkt"/>
        <w:numPr>
          <w:ilvl w:val="0"/>
          <w:numId w:val="41"/>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491B0C">
      <w:pPr>
        <w:pStyle w:val="pkt"/>
        <w:numPr>
          <w:ilvl w:val="0"/>
          <w:numId w:val="41"/>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865EF1">
        <w:rPr>
          <w:rFonts w:ascii="Cambria" w:hAnsi="Cambria" w:cs="Arial"/>
          <w:b/>
          <w:lang w:bidi="pl-PL"/>
        </w:rPr>
        <w:t>2</w:t>
      </w:r>
      <w:r w:rsidR="004C2F3F">
        <w:rPr>
          <w:rFonts w:ascii="Cambria" w:hAnsi="Cambria" w:cs="Arial"/>
          <w:b/>
          <w:lang w:bidi="pl-PL"/>
        </w:rPr>
        <w:t>6</w:t>
      </w:r>
      <w:r w:rsidR="008C5C8D" w:rsidRPr="0022129E">
        <w:rPr>
          <w:rFonts w:ascii="Cambria" w:hAnsi="Cambria" w:cs="Arial"/>
          <w:b/>
          <w:lang w:bidi="pl-PL"/>
        </w:rPr>
        <w:t>.</w:t>
      </w:r>
      <w:r w:rsidR="00865EF1">
        <w:rPr>
          <w:rFonts w:ascii="Cambria" w:hAnsi="Cambria" w:cs="Arial"/>
          <w:b/>
          <w:lang w:bidi="pl-PL"/>
        </w:rPr>
        <w:t>01</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lastRenderedPageBreak/>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2"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lastRenderedPageBreak/>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00577A" w:rsidP="0000577A">
      <w:pPr>
        <w:spacing w:line="276" w:lineRule="auto"/>
        <w:rPr>
          <w:rFonts w:ascii="Cambria" w:hAnsi="Cambria" w:cs="Arial"/>
        </w:rPr>
      </w:pPr>
      <w:r w:rsidRPr="0000577A">
        <w:rPr>
          <w:rFonts w:ascii="Cambria" w:hAnsi="Cambria" w:cs="Arial"/>
          <w:smallCaps/>
        </w:rPr>
        <w:t xml:space="preserve">   </w:t>
      </w:r>
      <w:r w:rsidRPr="0000577A">
        <w:rPr>
          <w:rFonts w:ascii="Cambria" w:hAnsi="Cambria" w:cs="Arial"/>
        </w:rPr>
        <w:t xml:space="preserve">                             </w:t>
      </w:r>
      <w:r w:rsidRPr="0000577A">
        <w:rPr>
          <w:rFonts w:ascii="Cambria" w:hAnsi="Cambria" w:cs="Arial"/>
          <w:b/>
        </w:rPr>
        <w:t>kryterium</w:t>
      </w:r>
      <w:r w:rsidRPr="0000577A">
        <w:rPr>
          <w:rFonts w:ascii="Cambria" w:hAnsi="Cambria" w:cs="Arial"/>
          <w:b/>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b/>
        </w:rPr>
        <w:t>waga kryterium</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00577A">
      <w:pPr>
        <w:spacing w:line="276" w:lineRule="auto"/>
        <w:ind w:left="284"/>
        <w:jc w:val="both"/>
        <w:rPr>
          <w:rFonts w:ascii="Cambria" w:hAnsi="Cambria" w:cs="Arial"/>
          <w:b/>
        </w:rPr>
      </w:pPr>
      <w:r w:rsidRPr="004C2F3F">
        <w:rPr>
          <w:rFonts w:ascii="Cambria" w:hAnsi="Cambria" w:cs="Arial"/>
          <w:b/>
        </w:rPr>
        <w:t xml:space="preserve">                         b) upust                                                                                        40 %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lastRenderedPageBreak/>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00577A" w:rsidRDefault="0000577A" w:rsidP="0000577A">
      <w:pPr>
        <w:spacing w:line="276" w:lineRule="auto"/>
        <w:ind w:left="284"/>
        <w:jc w:val="both"/>
        <w:rPr>
          <w:rFonts w:ascii="Cambria" w:hAnsi="Cambria" w:cs="Arial"/>
        </w:rPr>
      </w:pPr>
      <w:r w:rsidRPr="0000577A">
        <w:rPr>
          <w:rFonts w:ascii="Cambria" w:hAnsi="Cambria" w:cs="Arial"/>
          <w:color w:val="FF0000"/>
        </w:rPr>
        <w:t>cena jednostkowa netto x ilość = wartość netto + podatek vat = wartość brutto</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jc w:val="both"/>
        <w:rPr>
          <w:rFonts w:ascii="Cambria" w:hAnsi="Cambria" w:cs="Arial"/>
          <w:b/>
        </w:rPr>
      </w:pPr>
      <w:r w:rsidRPr="0000577A">
        <w:rPr>
          <w:rFonts w:ascii="Cambria" w:hAnsi="Cambria" w:cs="Arial"/>
          <w:b/>
        </w:rPr>
        <w:t xml:space="preserve">     b</w:t>
      </w:r>
      <w:r w:rsidRPr="0000577A">
        <w:rPr>
          <w:rFonts w:ascii="Cambria" w:hAnsi="Cambria" w:cs="Arial"/>
          <w:b/>
          <w:lang w:val="x-none"/>
        </w:rPr>
        <w:t xml:space="preserve">) </w:t>
      </w:r>
      <w:r w:rsidRPr="0000577A">
        <w:rPr>
          <w:rFonts w:ascii="Cambria" w:hAnsi="Cambria" w:cs="Arial"/>
          <w:b/>
        </w:rPr>
        <w:t xml:space="preserve"> Upust.</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 xml:space="preserve">Maksymalna ilość możliwych do uzyskania punktów wg kryterium upust – </w:t>
      </w:r>
      <w:r>
        <w:rPr>
          <w:rFonts w:ascii="Cambria" w:hAnsi="Cambria" w:cs="Arial"/>
        </w:rPr>
        <w:t xml:space="preserve">40 </w:t>
      </w:r>
      <w:r w:rsidRPr="0000577A">
        <w:rPr>
          <w:rFonts w:ascii="Cambria" w:hAnsi="Cambria" w:cs="Arial"/>
        </w:rPr>
        <w:t>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najwyższym oferowanym upustem (</w:t>
      </w:r>
      <w:proofErr w:type="spellStart"/>
      <w:r w:rsidRPr="0000577A">
        <w:rPr>
          <w:rFonts w:ascii="Cambria" w:hAnsi="Cambria" w:cs="Arial"/>
        </w:rPr>
        <w:t>Umax</w:t>
      </w:r>
      <w:proofErr w:type="spellEnd"/>
      <w:r w:rsidRPr="0000577A">
        <w:rPr>
          <w:rFonts w:ascii="Cambria" w:hAnsi="Cambria" w:cs="Arial"/>
        </w:rPr>
        <w:t xml:space="preserve">)  otrzymuje punktów </w:t>
      </w:r>
      <w:r>
        <w:rPr>
          <w:rFonts w:ascii="Cambria" w:hAnsi="Cambria" w:cs="Arial"/>
        </w:rPr>
        <w:t>40</w:t>
      </w:r>
      <w:r w:rsidRPr="0000577A">
        <w:rPr>
          <w:rFonts w:ascii="Cambria" w:hAnsi="Cambria" w:cs="Arial"/>
        </w:rPr>
        <w:t>.</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 xml:space="preserve">Każda inna oferta „U” otrzymuje ilość punktów w kryterium upust wynikającą  </w:t>
      </w:r>
      <w:r>
        <w:rPr>
          <w:rFonts w:ascii="Cambria" w:hAnsi="Cambria" w:cs="Arial"/>
        </w:rPr>
        <w:t xml:space="preserve">                               </w:t>
      </w:r>
      <w:r w:rsidRPr="0000577A">
        <w:rPr>
          <w:rFonts w:ascii="Cambria" w:hAnsi="Cambria" w:cs="Arial"/>
        </w:rPr>
        <w:t>z wyliczenia wg wzoru:</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 xml:space="preserve">U = (U b / U max) x </w:t>
      </w:r>
      <w:r>
        <w:rPr>
          <w:rFonts w:ascii="Cambria" w:hAnsi="Cambria" w:cs="Arial"/>
          <w:b/>
          <w:u w:val="single"/>
        </w:rPr>
        <w:t>40</w:t>
      </w:r>
    </w:p>
    <w:p w:rsidR="009D178F" w:rsidRPr="0000577A" w:rsidRDefault="009D178F"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gdzie:</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U</w:t>
      </w:r>
      <w:r w:rsidRPr="0000577A">
        <w:rPr>
          <w:rFonts w:ascii="Cambria" w:hAnsi="Cambria" w:cs="Arial"/>
        </w:rPr>
        <w:t xml:space="preserve"> - ilość punktów oferty badanej w kryterium wysokości upustu</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U b</w:t>
      </w:r>
      <w:r w:rsidRPr="0000577A">
        <w:rPr>
          <w:rFonts w:ascii="Cambria" w:hAnsi="Cambria" w:cs="Arial"/>
        </w:rPr>
        <w:t xml:space="preserve"> –  upust oferty badanej (wyrażony w procentach)</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U max</w:t>
      </w:r>
      <w:r w:rsidRPr="0000577A">
        <w:rPr>
          <w:rFonts w:ascii="Cambria" w:hAnsi="Cambria" w:cs="Arial"/>
        </w:rPr>
        <w:t xml:space="preserve"> - najwyższy oferowany upust  (wyrażony w procentach)</w:t>
      </w:r>
    </w:p>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poszczególnych kryteriach i spełni wszystkie wymogi zawarte w ustawie prawo zamówień publicznych i specyfikacji istotnych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 xml:space="preserve">którym mowa w ust. 1, jeżeli w postępowaniu o udzielenie </w:t>
      </w:r>
      <w:r w:rsidRPr="001C386E">
        <w:rPr>
          <w:rFonts w:ascii="Cambria" w:eastAsia="Trebuchet MS" w:hAnsi="Cambria" w:cs="Trebuchet MS"/>
          <w:lang w:bidi="pl-PL"/>
        </w:rPr>
        <w:lastRenderedPageBreak/>
        <w:t>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lastRenderedPageBreak/>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9D178F" w:rsidRPr="007D6960" w:rsidRDefault="009D178F"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491B0C">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xml:space="preserve">, przez okres 4 lat od dnia zakończenia postępowania o udzielenie zamówienia, a jeżeli </w:t>
      </w:r>
      <w:r w:rsidRPr="001C386E">
        <w:rPr>
          <w:rFonts w:ascii="Cambria" w:hAnsi="Cambria"/>
          <w:lang w:eastAsia="x-none"/>
        </w:rPr>
        <w:lastRenderedPageBreak/>
        <w:t>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Pr="00917343" w:rsidRDefault="00917343" w:rsidP="00CE09C6">
      <w:pPr>
        <w:numPr>
          <w:ilvl w:val="0"/>
          <w:numId w:val="22"/>
        </w:numPr>
        <w:spacing w:line="276" w:lineRule="auto"/>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lastRenderedPageBreak/>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Pr="00691EA3" w:rsidRDefault="00B3259F" w:rsidP="0095581B">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 </w:t>
      </w:r>
      <w:r w:rsidR="0000577A">
        <w:rPr>
          <w:rFonts w:ascii="Cambria" w:hAnsi="Cambria" w:cs="Arial"/>
        </w:rPr>
        <w:t xml:space="preserve">spełniania warunków udziału w postępowaniu,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9F41A9" w:rsidRPr="009F41A9" w:rsidRDefault="00C83F4A" w:rsidP="009F41A9">
      <w:pPr>
        <w:spacing w:line="480" w:lineRule="auto"/>
        <w:ind w:left="5246" w:firstLine="708"/>
        <w:jc w:val="right"/>
        <w:rPr>
          <w:rFonts w:ascii="Cambria" w:hAnsi="Cambria" w:cs="Arial"/>
          <w:b/>
          <w:sz w:val="21"/>
          <w:szCs w:val="21"/>
        </w:rPr>
      </w:pPr>
      <w:r>
        <w:rPr>
          <w:rFonts w:ascii="Cambria" w:hAnsi="Cambria" w:cs="Arial"/>
          <w:b/>
          <w:sz w:val="21"/>
          <w:szCs w:val="21"/>
        </w:rPr>
        <w:lastRenderedPageBreak/>
        <w:t>z</w:t>
      </w:r>
      <w:r w:rsidR="009F41A9" w:rsidRPr="009F41A9">
        <w:rPr>
          <w:rFonts w:ascii="Cambria" w:hAnsi="Cambria" w:cs="Arial"/>
          <w:b/>
          <w:sz w:val="21"/>
          <w:szCs w:val="21"/>
        </w:rPr>
        <w:t>ałącznik nr 2 do SWZ</w:t>
      </w:r>
    </w:p>
    <w:p w:rsidR="009F41A9" w:rsidRPr="009F41A9" w:rsidRDefault="009F41A9" w:rsidP="009F41A9">
      <w:pPr>
        <w:spacing w:line="276" w:lineRule="auto"/>
        <w:ind w:left="5954"/>
        <w:rPr>
          <w:rFonts w:ascii="Cambria" w:hAnsi="Cambria" w:cs="Arial"/>
          <w:b/>
          <w:bCs/>
          <w:sz w:val="20"/>
          <w:szCs w:val="20"/>
        </w:rPr>
      </w:pPr>
    </w:p>
    <w:p w:rsidR="009F41A9" w:rsidRPr="009F41A9" w:rsidRDefault="009F41A9" w:rsidP="009F41A9">
      <w:pPr>
        <w:spacing w:line="480" w:lineRule="auto"/>
        <w:rPr>
          <w:rFonts w:ascii="Cambria" w:hAnsi="Cambria" w:cs="Arial"/>
          <w:b/>
          <w:sz w:val="20"/>
          <w:szCs w:val="20"/>
        </w:rPr>
      </w:pPr>
      <w:r w:rsidRPr="009F41A9">
        <w:rPr>
          <w:rFonts w:ascii="Cambria" w:hAnsi="Cambria" w:cs="Arial"/>
          <w:b/>
          <w:sz w:val="20"/>
          <w:szCs w:val="20"/>
        </w:rPr>
        <w:t>Wykonawca:</w:t>
      </w:r>
    </w:p>
    <w:p w:rsidR="009F41A9" w:rsidRPr="009F41A9" w:rsidRDefault="009F41A9" w:rsidP="009F41A9">
      <w:pPr>
        <w:ind w:right="5954"/>
        <w:rPr>
          <w:rFonts w:ascii="Cambria" w:hAnsi="Cambria" w:cs="Arial"/>
          <w:sz w:val="20"/>
          <w:szCs w:val="20"/>
        </w:rPr>
      </w:pPr>
      <w:r w:rsidRPr="009F41A9">
        <w:rPr>
          <w:rFonts w:ascii="Cambria" w:hAnsi="Cambria" w:cs="Arial"/>
          <w:sz w:val="20"/>
          <w:szCs w:val="20"/>
        </w:rPr>
        <w:t>……………………………………………………</w:t>
      </w:r>
    </w:p>
    <w:p w:rsidR="009F41A9" w:rsidRPr="009F41A9" w:rsidRDefault="009F41A9" w:rsidP="009F41A9">
      <w:pPr>
        <w:rPr>
          <w:rFonts w:ascii="Cambria" w:hAnsi="Cambria" w:cs="Arial"/>
        </w:rPr>
      </w:pPr>
      <w:r w:rsidRPr="009F41A9">
        <w:rPr>
          <w:rFonts w:ascii="Cambria" w:hAnsi="Cambria" w:cs="Arial"/>
        </w:rPr>
        <w:t>…………………………………………..</w:t>
      </w:r>
    </w:p>
    <w:p w:rsidR="009F41A9" w:rsidRPr="009F41A9" w:rsidRDefault="009F41A9" w:rsidP="009F41A9">
      <w:pPr>
        <w:spacing w:before="240" w:after="120" w:line="276" w:lineRule="auto"/>
        <w:ind w:firstLine="708"/>
        <w:jc w:val="both"/>
        <w:rPr>
          <w:rFonts w:ascii="Cambria" w:hAnsi="Cambria"/>
          <w:b/>
          <w:bCs/>
          <w:color w:val="000000"/>
          <w:sz w:val="20"/>
          <w:szCs w:val="20"/>
          <w:lang w:eastAsia="x-none"/>
        </w:rPr>
      </w:pPr>
      <w:r w:rsidRPr="009F41A9">
        <w:rPr>
          <w:rFonts w:ascii="Cambria" w:hAnsi="Cambria" w:cs="Arial"/>
          <w:sz w:val="20"/>
          <w:szCs w:val="20"/>
          <w:lang w:val="x-none" w:eastAsia="x-none"/>
        </w:rPr>
        <w:t xml:space="preserve">Na potrzeby postępowania o udzielenie zamówienia publicznego </w:t>
      </w:r>
      <w:r w:rsidRPr="009F41A9">
        <w:rPr>
          <w:rFonts w:ascii="Cambria" w:hAnsi="Cambria" w:cs="Arial"/>
          <w:sz w:val="20"/>
          <w:szCs w:val="20"/>
          <w:lang w:eastAsia="x-none"/>
        </w:rPr>
        <w:t>oś</w:t>
      </w:r>
      <w:proofErr w:type="spellStart"/>
      <w:r w:rsidRPr="009F41A9">
        <w:rPr>
          <w:rFonts w:ascii="Cambria" w:hAnsi="Cambria" w:cs="Arial"/>
          <w:sz w:val="20"/>
          <w:szCs w:val="20"/>
          <w:lang w:val="x-none" w:eastAsia="x-none"/>
        </w:rPr>
        <w:t>wiadczam</w:t>
      </w:r>
      <w:proofErr w:type="spellEnd"/>
      <w:r w:rsidRPr="009F41A9">
        <w:rPr>
          <w:rFonts w:ascii="Cambria" w:hAnsi="Cambria" w:cs="Arial"/>
          <w:sz w:val="20"/>
          <w:szCs w:val="20"/>
          <w:lang w:val="x-none" w:eastAsia="x-none"/>
        </w:rPr>
        <w:t>, co następuje:</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OŚWIADCZENIA DOTYCZĄCE</w:t>
      </w:r>
      <w:r w:rsidRPr="009F41A9">
        <w:rPr>
          <w:rFonts w:ascii="Cambria" w:hAnsi="Cambria" w:cs="Arial"/>
          <w:b/>
          <w:u w:val="single"/>
        </w:rPr>
        <w:t xml:space="preserve"> </w:t>
      </w:r>
      <w:r w:rsidRPr="009F41A9">
        <w:rPr>
          <w:rFonts w:ascii="Cambria" w:hAnsi="Cambria" w:cs="Arial"/>
          <w:b/>
          <w:sz w:val="21"/>
          <w:szCs w:val="21"/>
        </w:rPr>
        <w:t>PRZESŁANEK WYKLUCZENIA Z POSTĘPOWANIA  :</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pacing w:line="360" w:lineRule="auto"/>
        <w:ind w:left="720"/>
        <w:jc w:val="both"/>
        <w:rPr>
          <w:rFonts w:ascii="Cambria" w:hAnsi="Cambria" w:cs="Arial"/>
          <w:sz w:val="22"/>
          <w:szCs w:val="22"/>
          <w:lang w:eastAsia="en-US"/>
        </w:rPr>
      </w:pPr>
    </w:p>
    <w:p w:rsidR="009F41A9" w:rsidRPr="009F41A9" w:rsidRDefault="009F41A9" w:rsidP="00491B0C">
      <w:pPr>
        <w:numPr>
          <w:ilvl w:val="0"/>
          <w:numId w:val="23"/>
        </w:numPr>
        <w:spacing w:line="360" w:lineRule="auto"/>
        <w:contextualSpacing/>
        <w:jc w:val="both"/>
        <w:rPr>
          <w:rFonts w:ascii="Cambria" w:hAnsi="Cambria" w:cs="Arial"/>
          <w:sz w:val="21"/>
          <w:szCs w:val="21"/>
          <w:lang w:eastAsia="en-US"/>
        </w:rPr>
      </w:pPr>
      <w:r w:rsidRPr="009F41A9">
        <w:rPr>
          <w:rFonts w:ascii="Cambria" w:hAnsi="Cambria" w:cs="Arial"/>
          <w:b/>
          <w:sz w:val="21"/>
          <w:szCs w:val="21"/>
          <w:lang w:eastAsia="en-US"/>
        </w:rPr>
        <w:t>Oświadczam, że nie podlegam wykluczeniu z postępowania</w:t>
      </w:r>
      <w:r w:rsidRPr="009F41A9">
        <w:rPr>
          <w:rFonts w:ascii="Cambria" w:hAnsi="Cambria" w:cs="Arial"/>
          <w:sz w:val="21"/>
          <w:szCs w:val="21"/>
          <w:lang w:eastAsia="en-US"/>
        </w:rPr>
        <w:t xml:space="preserve"> na podstawie art. 108 ust. 1 oraz art. 109 ustawy </w:t>
      </w:r>
      <w:proofErr w:type="spellStart"/>
      <w:r w:rsidRPr="009F41A9">
        <w:rPr>
          <w:rFonts w:ascii="Cambria" w:hAnsi="Cambria" w:cs="Arial"/>
          <w:sz w:val="21"/>
          <w:szCs w:val="21"/>
          <w:lang w:eastAsia="en-US"/>
        </w:rPr>
        <w:t>Pzp</w:t>
      </w:r>
      <w:proofErr w:type="spellEnd"/>
      <w:r w:rsidRPr="009F41A9">
        <w:rPr>
          <w:rFonts w:ascii="Cambria" w:hAnsi="Cambria" w:cs="Arial"/>
          <w:sz w:val="21"/>
          <w:szCs w:val="21"/>
          <w:lang w:eastAsia="en-US"/>
        </w:rPr>
        <w:t xml:space="preserve"> w zakresie, jaki Zamawiający wymagał</w:t>
      </w: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rPr>
          <w:rFonts w:ascii="Cambria" w:hAnsi="Cambria" w:cs="Arial"/>
        </w:rPr>
      </w:pPr>
      <w:r w:rsidRPr="009F41A9">
        <w:rPr>
          <w:rFonts w:ascii="Cambria" w:hAnsi="Cambria" w:cs="Arial"/>
          <w:sz w:val="21"/>
          <w:szCs w:val="21"/>
        </w:rPr>
        <w:t xml:space="preserve">Oświadczam, </w:t>
      </w:r>
      <w:r w:rsidRPr="009F41A9">
        <w:rPr>
          <w:rFonts w:ascii="Cambria" w:hAnsi="Cambria" w:cs="Arial"/>
          <w:b/>
          <w:sz w:val="21"/>
          <w:szCs w:val="21"/>
        </w:rPr>
        <w:t>że zachodzą/ nie zachodzą*</w:t>
      </w:r>
      <w:r w:rsidRPr="009F41A9">
        <w:rPr>
          <w:rFonts w:ascii="Cambria" w:hAnsi="Cambria" w:cs="Arial"/>
          <w:sz w:val="21"/>
          <w:szCs w:val="21"/>
        </w:rPr>
        <w:t xml:space="preserve"> (niepotrzebne skreślić) w stosunku do mnie podstawy wykluczenia wymienione poniżej z postępowania na podstawie art. …………. ustawy </w:t>
      </w:r>
      <w:proofErr w:type="spellStart"/>
      <w:r w:rsidRPr="009F41A9">
        <w:rPr>
          <w:rFonts w:ascii="Cambria" w:hAnsi="Cambria" w:cs="Arial"/>
          <w:sz w:val="21"/>
          <w:szCs w:val="21"/>
        </w:rPr>
        <w:t>Pzp</w:t>
      </w:r>
      <w:proofErr w:type="spellEnd"/>
      <w:r w:rsidRPr="009F41A9">
        <w:rPr>
          <w:rFonts w:ascii="Cambria" w:hAnsi="Cambria" w:cs="Arial"/>
          <w:sz w:val="20"/>
          <w:szCs w:val="20"/>
        </w:rPr>
        <w:t xml:space="preserve"> </w:t>
      </w:r>
      <w:r w:rsidRPr="009F41A9">
        <w:rPr>
          <w:rFonts w:ascii="Cambria" w:hAnsi="Cambria" w:cs="Arial"/>
          <w:i/>
          <w:sz w:val="16"/>
          <w:szCs w:val="16"/>
        </w:rPr>
        <w:t xml:space="preserve">(podać mającą zastosowanie podstawę wykluczenia spośród wymienionych w art. 108 ust. 1 pkt 1, 2, 5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 xml:space="preserve"> lub art. 109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w:t>
      </w:r>
      <w:r w:rsidRPr="009F41A9">
        <w:rPr>
          <w:rFonts w:ascii="Cambria" w:hAnsi="Cambria" w:cs="Arial"/>
          <w:sz w:val="20"/>
          <w:szCs w:val="20"/>
        </w:rPr>
        <w:t xml:space="preserve"> </w:t>
      </w:r>
      <w:r w:rsidRPr="009F41A9">
        <w:rPr>
          <w:rFonts w:ascii="Cambria" w:hAnsi="Cambria" w:cs="Arial"/>
          <w:sz w:val="21"/>
          <w:szCs w:val="21"/>
        </w:rPr>
        <w:t xml:space="preserve">Jednocześnie oświadczam, że w związku z ww. okolicznością, na podstawie art. 110 ust. 2 ustawy </w:t>
      </w:r>
      <w:proofErr w:type="spellStart"/>
      <w:r w:rsidRPr="009F41A9">
        <w:rPr>
          <w:rFonts w:ascii="Cambria" w:hAnsi="Cambria" w:cs="Arial"/>
          <w:sz w:val="21"/>
          <w:szCs w:val="21"/>
        </w:rPr>
        <w:t>Pzp</w:t>
      </w:r>
      <w:proofErr w:type="spellEnd"/>
      <w:r w:rsidRPr="009F41A9">
        <w:rPr>
          <w:rFonts w:ascii="Cambria" w:hAnsi="Cambria" w:cs="Arial"/>
          <w:sz w:val="21"/>
          <w:szCs w:val="21"/>
        </w:rPr>
        <w:t xml:space="preserve"> podjąłem następujące środki naprawcze: ……………………………………………………………………………………..</w:t>
      </w:r>
      <w:r w:rsidRPr="009F41A9">
        <w:rPr>
          <w:rFonts w:ascii="Cambria" w:hAnsi="Cambria" w:cs="Arial"/>
          <w:sz w:val="20"/>
          <w:szCs w:val="20"/>
        </w:rPr>
        <w:t>……………………………………………………………………</w:t>
      </w:r>
      <w:r w:rsidRPr="009F41A9">
        <w:rPr>
          <w:rFonts w:ascii="Cambria" w:hAnsi="Cambria" w:cs="Arial"/>
        </w:rPr>
        <w:t xml:space="preserve">      </w:t>
      </w:r>
    </w:p>
    <w:p w:rsidR="009F41A9" w:rsidRPr="009F41A9" w:rsidRDefault="009F41A9" w:rsidP="009F41A9">
      <w:pPr>
        <w:spacing w:line="360" w:lineRule="auto"/>
        <w:rPr>
          <w:rFonts w:ascii="Cambria" w:hAnsi="Cambria" w:cs="Arial"/>
        </w:rPr>
      </w:pPr>
    </w:p>
    <w:p w:rsidR="009F41A9" w:rsidRPr="009F41A9" w:rsidRDefault="009F41A9" w:rsidP="009F41A9">
      <w:pPr>
        <w:spacing w:line="360" w:lineRule="auto"/>
        <w:jc w:val="both"/>
        <w:rPr>
          <w:rFonts w:ascii="Arial" w:hAnsi="Arial" w:cs="Arial"/>
          <w:sz w:val="21"/>
          <w:szCs w:val="21"/>
        </w:rPr>
      </w:pPr>
      <w:r w:rsidRPr="009F41A9">
        <w:rPr>
          <w:rFonts w:ascii="Arial" w:hAnsi="Arial" w:cs="Arial"/>
          <w:sz w:val="21"/>
          <w:szCs w:val="21"/>
        </w:rPr>
        <w:t>Oświadczam, że nie zachodzą w stosunku do mnie przesłanki wykluczenia z postępowania na podstawie art.  7 ust. 1 ustawy z dnia 13 kwietnia 2022 r.</w:t>
      </w:r>
      <w:r w:rsidRPr="009F41A9">
        <w:rPr>
          <w:rFonts w:ascii="Arial" w:hAnsi="Arial" w:cs="Arial"/>
          <w:i/>
          <w:iCs/>
          <w:sz w:val="21"/>
          <w:szCs w:val="21"/>
        </w:rPr>
        <w:t xml:space="preserve"> </w:t>
      </w:r>
      <w:r w:rsidRPr="009F41A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9F41A9">
        <w:rPr>
          <w:rFonts w:ascii="Arial" w:hAnsi="Arial" w:cs="Arial"/>
          <w:iCs/>
          <w:color w:val="222222"/>
          <w:sz w:val="21"/>
          <w:szCs w:val="21"/>
        </w:rPr>
        <w:t>(Dz. U. poz. 835)</w:t>
      </w:r>
      <w:r w:rsidRPr="009F41A9">
        <w:rPr>
          <w:rFonts w:ascii="Arial" w:hAnsi="Arial" w:cs="Arial"/>
          <w:i/>
          <w:iCs/>
          <w:color w:val="222222"/>
          <w:sz w:val="21"/>
          <w:szCs w:val="21"/>
          <w:vertAlign w:val="superscript"/>
        </w:rPr>
        <w:footnoteReference w:id="1"/>
      </w:r>
      <w:r w:rsidRPr="009F41A9">
        <w:rPr>
          <w:rFonts w:ascii="Arial" w:hAnsi="Arial" w:cs="Arial"/>
          <w:i/>
          <w:iCs/>
          <w:color w:val="222222"/>
          <w:sz w:val="21"/>
          <w:szCs w:val="21"/>
        </w:rPr>
        <w:t>.</w:t>
      </w:r>
      <w:r w:rsidRPr="009F41A9">
        <w:rPr>
          <w:rFonts w:ascii="Arial" w:hAnsi="Arial" w:cs="Arial"/>
          <w:color w:val="222222"/>
          <w:sz w:val="21"/>
          <w:szCs w:val="21"/>
        </w:rPr>
        <w:t xml:space="preserve"> </w:t>
      </w:r>
    </w:p>
    <w:p w:rsidR="009F41A9" w:rsidRPr="009F41A9" w:rsidRDefault="009F41A9" w:rsidP="009F41A9">
      <w:pPr>
        <w:spacing w:line="360" w:lineRule="auto"/>
        <w:rPr>
          <w:rFonts w:ascii="Cambria" w:hAnsi="Cambria" w:cs="Arial"/>
          <w:sz w:val="20"/>
          <w:szCs w:val="20"/>
        </w:rPr>
      </w:pPr>
      <w:r w:rsidRPr="009F41A9">
        <w:rPr>
          <w:rFonts w:ascii="Cambria" w:hAnsi="Cambria" w:cs="Arial"/>
        </w:rPr>
        <w:t xml:space="preserve">                                                                                                </w:t>
      </w:r>
    </w:p>
    <w:p w:rsidR="00B96D5D" w:rsidRPr="002B5BE9" w:rsidRDefault="00B96D5D" w:rsidP="00B96D5D">
      <w:pPr>
        <w:shd w:val="clear" w:color="auto" w:fill="BFBFBF"/>
        <w:spacing w:line="360" w:lineRule="auto"/>
        <w:jc w:val="center"/>
        <w:rPr>
          <w:rFonts w:ascii="Cambria" w:hAnsi="Cambria" w:cs="Arial"/>
          <w:b/>
          <w:sz w:val="21"/>
          <w:szCs w:val="21"/>
        </w:rPr>
      </w:pPr>
      <w:r w:rsidRPr="002B5BE9">
        <w:rPr>
          <w:rFonts w:ascii="Cambria" w:hAnsi="Cambria" w:cs="Arial"/>
          <w:b/>
          <w:sz w:val="21"/>
          <w:szCs w:val="21"/>
        </w:rPr>
        <w:lastRenderedPageBreak/>
        <w:t>OŚWIADCZENIE DOTYCZĄCE SPEŁNIANIA WARUNKÓW UDZIAŁU W POSTĘPOWANIU:</w:t>
      </w:r>
    </w:p>
    <w:p w:rsidR="00B96D5D" w:rsidRPr="002B5BE9" w:rsidRDefault="00B96D5D" w:rsidP="00B96D5D">
      <w:pPr>
        <w:shd w:val="clear" w:color="auto" w:fill="BFBFBF"/>
        <w:spacing w:line="360" w:lineRule="auto"/>
        <w:jc w:val="center"/>
        <w:rPr>
          <w:rFonts w:ascii="Cambria" w:hAnsi="Cambria" w:cs="Arial"/>
          <w:b/>
          <w:sz w:val="21"/>
          <w:szCs w:val="21"/>
        </w:rPr>
      </w:pPr>
    </w:p>
    <w:p w:rsidR="00B96D5D" w:rsidRPr="002B5BE9" w:rsidRDefault="00B96D5D" w:rsidP="00B96D5D">
      <w:pPr>
        <w:spacing w:line="360" w:lineRule="auto"/>
        <w:jc w:val="both"/>
        <w:rPr>
          <w:rFonts w:ascii="Cambria" w:hAnsi="Cambria" w:cs="Arial"/>
          <w:bCs/>
          <w:iCs/>
          <w:sz w:val="20"/>
          <w:szCs w:val="20"/>
        </w:rPr>
      </w:pPr>
    </w:p>
    <w:p w:rsidR="00B96D5D" w:rsidRPr="002B5BE9" w:rsidRDefault="00B96D5D" w:rsidP="00B96D5D">
      <w:pPr>
        <w:jc w:val="both"/>
        <w:rPr>
          <w:rFonts w:ascii="Cambria" w:hAnsi="Cambria"/>
          <w:sz w:val="22"/>
          <w:szCs w:val="22"/>
          <w:lang w:eastAsia="en-US"/>
        </w:rPr>
      </w:pPr>
      <w:r w:rsidRPr="002B5BE9">
        <w:rPr>
          <w:rFonts w:ascii="Cambria" w:hAnsi="Cambria"/>
          <w:sz w:val="22"/>
          <w:szCs w:val="22"/>
          <w:lang w:eastAsia="en-US"/>
        </w:rPr>
        <w:t xml:space="preserve">Oświadczam, że spełniam warunki udziału w postępowaniu, </w:t>
      </w:r>
      <w:r>
        <w:rPr>
          <w:rFonts w:ascii="Cambria" w:hAnsi="Cambria"/>
          <w:sz w:val="22"/>
          <w:szCs w:val="22"/>
          <w:lang w:eastAsia="en-US"/>
        </w:rPr>
        <w:t>w zakresie jaki</w:t>
      </w:r>
      <w:r w:rsidR="007D27BC">
        <w:rPr>
          <w:rFonts w:ascii="Cambria" w:hAnsi="Cambria"/>
          <w:sz w:val="22"/>
          <w:szCs w:val="22"/>
          <w:lang w:eastAsia="en-US"/>
        </w:rPr>
        <w:t xml:space="preserve">m </w:t>
      </w:r>
      <w:r>
        <w:rPr>
          <w:rFonts w:ascii="Cambria" w:hAnsi="Cambria"/>
          <w:sz w:val="22"/>
          <w:szCs w:val="22"/>
          <w:lang w:eastAsia="en-US"/>
        </w:rPr>
        <w:t>Zamawiający wymagał.</w:t>
      </w:r>
    </w:p>
    <w:p w:rsidR="009F41A9" w:rsidRPr="009F41A9" w:rsidRDefault="009F41A9"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WIELKOŚCI PRZEDSIĘBIORSTWA: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sz w:val="20"/>
          <w:szCs w:val="20"/>
        </w:rPr>
      </w:pPr>
      <w:r w:rsidRPr="009F41A9">
        <w:rPr>
          <w:rFonts w:ascii="Cambria" w:hAnsi="Cambria" w:cs="Arial"/>
          <w:bCs/>
          <w:sz w:val="20"/>
          <w:szCs w:val="20"/>
        </w:rPr>
        <w:t>Na potrzeby postępowania o udzielenie zamówienia publicznego oświadczam,  że:</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mikroprzedsiębiorstwem*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małym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średnim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prowadzę jednoosobową działalność gospodarczą*</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jestem osobą fizyczną nieprowadzącą działalności gospodarczej*</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inny rodzaj*</w:t>
      </w:r>
    </w:p>
    <w:p w:rsidR="009F41A9" w:rsidRPr="009F41A9" w:rsidRDefault="009F41A9" w:rsidP="009F41A9">
      <w:pPr>
        <w:spacing w:line="360" w:lineRule="auto"/>
        <w:jc w:val="both"/>
        <w:rPr>
          <w:rFonts w:ascii="Cambria" w:hAnsi="Cambria" w:cs="Arial"/>
          <w:b/>
          <w:bCs/>
          <w:sz w:val="20"/>
          <w:szCs w:val="20"/>
          <w:u w:val="single"/>
        </w:rPr>
      </w:pPr>
      <w:r w:rsidRPr="009F41A9">
        <w:rPr>
          <w:rFonts w:ascii="Cambria" w:hAnsi="Cambria" w:cs="Arial"/>
          <w:b/>
          <w:bCs/>
          <w:sz w:val="20"/>
          <w:szCs w:val="20"/>
          <w:u w:val="single"/>
        </w:rPr>
        <w:t>* właściwe podkreślić</w:t>
      </w: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sz w:val="20"/>
          <w:szCs w:val="20"/>
        </w:rPr>
      </w:pPr>
      <w:r w:rsidRPr="009F41A9">
        <w:rPr>
          <w:rFonts w:ascii="Cambria" w:hAnsi="Cambria" w:cs="Arial"/>
        </w:rPr>
        <w:t xml:space="preserve">                                                                                               </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hd w:val="clear" w:color="auto" w:fill="BFBFBF"/>
        <w:spacing w:line="360" w:lineRule="auto"/>
        <w:jc w:val="both"/>
        <w:rPr>
          <w:rFonts w:ascii="Cambria" w:hAnsi="Cambria" w:cs="Arial"/>
          <w:b/>
          <w:sz w:val="21"/>
          <w:szCs w:val="21"/>
        </w:rPr>
      </w:pPr>
      <w:r w:rsidRPr="009F41A9">
        <w:rPr>
          <w:rFonts w:ascii="Cambria" w:hAnsi="Cambria" w:cs="Arial"/>
          <w:b/>
          <w:sz w:val="21"/>
          <w:szCs w:val="21"/>
        </w:rPr>
        <w:t>OŚWIADCZENIE DOTYCZĄCE PODWYKONAWSTWA: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iCs/>
          <w:sz w:val="20"/>
          <w:szCs w:val="20"/>
        </w:rPr>
        <w:t>Oświadczamy, że zaoferowany przedmiot zamówienia wykonamy :</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samodzielnie,*</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przy udziale podwykonawców,*</w:t>
      </w:r>
    </w:p>
    <w:p w:rsidR="009F41A9" w:rsidRPr="009F41A9" w:rsidRDefault="009F41A9" w:rsidP="009F41A9">
      <w:pPr>
        <w:spacing w:line="360" w:lineRule="auto"/>
        <w:jc w:val="both"/>
        <w:rPr>
          <w:rFonts w:ascii="Cambria" w:hAnsi="Cambria" w:cs="Arial"/>
          <w:b/>
          <w:bCs/>
          <w:iCs/>
          <w:sz w:val="20"/>
          <w:szCs w:val="20"/>
          <w:u w:val="single"/>
        </w:rPr>
      </w:pPr>
      <w:r w:rsidRPr="009F41A9">
        <w:rPr>
          <w:rFonts w:ascii="Cambria" w:hAnsi="Cambria" w:cs="Arial"/>
          <w:b/>
          <w:bCs/>
          <w:iCs/>
          <w:sz w:val="20"/>
          <w:szCs w:val="20"/>
          <w:u w:val="single"/>
        </w:rPr>
        <w:t>* właściwe podkreślić</w:t>
      </w:r>
    </w:p>
    <w:p w:rsidR="009F41A9" w:rsidRPr="009F41A9" w:rsidRDefault="009F41A9" w:rsidP="009F41A9">
      <w:pPr>
        <w:spacing w:line="360" w:lineRule="auto"/>
        <w:jc w:val="both"/>
        <w:rPr>
          <w:rFonts w:ascii="Cambria" w:hAnsi="Cambria" w:cs="Arial"/>
          <w:b/>
          <w:bCs/>
          <w:i/>
          <w:iCs/>
          <w:sz w:val="21"/>
          <w:szCs w:val="21"/>
          <w:u w:val="single"/>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9F41A9" w:rsidRPr="009F41A9" w:rsidRDefault="009F41A9" w:rsidP="009F41A9">
      <w:pPr>
        <w:spacing w:line="360" w:lineRule="auto"/>
        <w:jc w:val="both"/>
        <w:rPr>
          <w:rFonts w:ascii="Cambria" w:hAnsi="Cambria" w:cs="Arial"/>
          <w:sz w:val="21"/>
          <w:szCs w:val="21"/>
        </w:rPr>
      </w:pPr>
      <w:r w:rsidRPr="009F41A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Nazwa i adres podwykonawcy</w:t>
            </w:r>
          </w:p>
        </w:tc>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Część zamówienia, którą będzie wykonywał</w:t>
            </w:r>
          </w:p>
        </w:tc>
      </w:tr>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r>
    </w:tbl>
    <w:p w:rsidR="009F41A9" w:rsidRPr="009F41A9" w:rsidRDefault="009F41A9" w:rsidP="009F41A9">
      <w:pPr>
        <w:spacing w:line="360" w:lineRule="auto"/>
        <w:jc w:val="both"/>
        <w:rPr>
          <w:rFonts w:ascii="Cambria" w:hAnsi="Cambria" w:cs="Arial"/>
          <w:i/>
          <w:sz w:val="20"/>
          <w:szCs w:val="20"/>
        </w:rPr>
      </w:pPr>
    </w:p>
    <w:p w:rsidR="009F41A9" w:rsidRDefault="009F41A9" w:rsidP="009F41A9">
      <w:pPr>
        <w:spacing w:line="360" w:lineRule="auto"/>
        <w:jc w:val="both"/>
        <w:rPr>
          <w:rFonts w:ascii="Cambria" w:hAnsi="Cambria" w:cs="Arial"/>
        </w:rPr>
      </w:pPr>
      <w:r w:rsidRPr="009F41A9">
        <w:rPr>
          <w:rFonts w:ascii="Cambria" w:hAnsi="Cambria" w:cs="Arial"/>
        </w:rPr>
        <w:lastRenderedPageBreak/>
        <w:t xml:space="preserve">                                                                               </w:t>
      </w:r>
    </w:p>
    <w:p w:rsidR="009F41A9" w:rsidRDefault="009F41A9"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RODO</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F41A9">
        <w:rPr>
          <w:rFonts w:ascii="Cambria" w:hAnsi="Cambria" w:cs="Arial"/>
          <w:bCs/>
          <w:iCs/>
          <w:sz w:val="20"/>
          <w:szCs w:val="20"/>
        </w:rPr>
        <w:t>(wykonawca wykreśla powyższe oświadczenie w przypadku gdy go nie dotyczy).</w:t>
      </w: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B96D5D" w:rsidRPr="00B96D5D" w:rsidRDefault="00B96D5D" w:rsidP="00B96D5D">
      <w:pPr>
        <w:ind w:left="284"/>
        <w:jc w:val="both"/>
        <w:rPr>
          <w:rFonts w:ascii="Cambria" w:hAnsi="Cambria"/>
          <w:lang w:eastAsia="en-US"/>
        </w:rPr>
      </w:pPr>
      <w:r w:rsidRPr="00B96D5D">
        <w:rPr>
          <w:rFonts w:ascii="Cambria" w:hAnsi="Cambria"/>
          <w:b/>
          <w:i/>
          <w:lang w:eastAsia="en-US"/>
        </w:rPr>
        <w:t xml:space="preserve">  </w:t>
      </w:r>
      <w:r w:rsidRPr="00B96D5D">
        <w:rPr>
          <w:rFonts w:ascii="Cambria" w:hAnsi="Cambria"/>
          <w:lang w:eastAsia="en-US"/>
        </w:rPr>
        <w:t>Wzór umowy zawierający istotne dla zamawiającego postanowienia, które zostaną wprowadzone do treści zawieranej umowy.</w:t>
      </w:r>
    </w:p>
    <w:p w:rsidR="00B96D5D" w:rsidRPr="00B96D5D" w:rsidRDefault="00B96D5D" w:rsidP="00B96D5D">
      <w:pPr>
        <w:ind w:left="284"/>
        <w:jc w:val="both"/>
        <w:rPr>
          <w:rFonts w:ascii="Cambria" w:hAnsi="Cambria"/>
          <w:lang w:eastAsia="en-US"/>
        </w:rPr>
      </w:pPr>
    </w:p>
    <w:p w:rsidR="00B96D5D" w:rsidRPr="00B96D5D" w:rsidRDefault="00B96D5D" w:rsidP="00B96D5D">
      <w:pPr>
        <w:jc w:val="center"/>
        <w:rPr>
          <w:rFonts w:eastAsia="Arial Unicode MS"/>
          <w:b/>
          <w:bCs/>
        </w:rPr>
      </w:pPr>
      <w:r w:rsidRPr="00B96D5D">
        <w:rPr>
          <w:rFonts w:eastAsia="Calibri"/>
          <w:b/>
        </w:rPr>
        <w:t>UMOWA DOSTAWY</w:t>
      </w:r>
    </w:p>
    <w:p w:rsidR="00B96D5D" w:rsidRPr="00B96D5D" w:rsidRDefault="00B96D5D" w:rsidP="00B96D5D">
      <w:pPr>
        <w:jc w:val="center"/>
        <w:rPr>
          <w:rFonts w:eastAsia="Calibri"/>
          <w:b/>
        </w:rPr>
      </w:pPr>
      <w:r w:rsidRPr="00B96D5D">
        <w:rPr>
          <w:rFonts w:eastAsia="Calibri"/>
          <w:b/>
        </w:rPr>
        <w:t xml:space="preserve">NR </w:t>
      </w:r>
      <w:proofErr w:type="spellStart"/>
      <w:r w:rsidRPr="00B96D5D">
        <w:rPr>
          <w:rFonts w:eastAsia="Calibri"/>
          <w:b/>
        </w:rPr>
        <w:t>SZPiGM</w:t>
      </w:r>
      <w:proofErr w:type="spellEnd"/>
      <w:r w:rsidRPr="00B96D5D">
        <w:rPr>
          <w:rFonts w:eastAsia="Calibri"/>
          <w:b/>
        </w:rPr>
        <w:t xml:space="preserve"> 3810/</w:t>
      </w:r>
      <w:r>
        <w:rPr>
          <w:rFonts w:eastAsia="Calibri"/>
          <w:b/>
        </w:rPr>
        <w:t>5</w:t>
      </w:r>
      <w:r w:rsidRPr="00B96D5D">
        <w:rPr>
          <w:rFonts w:eastAsia="Calibri"/>
          <w:b/>
        </w:rPr>
        <w:t>/202</w:t>
      </w:r>
      <w:r w:rsidR="0000577A">
        <w:rPr>
          <w:rFonts w:eastAsia="Calibri"/>
          <w:b/>
        </w:rPr>
        <w:t>3</w:t>
      </w:r>
    </w:p>
    <w:p w:rsidR="00B96D5D" w:rsidRPr="00B96D5D" w:rsidRDefault="00B96D5D" w:rsidP="00B96D5D">
      <w:pPr>
        <w:ind w:left="720"/>
        <w:jc w:val="right"/>
        <w:rPr>
          <w:b/>
        </w:rPr>
      </w:pPr>
      <w:r w:rsidRPr="00B96D5D">
        <w:t xml:space="preserve">                                                                                                                                                    </w:t>
      </w:r>
    </w:p>
    <w:p w:rsidR="00B96D5D" w:rsidRPr="00B96D5D" w:rsidRDefault="00B96D5D" w:rsidP="00B96D5D">
      <w:pPr>
        <w:jc w:val="both"/>
      </w:pPr>
    </w:p>
    <w:p w:rsidR="00B96D5D" w:rsidRPr="00B96D5D" w:rsidRDefault="00B96D5D" w:rsidP="00B96D5D">
      <w:pPr>
        <w:jc w:val="both"/>
      </w:pPr>
    </w:p>
    <w:p w:rsidR="00B96D5D" w:rsidRPr="00B96D5D" w:rsidRDefault="00B96D5D" w:rsidP="00B96D5D">
      <w:pPr>
        <w:jc w:val="both"/>
      </w:pPr>
      <w:r w:rsidRPr="00B96D5D">
        <w:t>zawarta w Brzozowie, w dniu ………………….r. pomiędzy:</w:t>
      </w:r>
    </w:p>
    <w:p w:rsidR="00B96D5D" w:rsidRPr="00B96D5D" w:rsidRDefault="00B96D5D" w:rsidP="00B96D5D">
      <w:pPr>
        <w:jc w:val="both"/>
      </w:pPr>
      <w:r w:rsidRPr="00BC32BA">
        <w:rPr>
          <w:b/>
        </w:rPr>
        <w:t>Szpitalem Specjalistycznym w Brzozowie Podkarpackim Ośrodkiem Onkologicznym im. Ks. B. Markiewicza</w:t>
      </w:r>
      <w:r w:rsidRPr="00B96D5D">
        <w:t>, z siedzibą: 36-200 Brzozów, ul. Ks. J. Bielawskiego 18 zarejestrowanym w Krajowym Rejestrze Sądowym pod numerem KRS 0000007954 reprezentowanym przez:</w:t>
      </w:r>
    </w:p>
    <w:p w:rsidR="00B96D5D" w:rsidRPr="00B96D5D" w:rsidRDefault="00B96D5D" w:rsidP="00B96D5D">
      <w:pPr>
        <w:jc w:val="both"/>
      </w:pPr>
      <w:r w:rsidRPr="00B96D5D">
        <w:t>lek. Tomasza Kondraciuka, MBA  – Dyrektora</w:t>
      </w:r>
    </w:p>
    <w:p w:rsidR="00B96D5D" w:rsidRPr="00B96D5D" w:rsidRDefault="00B96D5D" w:rsidP="00B96D5D">
      <w:pPr>
        <w:jc w:val="both"/>
      </w:pPr>
      <w:r w:rsidRPr="00B96D5D">
        <w:t>zwanym w dalszej części umowy „Kupującym”</w:t>
      </w:r>
    </w:p>
    <w:p w:rsidR="00B96D5D" w:rsidRPr="00B96D5D" w:rsidRDefault="00B96D5D" w:rsidP="00B96D5D">
      <w:pPr>
        <w:jc w:val="both"/>
      </w:pPr>
      <w:r w:rsidRPr="00B96D5D">
        <w:t>a Firmą:</w:t>
      </w:r>
    </w:p>
    <w:p w:rsidR="00B96D5D" w:rsidRPr="00B96D5D" w:rsidRDefault="00B96D5D" w:rsidP="00B96D5D">
      <w:pPr>
        <w:jc w:val="both"/>
      </w:pPr>
      <w:r w:rsidRPr="00B96D5D">
        <w:t>……………………………………………………………………………………………………………………………………………………………………………………………………., reprezentowaną przez:</w:t>
      </w:r>
    </w:p>
    <w:p w:rsidR="00B96D5D" w:rsidRPr="00B96D5D" w:rsidRDefault="00B96D5D" w:rsidP="00B96D5D">
      <w:pPr>
        <w:jc w:val="both"/>
      </w:pPr>
      <w:r w:rsidRPr="00B96D5D">
        <w:t>…………………………………………………..</w:t>
      </w:r>
      <w:bookmarkStart w:id="8" w:name="_GoBack"/>
      <w:bookmarkEnd w:id="8"/>
    </w:p>
    <w:p w:rsidR="00B96D5D" w:rsidRPr="00B96D5D" w:rsidRDefault="00B96D5D" w:rsidP="00B96D5D">
      <w:pPr>
        <w:jc w:val="both"/>
      </w:pPr>
      <w:r w:rsidRPr="00B96D5D">
        <w:t xml:space="preserve">…………………………………………………..  </w:t>
      </w:r>
    </w:p>
    <w:p w:rsidR="00B96D5D" w:rsidRPr="00B96D5D" w:rsidRDefault="00B96D5D" w:rsidP="00B96D5D">
      <w:pPr>
        <w:jc w:val="both"/>
      </w:pPr>
      <w:r w:rsidRPr="00B96D5D">
        <w:t>zwaną w dalszej części umowy „Sprzedającym”</w:t>
      </w:r>
    </w:p>
    <w:p w:rsidR="00B96D5D" w:rsidRPr="00B96D5D" w:rsidRDefault="00B96D5D" w:rsidP="00B96D5D">
      <w:pPr>
        <w:jc w:val="both"/>
      </w:pPr>
    </w:p>
    <w:p w:rsidR="00B96D5D" w:rsidRPr="00B96D5D" w:rsidRDefault="00B96D5D" w:rsidP="00B96D5D">
      <w:pPr>
        <w:jc w:val="both"/>
      </w:pPr>
    </w:p>
    <w:p w:rsidR="00B96D5D" w:rsidRPr="00B96D5D" w:rsidRDefault="00B96D5D" w:rsidP="00B96D5D">
      <w:pPr>
        <w:jc w:val="center"/>
      </w:pPr>
      <w:r w:rsidRPr="00B96D5D">
        <w:t>§ 1</w:t>
      </w:r>
    </w:p>
    <w:p w:rsidR="00B96D5D" w:rsidRPr="00B96D5D" w:rsidRDefault="00B96D5D" w:rsidP="00B96D5D">
      <w:pPr>
        <w:jc w:val="both"/>
      </w:pPr>
    </w:p>
    <w:p w:rsidR="00B96D5D" w:rsidRPr="00B96D5D" w:rsidRDefault="00B96D5D" w:rsidP="00B96D5D">
      <w:pPr>
        <w:jc w:val="both"/>
        <w:textAlignment w:val="baseline"/>
      </w:pPr>
      <w:r w:rsidRPr="00B96D5D">
        <w:t>Przedmiotem umowy jest zakup paliw dla samochodów służbowych zamawiającego w systemie bezgotówkowym w szacunkowej ilości:</w:t>
      </w:r>
    </w:p>
    <w:p w:rsidR="00B96D5D" w:rsidRPr="00B96D5D" w:rsidRDefault="00B96D5D" w:rsidP="00B96D5D">
      <w:pPr>
        <w:jc w:val="both"/>
      </w:pPr>
    </w:p>
    <w:p w:rsidR="00B96D5D" w:rsidRPr="00B96D5D" w:rsidRDefault="00B96D5D" w:rsidP="00491B0C">
      <w:pPr>
        <w:numPr>
          <w:ilvl w:val="0"/>
          <w:numId w:val="20"/>
        </w:numPr>
        <w:tabs>
          <w:tab w:val="num" w:pos="0"/>
        </w:tabs>
        <w:suppressAutoHyphens/>
        <w:autoSpaceDE w:val="0"/>
        <w:ind w:left="1440"/>
        <w:jc w:val="both"/>
        <w:rPr>
          <w:u w:val="single"/>
        </w:rPr>
      </w:pPr>
      <w:r w:rsidRPr="00B96D5D">
        <w:rPr>
          <w:u w:val="single"/>
        </w:rPr>
        <w:t xml:space="preserve">benzyna bezołowiowa 95:             1 </w:t>
      </w:r>
      <w:r>
        <w:rPr>
          <w:u w:val="single"/>
        </w:rPr>
        <w:t>2</w:t>
      </w:r>
      <w:r w:rsidRPr="00B96D5D">
        <w:rPr>
          <w:u w:val="single"/>
        </w:rPr>
        <w:t>00 litrów</w:t>
      </w:r>
    </w:p>
    <w:p w:rsidR="00B96D5D" w:rsidRPr="00B96D5D" w:rsidRDefault="00B96D5D" w:rsidP="00491B0C">
      <w:pPr>
        <w:numPr>
          <w:ilvl w:val="0"/>
          <w:numId w:val="20"/>
        </w:numPr>
        <w:tabs>
          <w:tab w:val="num" w:pos="0"/>
        </w:tabs>
        <w:suppressAutoHyphens/>
        <w:ind w:left="1440"/>
        <w:jc w:val="both"/>
        <w:rPr>
          <w:color w:val="000000"/>
          <w:u w:val="single"/>
        </w:rPr>
      </w:pPr>
      <w:r w:rsidRPr="00B96D5D">
        <w:rPr>
          <w:u w:val="single"/>
        </w:rPr>
        <w:t xml:space="preserve">olej napędowy:                            </w:t>
      </w:r>
      <w:r>
        <w:rPr>
          <w:u w:val="single"/>
        </w:rPr>
        <w:t xml:space="preserve"> </w:t>
      </w:r>
      <w:r w:rsidRPr="00B96D5D">
        <w:rPr>
          <w:u w:val="single"/>
        </w:rPr>
        <w:t>26 000 litrów</w:t>
      </w:r>
    </w:p>
    <w:p w:rsidR="00B96D5D" w:rsidRPr="00B96D5D" w:rsidRDefault="00B96D5D" w:rsidP="00B96D5D">
      <w:pPr>
        <w:autoSpaceDE w:val="0"/>
        <w:jc w:val="both"/>
        <w:rPr>
          <w:color w:val="000000"/>
          <w:u w:val="single"/>
        </w:rPr>
      </w:pPr>
    </w:p>
    <w:p w:rsidR="00B96D5D" w:rsidRPr="00B96D5D" w:rsidRDefault="00B96D5D" w:rsidP="00B96D5D">
      <w:pPr>
        <w:autoSpaceDE w:val="0"/>
        <w:ind w:right="-284"/>
        <w:jc w:val="both"/>
        <w:rPr>
          <w:color w:val="000000"/>
          <w:u w:val="single"/>
        </w:rPr>
      </w:pPr>
      <w:r w:rsidRPr="00B96D5D">
        <w:rPr>
          <w:color w:val="000000"/>
        </w:rPr>
        <w:t xml:space="preserve">w ramach kwoty określonej w § </w:t>
      </w:r>
      <w:r w:rsidR="0000577A">
        <w:rPr>
          <w:color w:val="000000"/>
        </w:rPr>
        <w:t>3</w:t>
      </w:r>
      <w:r w:rsidRPr="00B96D5D">
        <w:rPr>
          <w:color w:val="000000"/>
        </w:rPr>
        <w:t xml:space="preserve">umowy, w okresie </w:t>
      </w:r>
      <w:r>
        <w:rPr>
          <w:color w:val="000000"/>
        </w:rPr>
        <w:t>12 miesięcy,</w:t>
      </w:r>
      <w:r w:rsidRPr="00B96D5D">
        <w:rPr>
          <w:color w:val="000000"/>
        </w:rPr>
        <w:t xml:space="preserve"> tj. od ………….r. do …………r.</w:t>
      </w:r>
    </w:p>
    <w:p w:rsidR="00B96D5D" w:rsidRPr="00B96D5D" w:rsidRDefault="00B96D5D" w:rsidP="00B96D5D">
      <w:pPr>
        <w:autoSpaceDE w:val="0"/>
        <w:jc w:val="both"/>
        <w:rPr>
          <w:color w:val="000000"/>
          <w:u w:val="single"/>
        </w:rPr>
      </w:pPr>
    </w:p>
    <w:p w:rsidR="00B96D5D" w:rsidRPr="00B96D5D" w:rsidRDefault="00B96D5D" w:rsidP="00B96D5D">
      <w:pPr>
        <w:jc w:val="center"/>
        <w:rPr>
          <w:color w:val="000000"/>
          <w:u w:val="single"/>
        </w:rPr>
      </w:pPr>
      <w:r w:rsidRPr="00B96D5D">
        <w:t>§ 2</w:t>
      </w:r>
    </w:p>
    <w:p w:rsidR="00B96D5D" w:rsidRPr="00B96D5D" w:rsidRDefault="00B96D5D" w:rsidP="00B96D5D">
      <w:pPr>
        <w:autoSpaceDE w:val="0"/>
        <w:jc w:val="both"/>
        <w:rPr>
          <w:color w:val="000000"/>
          <w:u w:val="single"/>
        </w:rPr>
      </w:pPr>
    </w:p>
    <w:p w:rsidR="00B96D5D" w:rsidRPr="00B96D5D" w:rsidRDefault="00B96D5D" w:rsidP="00B96D5D">
      <w:pPr>
        <w:suppressAutoHyphens/>
        <w:ind w:left="709" w:hanging="283"/>
        <w:jc w:val="both"/>
      </w:pPr>
      <w:r w:rsidRPr="00B96D5D">
        <w:t xml:space="preserve">1. Określenie w § 1 ilości paliwa jako szacunkowej oznacza, że Sprzedającemu nie przysługują wobec Kupującego żadne roszczenia w przypadku zakupienia mniejszej ilości wymienionych towarów pod warunkiem, że zamawiający dokona zakupu paliw za co najmniej 70 % wartości kwoty, o której mowa w § </w:t>
      </w:r>
      <w:r w:rsidR="00491B0C">
        <w:t>3</w:t>
      </w:r>
      <w:r w:rsidRPr="00B96D5D">
        <w:t xml:space="preserve"> umowy.</w:t>
      </w:r>
    </w:p>
    <w:p w:rsidR="00B96D5D" w:rsidRPr="00B96D5D" w:rsidRDefault="00B96D5D" w:rsidP="00B96D5D">
      <w:pPr>
        <w:suppressAutoHyphens/>
        <w:ind w:left="709" w:hanging="283"/>
        <w:jc w:val="both"/>
      </w:pPr>
      <w:r w:rsidRPr="00B96D5D">
        <w:t xml:space="preserve">2. Kupującemu przysługuje prawo zwiększenia lub zmniejszenia ilości paliwa danego rodzaju (zmiany asortymentu) wskazanego w </w:t>
      </w:r>
      <w:r w:rsidRPr="00B96D5D">
        <w:rPr>
          <w:color w:val="000000"/>
        </w:rPr>
        <w:t>§ 1</w:t>
      </w:r>
      <w:r w:rsidRPr="00B96D5D">
        <w:t xml:space="preserve">, pod warunkiem nie przekroczenia wartości umowy określonej w § </w:t>
      </w:r>
      <w:r w:rsidR="00AE6A2F">
        <w:t>3</w:t>
      </w:r>
      <w:r w:rsidRPr="00B96D5D">
        <w:t>, Sprzedającemu nie przysługują z tego tytułu wobec Kupującego żadne roszczenia.</w:t>
      </w:r>
    </w:p>
    <w:p w:rsidR="00B96D5D" w:rsidRPr="00B96D5D" w:rsidRDefault="007D27BC" w:rsidP="007D27BC">
      <w:pPr>
        <w:suppressAutoHyphens/>
        <w:ind w:left="709" w:hanging="283"/>
        <w:jc w:val="both"/>
      </w:pPr>
      <w:r>
        <w:lastRenderedPageBreak/>
        <w:t>3</w:t>
      </w:r>
      <w:r w:rsidR="00B96D5D" w:rsidRPr="00B96D5D">
        <w:t xml:space="preserve">. Wykaz wszystkich stacji paliw na terenie kraju, w których Kupujący będzie mógł tankować z upustem wskazanym w § </w:t>
      </w:r>
      <w:r w:rsidR="00491B0C">
        <w:t>3</w:t>
      </w:r>
      <w:r w:rsidR="00B96D5D" w:rsidRPr="00B96D5D">
        <w:t>, zostanie przekazany przez Sprzedającego przed podpisaniem umowy.</w:t>
      </w:r>
    </w:p>
    <w:p w:rsidR="00B96D5D" w:rsidRPr="00B96D5D" w:rsidRDefault="007D27BC" w:rsidP="00B96D5D">
      <w:pPr>
        <w:suppressAutoHyphens/>
        <w:ind w:left="709" w:hanging="283"/>
        <w:jc w:val="both"/>
      </w:pPr>
      <w:r>
        <w:t>4</w:t>
      </w:r>
      <w:r w:rsidR="00B96D5D" w:rsidRPr="00B96D5D">
        <w:t>. Sprzedający zobowiązany jest aktualizować na bieżąco zmiany w wykazie stacji paliw. Zmiany w wykazie stacji paliw, nie mogą pogorszyć warunków dostępności tankowania w stosunku do stanu z dnia zawarcia umowy.</w:t>
      </w:r>
    </w:p>
    <w:p w:rsidR="00B96D5D" w:rsidRPr="00B96D5D" w:rsidRDefault="00B96D5D" w:rsidP="00B96D5D">
      <w:pPr>
        <w:jc w:val="both"/>
        <w:textAlignment w:val="baseline"/>
      </w:pPr>
    </w:p>
    <w:p w:rsidR="00B96D5D" w:rsidRPr="00B96D5D" w:rsidRDefault="00B96D5D" w:rsidP="00B96D5D">
      <w:pPr>
        <w:jc w:val="center"/>
      </w:pPr>
      <w:r w:rsidRPr="00B96D5D">
        <w:t>§ 3</w:t>
      </w:r>
    </w:p>
    <w:p w:rsidR="00B96D5D" w:rsidRPr="00B96D5D" w:rsidRDefault="00B96D5D" w:rsidP="00B96D5D">
      <w:pPr>
        <w:jc w:val="center"/>
      </w:pPr>
    </w:p>
    <w:p w:rsidR="00B96D5D" w:rsidRPr="00B96D5D" w:rsidRDefault="004B0141" w:rsidP="00491B0C">
      <w:pPr>
        <w:numPr>
          <w:ilvl w:val="0"/>
          <w:numId w:val="45"/>
        </w:numPr>
        <w:tabs>
          <w:tab w:val="clear" w:pos="360"/>
        </w:tabs>
        <w:suppressAutoHyphens/>
        <w:autoSpaceDE w:val="0"/>
        <w:ind w:left="709" w:hanging="425"/>
        <w:jc w:val="both"/>
        <w:rPr>
          <w:color w:val="000000"/>
        </w:rPr>
      </w:pPr>
      <w:r>
        <w:t xml:space="preserve"> </w:t>
      </w:r>
      <w:r w:rsidR="00B96D5D" w:rsidRPr="00B96D5D">
        <w:t>Maksymalna wartość przedmiotu umowy</w:t>
      </w:r>
      <w:r w:rsidR="00B96D5D" w:rsidRPr="00B96D5D">
        <w:rPr>
          <w:color w:val="FF0000"/>
        </w:rPr>
        <w:t xml:space="preserve"> </w:t>
      </w:r>
      <w:r w:rsidR="00B96D5D" w:rsidRPr="00B96D5D">
        <w:rPr>
          <w:color w:val="000000"/>
        </w:rPr>
        <w:t>wynosić będzie: …………….</w:t>
      </w:r>
      <w:r w:rsidR="00B96D5D" w:rsidRPr="00B96D5D">
        <w:t xml:space="preserve"> </w:t>
      </w:r>
      <w:r w:rsidR="00B96D5D" w:rsidRPr="00B96D5D">
        <w:rPr>
          <w:color w:val="000000"/>
        </w:rPr>
        <w:t xml:space="preserve">złotych brutto </w:t>
      </w:r>
      <w:r>
        <w:rPr>
          <w:color w:val="000000"/>
        </w:rPr>
        <w:t xml:space="preserve">         </w:t>
      </w:r>
      <w:r w:rsidR="00B96D5D" w:rsidRPr="00B96D5D">
        <w:rPr>
          <w:color w:val="000000"/>
        </w:rPr>
        <w:t>(słownie; ………………………………………… 00/100.).</w:t>
      </w:r>
    </w:p>
    <w:p w:rsidR="00B96D5D" w:rsidRPr="00B96D5D" w:rsidRDefault="00B96D5D" w:rsidP="00491B0C">
      <w:pPr>
        <w:numPr>
          <w:ilvl w:val="0"/>
          <w:numId w:val="45"/>
        </w:numPr>
        <w:tabs>
          <w:tab w:val="num" w:pos="0"/>
        </w:tabs>
        <w:suppressAutoHyphens/>
        <w:autoSpaceDE w:val="0"/>
        <w:ind w:left="720"/>
        <w:jc w:val="both"/>
      </w:pPr>
      <w:r w:rsidRPr="00B96D5D">
        <w:rPr>
          <w:color w:val="000000"/>
        </w:rPr>
        <w:t xml:space="preserve">Sprzedający udzieli stałego upustu na paliwa w wysokości ………….. </w:t>
      </w:r>
      <w:r w:rsidR="00C83F4A">
        <w:rPr>
          <w:color w:val="000000"/>
        </w:rPr>
        <w:t xml:space="preserve">% </w:t>
      </w:r>
      <w:r w:rsidRPr="00B96D5D">
        <w:rPr>
          <w:color w:val="000000"/>
        </w:rPr>
        <w:t>od ceny brutto paliwa, obowiązującego przez cały okres trwania umowy. Wartość upustu jest obowiązująca dla wszystkich paliw objętych niniejszą umowa</w:t>
      </w:r>
      <w:r w:rsidR="00AE6A2F">
        <w:rPr>
          <w:color w:val="000000"/>
        </w:rPr>
        <w:t>,</w:t>
      </w:r>
      <w:r w:rsidRPr="00B96D5D">
        <w:rPr>
          <w:color w:val="000000"/>
        </w:rPr>
        <w:t xml:space="preserve"> tj. dla benzyny bezołowiowej 95 oraz oleju napędowego.</w:t>
      </w:r>
    </w:p>
    <w:p w:rsidR="00B96D5D" w:rsidRPr="00B96D5D" w:rsidRDefault="00B96D5D" w:rsidP="00491B0C">
      <w:pPr>
        <w:numPr>
          <w:ilvl w:val="0"/>
          <w:numId w:val="45"/>
        </w:numPr>
        <w:tabs>
          <w:tab w:val="num" w:pos="0"/>
        </w:tabs>
        <w:suppressAutoHyphens/>
        <w:autoSpaceDE w:val="0"/>
        <w:ind w:left="720"/>
        <w:jc w:val="both"/>
        <w:rPr>
          <w:color w:val="000000"/>
        </w:rPr>
      </w:pPr>
      <w:r w:rsidRPr="00B96D5D">
        <w:t xml:space="preserve">Cena, jaką Kupujący zapłaci za każdy zakup paliwa wynikać będzie z ilości faktycznie zatankowanego paliwa. Cena paliwa będzie ceną obowiązującą w danym punkcie sprzedaży (na danej stacji) w danym dniu dokonania zakupu paliwa, pomniejszona o kwotę upustu </w:t>
      </w:r>
      <w:r w:rsidR="00C83F4A">
        <w:t xml:space="preserve"> obliczonego na podstawie ustępu nr 2.</w:t>
      </w:r>
      <w:r w:rsidRPr="00B96D5D">
        <w:t xml:space="preserve"> </w:t>
      </w:r>
    </w:p>
    <w:p w:rsidR="00B96D5D" w:rsidRPr="00B96D5D" w:rsidRDefault="00B96D5D" w:rsidP="00491B0C">
      <w:pPr>
        <w:numPr>
          <w:ilvl w:val="0"/>
          <w:numId w:val="45"/>
        </w:numPr>
        <w:tabs>
          <w:tab w:val="num" w:pos="0"/>
        </w:tabs>
        <w:suppressAutoHyphens/>
        <w:autoSpaceDE w:val="0"/>
        <w:ind w:left="720"/>
        <w:jc w:val="both"/>
        <w:rPr>
          <w:color w:val="000000"/>
        </w:rPr>
      </w:pPr>
      <w:r w:rsidRPr="00B96D5D">
        <w:rPr>
          <w:color w:val="000000"/>
        </w:rPr>
        <w:t>Kwota określona w ust. 1 zawiera wszelkie koszty (w tym również wydanie dodatkowych kart), które ponosi wykonawca w związku z realizacją przedmiotu umowy.</w:t>
      </w:r>
    </w:p>
    <w:p w:rsidR="00B96D5D" w:rsidRPr="00B96D5D" w:rsidRDefault="00B96D5D" w:rsidP="00B96D5D">
      <w:pPr>
        <w:autoSpaceDE w:val="0"/>
        <w:jc w:val="both"/>
        <w:rPr>
          <w:color w:val="000000"/>
        </w:rPr>
      </w:pPr>
    </w:p>
    <w:p w:rsidR="00B96D5D" w:rsidRPr="00B96D5D" w:rsidRDefault="00B96D5D" w:rsidP="00B96D5D">
      <w:pPr>
        <w:jc w:val="center"/>
        <w:rPr>
          <w:color w:val="000000"/>
        </w:rPr>
      </w:pPr>
      <w:r w:rsidRPr="00B96D5D">
        <w:t>§ 4</w:t>
      </w:r>
    </w:p>
    <w:p w:rsidR="00B96D5D" w:rsidRPr="00B96D5D" w:rsidRDefault="00B96D5D" w:rsidP="00B96D5D">
      <w:pPr>
        <w:autoSpaceDE w:val="0"/>
        <w:jc w:val="both"/>
        <w:rPr>
          <w:color w:val="000000"/>
        </w:rPr>
      </w:pPr>
    </w:p>
    <w:p w:rsidR="00B96D5D" w:rsidRPr="00B96D5D" w:rsidRDefault="00B96D5D" w:rsidP="00491B0C">
      <w:pPr>
        <w:numPr>
          <w:ilvl w:val="0"/>
          <w:numId w:val="46"/>
        </w:numPr>
        <w:suppressAutoHyphens/>
        <w:autoSpaceDE w:val="0"/>
        <w:jc w:val="both"/>
        <w:rPr>
          <w:color w:val="000000"/>
        </w:rPr>
      </w:pPr>
      <w:r w:rsidRPr="00B96D5D">
        <w:rPr>
          <w:color w:val="000000"/>
        </w:rPr>
        <w:t>Kupujący jest płatnikiem faktur wystawionych przez wykonawcę. Faktura wystawiona na  Kupującego powinna zawierać łączną kwotę transakcji zrealizowanych w danym okresie rozliczeniowym.</w:t>
      </w:r>
    </w:p>
    <w:p w:rsidR="00B96D5D" w:rsidRPr="00B96D5D" w:rsidRDefault="00B96D5D" w:rsidP="00491B0C">
      <w:pPr>
        <w:numPr>
          <w:ilvl w:val="0"/>
          <w:numId w:val="46"/>
        </w:numPr>
        <w:suppressAutoHyphens/>
        <w:autoSpaceDE w:val="0"/>
        <w:jc w:val="both"/>
        <w:rPr>
          <w:color w:val="000000"/>
        </w:rPr>
      </w:pPr>
      <w:r w:rsidRPr="00B96D5D">
        <w:rPr>
          <w:color w:val="000000"/>
        </w:rPr>
        <w:t xml:space="preserve">Dostawy paliw i materiałów eksploatacyjnych będą rozliczane w następujących okresach rozliczeniowych: </w:t>
      </w:r>
    </w:p>
    <w:p w:rsidR="00B96D5D" w:rsidRPr="00B96D5D" w:rsidRDefault="00B96D5D" w:rsidP="00B96D5D">
      <w:pPr>
        <w:suppressAutoHyphens/>
        <w:autoSpaceDE w:val="0"/>
        <w:ind w:left="720"/>
        <w:jc w:val="both"/>
        <w:rPr>
          <w:color w:val="000000"/>
        </w:rPr>
      </w:pPr>
      <w:r w:rsidRPr="00B96D5D">
        <w:rPr>
          <w:color w:val="000000"/>
        </w:rPr>
        <w:t xml:space="preserve">I okres rozliczeniowy od 1 do 15 dnia miesiąca, </w:t>
      </w:r>
    </w:p>
    <w:p w:rsidR="00B96D5D" w:rsidRPr="00B96D5D" w:rsidRDefault="00B96D5D" w:rsidP="00B96D5D">
      <w:pPr>
        <w:suppressAutoHyphens/>
        <w:autoSpaceDE w:val="0"/>
        <w:ind w:left="720"/>
        <w:jc w:val="both"/>
        <w:rPr>
          <w:color w:val="000000"/>
        </w:rPr>
      </w:pPr>
      <w:r w:rsidRPr="00B96D5D">
        <w:rPr>
          <w:color w:val="000000"/>
        </w:rPr>
        <w:t xml:space="preserve">II okres rozliczeniowy od 16 do ostatniego dnia miesiąca, </w:t>
      </w:r>
    </w:p>
    <w:p w:rsidR="00B96D5D" w:rsidRPr="00B96D5D" w:rsidRDefault="00B96D5D" w:rsidP="00B96D5D">
      <w:pPr>
        <w:suppressAutoHyphens/>
        <w:autoSpaceDE w:val="0"/>
        <w:ind w:left="720"/>
        <w:jc w:val="both"/>
        <w:rPr>
          <w:color w:val="000000"/>
        </w:rPr>
      </w:pPr>
      <w:r w:rsidRPr="00B96D5D">
        <w:rPr>
          <w:color w:val="000000"/>
        </w:rPr>
        <w:t>na podstawie sporządzonego przez Sprzedającego raportu transakcji z danego okresu rozliczeniowego.</w:t>
      </w:r>
    </w:p>
    <w:p w:rsidR="00B96D5D" w:rsidRPr="00B96D5D" w:rsidRDefault="00B96D5D" w:rsidP="00491B0C">
      <w:pPr>
        <w:numPr>
          <w:ilvl w:val="0"/>
          <w:numId w:val="46"/>
        </w:numPr>
        <w:suppressAutoHyphens/>
        <w:autoSpaceDE w:val="0"/>
        <w:jc w:val="both"/>
      </w:pPr>
      <w:r w:rsidRPr="00B96D5D">
        <w:rPr>
          <w:color w:val="000000"/>
        </w:rPr>
        <w:t>Szczegółowe zbiorcze zestawienie transakcji zawiera co najmniej:</w:t>
      </w:r>
    </w:p>
    <w:p w:rsidR="00B96D5D" w:rsidRPr="00B96D5D" w:rsidRDefault="00B96D5D" w:rsidP="00B96D5D">
      <w:pPr>
        <w:ind w:left="720"/>
        <w:jc w:val="both"/>
      </w:pPr>
      <w:r w:rsidRPr="00B96D5D">
        <w:t>- datę i dokładny czas przeprowadzenia transakcji,</w:t>
      </w:r>
    </w:p>
    <w:p w:rsidR="00B96D5D" w:rsidRPr="00B96D5D" w:rsidRDefault="00B96D5D" w:rsidP="00B96D5D">
      <w:pPr>
        <w:jc w:val="both"/>
      </w:pPr>
      <w:r w:rsidRPr="00B96D5D">
        <w:t xml:space="preserve">             - nr rejestracyjny samochodu,</w:t>
      </w:r>
    </w:p>
    <w:p w:rsidR="00B96D5D" w:rsidRPr="00B96D5D" w:rsidRDefault="00B96D5D" w:rsidP="00B96D5D">
      <w:pPr>
        <w:jc w:val="both"/>
      </w:pPr>
      <w:r w:rsidRPr="00B96D5D">
        <w:t xml:space="preserve">             - nr elektronicznej karty paliwowej, na którą dokonano zakupu,</w:t>
      </w:r>
    </w:p>
    <w:p w:rsidR="00B96D5D" w:rsidRPr="00B96D5D" w:rsidRDefault="00B96D5D" w:rsidP="00B96D5D">
      <w:pPr>
        <w:jc w:val="both"/>
      </w:pPr>
      <w:r w:rsidRPr="00B96D5D">
        <w:t xml:space="preserve">             - ilość i rodzaj paliwa oraz cenę jednostkową i wartość zakupu przed upustem,</w:t>
      </w:r>
    </w:p>
    <w:p w:rsidR="00B96D5D" w:rsidRPr="00B96D5D" w:rsidRDefault="00B96D5D" w:rsidP="00B96D5D">
      <w:pPr>
        <w:jc w:val="both"/>
      </w:pPr>
      <w:r w:rsidRPr="00B96D5D">
        <w:t xml:space="preserve">             - cenę jednostkową brutto zakupionego paliwa (po uwzględnieniu upustu),</w:t>
      </w:r>
    </w:p>
    <w:p w:rsidR="00B96D5D" w:rsidRPr="00B96D5D" w:rsidRDefault="00B96D5D" w:rsidP="00B96D5D">
      <w:pPr>
        <w:jc w:val="both"/>
      </w:pPr>
      <w:r w:rsidRPr="00B96D5D">
        <w:t xml:space="preserve">             - wartość brutto zakupionego paliwa po upuście,</w:t>
      </w:r>
    </w:p>
    <w:p w:rsidR="00B96D5D" w:rsidRPr="00B96D5D" w:rsidRDefault="00B96D5D" w:rsidP="00B96D5D">
      <w:pPr>
        <w:jc w:val="both"/>
      </w:pPr>
      <w:r w:rsidRPr="00B96D5D">
        <w:t xml:space="preserve">             - nazwa, numer i adres stacji paliw, na której dokonano transakcji,</w:t>
      </w:r>
    </w:p>
    <w:p w:rsidR="00B96D5D" w:rsidRPr="00B96D5D" w:rsidRDefault="00B96D5D" w:rsidP="00B96D5D">
      <w:pPr>
        <w:jc w:val="both"/>
      </w:pPr>
      <w:r w:rsidRPr="00B96D5D">
        <w:t xml:space="preserve">             - stan licznika pojazdu przy tankowaniu.</w:t>
      </w:r>
    </w:p>
    <w:p w:rsidR="00B96D5D" w:rsidRPr="00B96D5D" w:rsidRDefault="00B96D5D" w:rsidP="00B96D5D">
      <w:pPr>
        <w:jc w:val="both"/>
      </w:pPr>
    </w:p>
    <w:p w:rsidR="00B96D5D" w:rsidRPr="00B96D5D" w:rsidRDefault="00B96D5D" w:rsidP="00B96D5D">
      <w:pPr>
        <w:jc w:val="center"/>
      </w:pPr>
      <w:r w:rsidRPr="00B96D5D">
        <w:t>§ 5</w:t>
      </w:r>
    </w:p>
    <w:p w:rsidR="00B96D5D" w:rsidRPr="00B96D5D" w:rsidRDefault="00B96D5D" w:rsidP="00B96D5D">
      <w:pPr>
        <w:autoSpaceDE w:val="0"/>
        <w:jc w:val="both"/>
      </w:pPr>
    </w:p>
    <w:p w:rsidR="00B96D5D" w:rsidRPr="00B96D5D" w:rsidRDefault="00B96D5D" w:rsidP="00491B0C">
      <w:pPr>
        <w:numPr>
          <w:ilvl w:val="0"/>
          <w:numId w:val="47"/>
        </w:numPr>
        <w:suppressAutoHyphens/>
        <w:jc w:val="both"/>
        <w:textAlignment w:val="baseline"/>
      </w:pPr>
      <w:r w:rsidRPr="00B96D5D">
        <w:t xml:space="preserve">Za przedmiot umowy Kupujący zapłaci przelewem na rachunek bankowy Sprzedającego w terminie 30 dni od daty sprzedaży, przy czym za datę sprzedaży uznaje się ostatni dzień danego okresu rozliczeniowego.  </w:t>
      </w:r>
    </w:p>
    <w:p w:rsidR="00B96D5D" w:rsidRDefault="00B96D5D" w:rsidP="00491B0C">
      <w:pPr>
        <w:numPr>
          <w:ilvl w:val="0"/>
          <w:numId w:val="47"/>
        </w:numPr>
        <w:suppressAutoHyphens/>
        <w:jc w:val="both"/>
      </w:pPr>
      <w:r w:rsidRPr="00B96D5D">
        <w:lastRenderedPageBreak/>
        <w:t>Należność objęta fakturą będzie przekazana przelewem na wskazany w fakturze rachunek bankowy Sprzedającego.</w:t>
      </w:r>
    </w:p>
    <w:p w:rsidR="004B0141" w:rsidRDefault="004B0141" w:rsidP="004B0141">
      <w:pPr>
        <w:suppressAutoHyphens/>
        <w:jc w:val="both"/>
      </w:pPr>
    </w:p>
    <w:p w:rsidR="004B0141" w:rsidRPr="008E4C57" w:rsidRDefault="004B0141" w:rsidP="004B0141">
      <w:pPr>
        <w:suppressAutoHyphens/>
        <w:spacing w:after="200" w:line="276" w:lineRule="auto"/>
        <w:ind w:left="284"/>
        <w:jc w:val="center"/>
        <w:rPr>
          <w:rFonts w:eastAsia="Calibri"/>
          <w:lang w:eastAsia="en-US"/>
        </w:rPr>
      </w:pPr>
      <w:r w:rsidRPr="00BF076F">
        <w:rPr>
          <w:rFonts w:eastAsia="Calibri"/>
          <w:lang w:eastAsia="en-US"/>
        </w:rPr>
        <w:t xml:space="preserve">§ </w:t>
      </w:r>
      <w:r>
        <w:rPr>
          <w:rFonts w:eastAsia="Calibri"/>
          <w:lang w:eastAsia="en-US"/>
        </w:rPr>
        <w:t>6</w:t>
      </w:r>
    </w:p>
    <w:p w:rsidR="004B0141" w:rsidRPr="00810B4A" w:rsidRDefault="004B0141" w:rsidP="00491B0C">
      <w:pPr>
        <w:numPr>
          <w:ilvl w:val="3"/>
          <w:numId w:val="30"/>
        </w:numPr>
        <w:tabs>
          <w:tab w:val="left" w:pos="426"/>
          <w:tab w:val="left" w:pos="993"/>
        </w:tabs>
        <w:suppressAutoHyphens/>
        <w:spacing w:line="259" w:lineRule="auto"/>
        <w:ind w:left="426" w:hanging="471"/>
        <w:jc w:val="both"/>
        <w:rPr>
          <w:lang w:eastAsia="ar-SA"/>
        </w:rPr>
      </w:pPr>
      <w:bookmarkStart w:id="9" w:name="_Hlk75344246"/>
      <w:r w:rsidRPr="00810B4A">
        <w:rPr>
          <w:lang w:eastAsia="ar-SA"/>
        </w:rPr>
        <w:t xml:space="preserve">Wartość Umowy (wynagrodzenie </w:t>
      </w:r>
      <w:r w:rsidR="00AE6A2F">
        <w:rPr>
          <w:lang w:eastAsia="ar-SA"/>
        </w:rPr>
        <w:t>Sprzedającego</w:t>
      </w:r>
      <w:r w:rsidRPr="00810B4A">
        <w:rPr>
          <w:lang w:eastAsia="ar-SA"/>
        </w:rPr>
        <w:t xml:space="preserve">) nie może ulec modyfikacji z wyjątkiem sytuacji, gdy doszło do zmiany: </w:t>
      </w:r>
    </w:p>
    <w:p w:rsidR="004B0141" w:rsidRPr="00810B4A" w:rsidRDefault="004B0141" w:rsidP="00491B0C">
      <w:pPr>
        <w:numPr>
          <w:ilvl w:val="0"/>
          <w:numId w:val="31"/>
        </w:numPr>
        <w:suppressAutoHyphens/>
        <w:spacing w:line="259" w:lineRule="auto"/>
        <w:ind w:left="1145" w:hanging="357"/>
        <w:jc w:val="both"/>
        <w:rPr>
          <w:lang w:eastAsia="ar-SA"/>
        </w:rPr>
      </w:pPr>
      <w:r w:rsidRPr="00810B4A">
        <w:rPr>
          <w:lang w:eastAsia="ar-SA"/>
        </w:rPr>
        <w:t>stawki podatku od towarów i usług oraz podatku akcyzowego; w tym będącej wynikiem uzasadnionej przez producenta zmiany klasyfikacji wyrobu</w:t>
      </w:r>
    </w:p>
    <w:p w:rsidR="004B0141" w:rsidRPr="00810B4A" w:rsidRDefault="004B0141" w:rsidP="00491B0C">
      <w:pPr>
        <w:numPr>
          <w:ilvl w:val="0"/>
          <w:numId w:val="31"/>
        </w:numPr>
        <w:suppressAutoHyphens/>
        <w:spacing w:after="160" w:line="259" w:lineRule="auto"/>
        <w:jc w:val="both"/>
        <w:rPr>
          <w:lang w:eastAsia="ar-SA"/>
        </w:rPr>
      </w:pPr>
      <w:r w:rsidRPr="00810B4A">
        <w:rPr>
          <w:lang w:eastAsia="ar-SA"/>
        </w:rPr>
        <w:t>wysokości minimalnego wynagrodzenia za pracę albo wysokości minimalnej stawki godzinowej ustalonych na podstawie przepisów ustawy z dnia 10 października 2002 r. o minimalnym wynagrodzeniu za pracę;</w:t>
      </w:r>
    </w:p>
    <w:p w:rsidR="004B0141" w:rsidRPr="00810B4A" w:rsidRDefault="004B0141" w:rsidP="00491B0C">
      <w:pPr>
        <w:numPr>
          <w:ilvl w:val="0"/>
          <w:numId w:val="31"/>
        </w:numPr>
        <w:suppressAutoHyphens/>
        <w:spacing w:line="259" w:lineRule="auto"/>
        <w:ind w:left="1145" w:hanging="357"/>
        <w:jc w:val="both"/>
        <w:rPr>
          <w:lang w:eastAsia="ar-SA"/>
        </w:rPr>
      </w:pPr>
      <w:r w:rsidRPr="00810B4A">
        <w:rPr>
          <w:lang w:eastAsia="ar-SA"/>
        </w:rPr>
        <w:t xml:space="preserve">zasad podlegania ubezpieczeniom społecznym lub ubezpieczeniu zdrowotnemu, wysokości składki na ubezpieczenia społeczne lub zdrowotne; </w:t>
      </w:r>
    </w:p>
    <w:p w:rsidR="004B0141" w:rsidRPr="00810B4A" w:rsidRDefault="004B0141" w:rsidP="00491B0C">
      <w:pPr>
        <w:numPr>
          <w:ilvl w:val="0"/>
          <w:numId w:val="31"/>
        </w:numPr>
        <w:suppressAutoHyphens/>
        <w:spacing w:after="160" w:line="259" w:lineRule="auto"/>
        <w:jc w:val="both"/>
        <w:rPr>
          <w:lang w:eastAsia="ar-SA"/>
        </w:rPr>
      </w:pPr>
      <w:r w:rsidRPr="00810B4A">
        <w:rPr>
          <w:lang w:eastAsia="ar-SA"/>
        </w:rPr>
        <w:t xml:space="preserve">zasad gromadzenia i wysokości wpłat do pracowniczych planów kapitałowych, </w:t>
      </w:r>
      <w:r>
        <w:rPr>
          <w:lang w:eastAsia="ar-SA"/>
        </w:rPr>
        <w:t xml:space="preserve">                  </w:t>
      </w:r>
      <w:r w:rsidRPr="00810B4A">
        <w:rPr>
          <w:lang w:eastAsia="ar-SA"/>
        </w:rPr>
        <w:t xml:space="preserve">o których mowa w ustawie z dnia 4 października 2018 r. o pracowniczych planach kapitałowych (Dz.U. poz. 2215 oraz z 2019r. poz. 1074 i 1572). </w:t>
      </w: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Zmiana wysokości wynagrodzenia, o której mowa w ust. 1. obowiązywać będzie                  od daty określonej w aneksie do niniejszej umowy.</w:t>
      </w:r>
    </w:p>
    <w:p w:rsidR="004B0141" w:rsidRPr="00810B4A" w:rsidRDefault="004B0141" w:rsidP="004B0141">
      <w:pPr>
        <w:suppressAutoHyphens/>
        <w:spacing w:line="259" w:lineRule="auto"/>
        <w:ind w:left="426"/>
        <w:jc w:val="both"/>
        <w:rPr>
          <w:lang w:eastAsia="ar-SA"/>
        </w:rPr>
      </w:pP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 xml:space="preserve">W przypadku zmiany, o której mowa w ust. 1 lit. a) wartość netto wynagrodzenia </w:t>
      </w:r>
      <w:r w:rsidR="00AE6A2F">
        <w:rPr>
          <w:lang w:eastAsia="ar-SA"/>
        </w:rPr>
        <w:t xml:space="preserve">Sprzedającego </w:t>
      </w:r>
      <w:r w:rsidRPr="00810B4A">
        <w:rPr>
          <w:lang w:eastAsia="ar-SA"/>
        </w:rPr>
        <w:t xml:space="preserve">nie zmieni się, a określona w aneksie wartość brutto wynagrodzenia zostanie wyliczona na podstawie nowych przepisów. </w:t>
      </w:r>
    </w:p>
    <w:p w:rsidR="004B0141" w:rsidRPr="00810B4A" w:rsidRDefault="004B0141" w:rsidP="004B0141">
      <w:pPr>
        <w:suppressAutoHyphens/>
        <w:spacing w:line="259" w:lineRule="auto"/>
        <w:ind w:left="426"/>
        <w:jc w:val="both"/>
        <w:rPr>
          <w:lang w:eastAsia="ar-SA"/>
        </w:rPr>
      </w:pP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 xml:space="preserve">W przypadku zmiany, o której mowa w ust. 1 lit. b) wynagrodzenie </w:t>
      </w:r>
      <w:r w:rsidR="00AE6A2F">
        <w:rPr>
          <w:lang w:eastAsia="ar-SA"/>
        </w:rPr>
        <w:t>Sprzedającego</w:t>
      </w:r>
      <w:r w:rsidRPr="00810B4A">
        <w:rPr>
          <w:lang w:eastAsia="ar-SA"/>
        </w:rPr>
        <w:t xml:space="preserve"> ulegnie zmianie o wartość ustaloną w drodze negocjacji, nie więcej niż o łączny wzrost całkowitego kosztu </w:t>
      </w:r>
      <w:r w:rsidR="00AE6A2F">
        <w:rPr>
          <w:lang w:eastAsia="ar-SA"/>
        </w:rPr>
        <w:t>Sprzedającego</w:t>
      </w:r>
      <w:r w:rsidRPr="00810B4A">
        <w:rPr>
          <w:lang w:eastAsia="ar-SA"/>
        </w:rPr>
        <w:t xml:space="preserve">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4B0141" w:rsidRPr="00810B4A" w:rsidRDefault="004B0141" w:rsidP="004B0141">
      <w:pPr>
        <w:suppressAutoHyphens/>
        <w:spacing w:line="259" w:lineRule="auto"/>
        <w:ind w:left="426"/>
        <w:jc w:val="both"/>
        <w:rPr>
          <w:lang w:eastAsia="ar-SA"/>
        </w:rPr>
      </w:pP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 xml:space="preserve">W przypadku zmiany, o której mowa w ust. 1 lit. c) – d) wynagrodzenie </w:t>
      </w:r>
      <w:r w:rsidR="00AE6A2F">
        <w:rPr>
          <w:lang w:eastAsia="ar-SA"/>
        </w:rPr>
        <w:t>Sprzedającego</w:t>
      </w:r>
      <w:r w:rsidRPr="00810B4A">
        <w:rPr>
          <w:lang w:eastAsia="ar-SA"/>
        </w:rPr>
        <w:t xml:space="preserve"> ulegnie zmianie o wartość ustaloną w drodze negocjacji, nie więcej niż o łączny wzrost całkowitego kosztu </w:t>
      </w:r>
      <w:r w:rsidR="00AE6A2F">
        <w:rPr>
          <w:lang w:eastAsia="ar-SA"/>
        </w:rPr>
        <w:t>Sprzedającego</w:t>
      </w:r>
      <w:r w:rsidRPr="00810B4A">
        <w:rPr>
          <w:lang w:eastAsia="ar-SA"/>
        </w:rPr>
        <w:t xml:space="preserve">, jaki będzie on zobowiązany dodatkowo ponieść w celu uwzględnienia tej zmiany; przy zachowaniu dotychczasowej kwoty netto wynagrodzenia osób bezpośrednio wykonujących Umowę na rzecz </w:t>
      </w:r>
      <w:r w:rsidR="00AE6A2F">
        <w:rPr>
          <w:lang w:eastAsia="ar-SA"/>
        </w:rPr>
        <w:t>Kupującego</w:t>
      </w:r>
      <w:r w:rsidRPr="00810B4A">
        <w:rPr>
          <w:lang w:eastAsia="ar-SA"/>
        </w:rPr>
        <w:t>, w przypadku wskazanym w ust. 1 lit. c) .</w:t>
      </w:r>
    </w:p>
    <w:p w:rsidR="004B0141" w:rsidRPr="00810B4A" w:rsidRDefault="004B0141" w:rsidP="004B0141">
      <w:pPr>
        <w:suppressAutoHyphens/>
        <w:spacing w:line="259" w:lineRule="auto"/>
        <w:ind w:left="426"/>
        <w:jc w:val="both"/>
        <w:rPr>
          <w:lang w:eastAsia="ar-SA"/>
        </w:rPr>
      </w:pP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 xml:space="preserve">W przypadku wskazanym w ust. 1 lit. d)  wzrost wynagrodzenia </w:t>
      </w:r>
      <w:r w:rsidR="00AE6A2F">
        <w:rPr>
          <w:lang w:eastAsia="ar-SA"/>
        </w:rPr>
        <w:t xml:space="preserve">Sprzedającego </w:t>
      </w:r>
      <w:r w:rsidRPr="00810B4A">
        <w:rPr>
          <w:lang w:eastAsia="ar-SA"/>
        </w:rPr>
        <w:t xml:space="preserve"> dotyczyć może tylko kosztów związanych z wynikającym z ustawy dnia 4 października 2018 r. </w:t>
      </w:r>
      <w:r>
        <w:rPr>
          <w:lang w:eastAsia="ar-SA"/>
        </w:rPr>
        <w:t xml:space="preserve">                 </w:t>
      </w:r>
      <w:r w:rsidRPr="00810B4A">
        <w:rPr>
          <w:lang w:eastAsia="ar-SA"/>
        </w:rPr>
        <w:t xml:space="preserve">o pracowniczych planach kapitałowych, prawnym obowiązkiem sfinansowania wpłat obciążających </w:t>
      </w:r>
      <w:r w:rsidR="00AE6A2F">
        <w:rPr>
          <w:lang w:eastAsia="ar-SA"/>
        </w:rPr>
        <w:t>Sprzedającego</w:t>
      </w:r>
      <w:r w:rsidRPr="00810B4A">
        <w:rPr>
          <w:lang w:eastAsia="ar-SA"/>
        </w:rPr>
        <w:t xml:space="preserve">, w minimalnej prawem dopuszczonej wysokości. Uwzględnia się wyłącznie wzrost kosztów dotyczących osób bezpośrednio wykonujących Umowę na rzecz </w:t>
      </w:r>
      <w:r w:rsidR="00AE6A2F">
        <w:rPr>
          <w:lang w:eastAsia="ar-SA"/>
        </w:rPr>
        <w:t>Kupującego</w:t>
      </w:r>
      <w:r w:rsidRPr="00810B4A">
        <w:rPr>
          <w:lang w:eastAsia="ar-SA"/>
        </w:rPr>
        <w:t xml:space="preserve">. </w:t>
      </w:r>
    </w:p>
    <w:p w:rsidR="004B0141" w:rsidRPr="00810B4A" w:rsidRDefault="004B0141" w:rsidP="004B0141">
      <w:pPr>
        <w:suppressAutoHyphens/>
        <w:spacing w:line="259" w:lineRule="auto"/>
        <w:ind w:left="426"/>
        <w:jc w:val="both"/>
        <w:rPr>
          <w:lang w:eastAsia="ar-SA"/>
        </w:rPr>
      </w:pP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lastRenderedPageBreak/>
        <w:t xml:space="preserve">Zmiany wysokości wynagrodzenia określone w ust. 1 mogą mieć miejsce jedynie wówczas, gdy zmiany te będą miały wpływ na koszty wykonania Umowy przez </w:t>
      </w:r>
      <w:r w:rsidR="00AE6A2F">
        <w:rPr>
          <w:lang w:eastAsia="ar-SA"/>
        </w:rPr>
        <w:t>Sprzedającego</w:t>
      </w:r>
      <w:r w:rsidRPr="00810B4A">
        <w:rPr>
          <w:lang w:eastAsia="ar-SA"/>
        </w:rPr>
        <w:t xml:space="preserve">. </w:t>
      </w:r>
      <w:r w:rsidR="00AE6A2F">
        <w:rPr>
          <w:lang w:eastAsia="ar-SA"/>
        </w:rPr>
        <w:t>Sprzedający</w:t>
      </w:r>
      <w:r w:rsidRPr="00810B4A">
        <w:rPr>
          <w:lang w:eastAsia="ar-SA"/>
        </w:rPr>
        <w:t xml:space="preserve"> zobowiązany jest do wykazania wpływu wskazanych zmian na koszty wykonania Umowy.</w:t>
      </w:r>
    </w:p>
    <w:p w:rsidR="004B0141" w:rsidRPr="00810B4A" w:rsidRDefault="004B0141" w:rsidP="004B0141">
      <w:pPr>
        <w:suppressAutoHyphens/>
        <w:spacing w:line="259" w:lineRule="auto"/>
        <w:ind w:left="426"/>
        <w:jc w:val="both"/>
        <w:rPr>
          <w:lang w:eastAsia="ar-SA"/>
        </w:rPr>
      </w:pPr>
    </w:p>
    <w:p w:rsidR="004B0141" w:rsidRDefault="00AE6A2F" w:rsidP="00491B0C">
      <w:pPr>
        <w:numPr>
          <w:ilvl w:val="0"/>
          <w:numId w:val="32"/>
        </w:numPr>
        <w:suppressAutoHyphens/>
        <w:spacing w:line="259" w:lineRule="auto"/>
        <w:ind w:left="426" w:hanging="426"/>
        <w:jc w:val="both"/>
        <w:rPr>
          <w:lang w:eastAsia="ar-SA"/>
        </w:rPr>
      </w:pPr>
      <w:r>
        <w:rPr>
          <w:lang w:eastAsia="ar-SA"/>
        </w:rPr>
        <w:t>Kupujący</w:t>
      </w:r>
      <w:r w:rsidR="004B0141" w:rsidRPr="00810B4A">
        <w:rPr>
          <w:lang w:eastAsia="ar-SA"/>
        </w:rPr>
        <w:t xml:space="preserve"> dopuszcza zmianę wartości umowy w przypadku zmiany cen materiałów lub kosztów związanych z realizacją umowy. </w:t>
      </w:r>
    </w:p>
    <w:p w:rsidR="004B0141" w:rsidRPr="00810B4A" w:rsidRDefault="004B0141" w:rsidP="004B0141">
      <w:pPr>
        <w:suppressAutoHyphens/>
        <w:spacing w:line="259" w:lineRule="auto"/>
        <w:ind w:left="426"/>
        <w:jc w:val="both"/>
        <w:rPr>
          <w:lang w:eastAsia="ar-SA"/>
        </w:rPr>
      </w:pPr>
    </w:p>
    <w:p w:rsidR="004B0141" w:rsidRPr="00810B4A" w:rsidRDefault="004B0141" w:rsidP="00491B0C">
      <w:pPr>
        <w:numPr>
          <w:ilvl w:val="0"/>
          <w:numId w:val="32"/>
        </w:numPr>
        <w:suppressAutoHyphens/>
        <w:spacing w:after="160" w:line="259" w:lineRule="auto"/>
        <w:ind w:left="426" w:hanging="426"/>
        <w:jc w:val="both"/>
        <w:rPr>
          <w:lang w:eastAsia="ar-SA"/>
        </w:rPr>
      </w:pPr>
      <w:r w:rsidRPr="00810B4A">
        <w:rPr>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w:t>
      </w:r>
      <w:r>
        <w:rPr>
          <w:lang w:eastAsia="ar-SA"/>
        </w:rPr>
        <w:t xml:space="preserve">              </w:t>
      </w:r>
      <w:r w:rsidRPr="00810B4A">
        <w:rPr>
          <w:lang w:eastAsia="ar-SA"/>
        </w:rPr>
        <w:t xml:space="preserve">z realizacją zamówienia o 20 %. </w:t>
      </w:r>
    </w:p>
    <w:p w:rsidR="004B0141" w:rsidRDefault="004B0141" w:rsidP="00491B0C">
      <w:pPr>
        <w:numPr>
          <w:ilvl w:val="0"/>
          <w:numId w:val="32"/>
        </w:numPr>
        <w:suppressAutoHyphens/>
        <w:spacing w:line="259" w:lineRule="auto"/>
        <w:ind w:left="426" w:hanging="426"/>
        <w:jc w:val="both"/>
        <w:rPr>
          <w:lang w:eastAsia="ar-SA"/>
        </w:rPr>
      </w:pPr>
      <w:r w:rsidRPr="00810B4A">
        <w:rPr>
          <w:lang w:eastAsia="ar-SA"/>
        </w:rPr>
        <w:t>W przypadku zaistnienia przesłanki będącej podstawą zmiany wynagrodzenia</w:t>
      </w:r>
      <w:r w:rsidR="00AE6A2F">
        <w:rPr>
          <w:lang w:eastAsia="ar-SA"/>
        </w:rPr>
        <w:t>,</w:t>
      </w:r>
      <w:r w:rsidRPr="00810B4A">
        <w:rPr>
          <w:lang w:eastAsia="ar-SA"/>
        </w:rPr>
        <w:t xml:space="preserve"> o której mowa w ust. 9, określa się następujące okresy, w których </w:t>
      </w:r>
      <w:r w:rsidR="00AE6A2F">
        <w:rPr>
          <w:lang w:eastAsia="ar-SA"/>
        </w:rPr>
        <w:t xml:space="preserve">Sprzedający </w:t>
      </w:r>
      <w:r w:rsidRPr="00810B4A">
        <w:rPr>
          <w:lang w:eastAsia="ar-SA"/>
        </w:rPr>
        <w:t xml:space="preserve">może zwrócić się w formie pisemnej do </w:t>
      </w:r>
      <w:r w:rsidR="00AE6A2F">
        <w:rPr>
          <w:lang w:eastAsia="ar-SA"/>
        </w:rPr>
        <w:t>Kupującego</w:t>
      </w:r>
      <w:r w:rsidRPr="00810B4A">
        <w:rPr>
          <w:lang w:eastAsia="ar-SA"/>
        </w:rPr>
        <w:t xml:space="preserve"> o zmianę wynagrodzenia: w terminie </w:t>
      </w:r>
      <w:r>
        <w:rPr>
          <w:lang w:eastAsia="ar-SA"/>
        </w:rPr>
        <w:t xml:space="preserve">6 </w:t>
      </w:r>
      <w:r w:rsidRPr="00810B4A">
        <w:rPr>
          <w:lang w:eastAsia="ar-SA"/>
        </w:rPr>
        <w:t xml:space="preserve"> miesięcy licząc od dnia zawarcia umowy, przy czym zmiana wynagrodzenia nie może być dokonywana częściej niż co </w:t>
      </w:r>
      <w:r>
        <w:rPr>
          <w:lang w:eastAsia="ar-SA"/>
        </w:rPr>
        <w:t xml:space="preserve">sześć </w:t>
      </w:r>
      <w:r w:rsidRPr="00810B4A">
        <w:rPr>
          <w:lang w:eastAsia="ar-SA"/>
        </w:rPr>
        <w:t xml:space="preserve"> miesięcy.</w:t>
      </w:r>
    </w:p>
    <w:p w:rsidR="004B0141" w:rsidRPr="00810B4A" w:rsidRDefault="004B0141" w:rsidP="004B0141">
      <w:pPr>
        <w:suppressAutoHyphens/>
        <w:spacing w:line="259" w:lineRule="auto"/>
        <w:ind w:left="426"/>
        <w:jc w:val="both"/>
        <w:rPr>
          <w:lang w:eastAsia="ar-SA"/>
        </w:rPr>
      </w:pPr>
    </w:p>
    <w:p w:rsidR="004B0141" w:rsidRPr="00BF076F" w:rsidRDefault="004B0141" w:rsidP="00491B0C">
      <w:pPr>
        <w:numPr>
          <w:ilvl w:val="0"/>
          <w:numId w:val="32"/>
        </w:numPr>
        <w:suppressAutoHyphens/>
        <w:spacing w:after="160" w:line="259" w:lineRule="auto"/>
        <w:ind w:left="426" w:hanging="426"/>
        <w:jc w:val="both"/>
        <w:rPr>
          <w:lang w:eastAsia="ar-SA"/>
        </w:rPr>
      </w:pPr>
      <w:r w:rsidRPr="00810B4A">
        <w:rPr>
          <w:lang w:eastAsia="ar-SA"/>
        </w:rPr>
        <w:t>Wysokość zmiany wynagrodzenia, o której mowa w ust. 9 będzie ustalona w oparciu</w:t>
      </w:r>
      <w:r>
        <w:rPr>
          <w:lang w:eastAsia="ar-SA"/>
        </w:rPr>
        <w:t xml:space="preserve">                 </w:t>
      </w:r>
      <w:r w:rsidRPr="00810B4A">
        <w:rPr>
          <w:lang w:eastAsia="ar-SA"/>
        </w:rPr>
        <w:t xml:space="preserve"> o wskaźnik zmiany ceny materiałów lub kosztów, w szczególności wskaźnika ogłoszonego w komunikacie Prezesa Głównego Urzędu Statystycznego. Maksymalna łączna wartość zmiany wynagrodzenia, jaką dopuszcza </w:t>
      </w:r>
      <w:r w:rsidR="00AE6A2F">
        <w:rPr>
          <w:lang w:eastAsia="ar-SA"/>
        </w:rPr>
        <w:t>Kupujący</w:t>
      </w:r>
      <w:r w:rsidRPr="00810B4A">
        <w:rPr>
          <w:lang w:eastAsia="ar-SA"/>
        </w:rPr>
        <w:t xml:space="preserve"> w efekcie zastosowania postanowień o zasadach wprowadzenia zmian wysokości wynagrodzenia stanowi 10 % wartości wynagrodzenia brutto, o którym mowa w § </w:t>
      </w:r>
      <w:r>
        <w:rPr>
          <w:lang w:eastAsia="ar-SA"/>
        </w:rPr>
        <w:t>3</w:t>
      </w:r>
      <w:r w:rsidRPr="00810B4A">
        <w:rPr>
          <w:lang w:eastAsia="ar-SA"/>
        </w:rPr>
        <w:t xml:space="preserve"> ust. </w:t>
      </w:r>
      <w:r>
        <w:rPr>
          <w:lang w:eastAsia="ar-SA"/>
        </w:rPr>
        <w:t>1</w:t>
      </w:r>
      <w:r w:rsidRPr="00810B4A">
        <w:rPr>
          <w:lang w:eastAsia="ar-SA"/>
        </w:rPr>
        <w:t xml:space="preserve"> Umowy. </w:t>
      </w:r>
      <w:bookmarkEnd w:id="9"/>
    </w:p>
    <w:p w:rsidR="00B96D5D" w:rsidRPr="00B96D5D" w:rsidRDefault="00B96D5D" w:rsidP="00B96D5D">
      <w:pPr>
        <w:jc w:val="both"/>
      </w:pPr>
    </w:p>
    <w:p w:rsidR="00B96D5D" w:rsidRPr="00B96D5D" w:rsidRDefault="00B96D5D" w:rsidP="00B96D5D">
      <w:pPr>
        <w:jc w:val="center"/>
      </w:pPr>
      <w:r w:rsidRPr="00B96D5D">
        <w:t xml:space="preserve">§ </w:t>
      </w:r>
      <w:r w:rsidR="004B0141">
        <w:t>7</w:t>
      </w:r>
    </w:p>
    <w:p w:rsidR="00B96D5D" w:rsidRPr="00B96D5D" w:rsidRDefault="00B96D5D" w:rsidP="00B96D5D">
      <w:pPr>
        <w:jc w:val="both"/>
      </w:pPr>
    </w:p>
    <w:p w:rsidR="00B96D5D" w:rsidRPr="00B96D5D" w:rsidRDefault="00B96D5D" w:rsidP="00B96D5D">
      <w:pPr>
        <w:jc w:val="both"/>
      </w:pPr>
      <w:r w:rsidRPr="00B96D5D">
        <w:t>Wszelkie wierzytelności wynikające z niniejszej umowy nie mogą być przeniesione na osoby trzecie bez pisemnej zgody Kupującego.</w:t>
      </w:r>
    </w:p>
    <w:p w:rsidR="00B96D5D" w:rsidRPr="00B96D5D" w:rsidRDefault="00B96D5D" w:rsidP="00B96D5D">
      <w:pPr>
        <w:jc w:val="both"/>
      </w:pPr>
    </w:p>
    <w:p w:rsidR="00B96D5D" w:rsidRPr="00B96D5D" w:rsidRDefault="00B96D5D" w:rsidP="00B96D5D">
      <w:pPr>
        <w:jc w:val="center"/>
      </w:pPr>
      <w:r w:rsidRPr="00B96D5D">
        <w:t xml:space="preserve">§ </w:t>
      </w:r>
      <w:r w:rsidR="004B0141">
        <w:t>8</w:t>
      </w:r>
    </w:p>
    <w:p w:rsidR="00B96D5D" w:rsidRPr="00B96D5D" w:rsidRDefault="00B96D5D" w:rsidP="00B96D5D">
      <w:pPr>
        <w:jc w:val="both"/>
      </w:pPr>
    </w:p>
    <w:p w:rsidR="00B96D5D" w:rsidRDefault="00B96D5D" w:rsidP="00B96D5D">
      <w:pPr>
        <w:jc w:val="both"/>
      </w:pPr>
      <w:r w:rsidRPr="00B96D5D">
        <w:t>Strony umowy postanawiają, że zapłata należności za dostarczony przedmiot sprzedaży nastąpi z chwilą obciążenia rachunku bankowego zamawiającego.</w:t>
      </w:r>
    </w:p>
    <w:p w:rsidR="004B0141" w:rsidRPr="00B96D5D" w:rsidRDefault="004B0141" w:rsidP="00B96D5D">
      <w:pPr>
        <w:jc w:val="both"/>
      </w:pPr>
    </w:p>
    <w:p w:rsidR="00B96D5D" w:rsidRPr="00B96D5D" w:rsidRDefault="00B96D5D" w:rsidP="00B96D5D">
      <w:pPr>
        <w:jc w:val="center"/>
        <w:rPr>
          <w:b/>
        </w:rPr>
      </w:pPr>
      <w:r w:rsidRPr="00B96D5D">
        <w:t xml:space="preserve">§ </w:t>
      </w:r>
      <w:r w:rsidR="004B0141">
        <w:t>9</w:t>
      </w:r>
    </w:p>
    <w:p w:rsidR="00B96D5D" w:rsidRPr="00B96D5D" w:rsidRDefault="00B96D5D" w:rsidP="00B96D5D">
      <w:pPr>
        <w:jc w:val="both"/>
        <w:rPr>
          <w:b/>
        </w:rPr>
      </w:pPr>
    </w:p>
    <w:p w:rsidR="00B96D5D" w:rsidRPr="00B96D5D" w:rsidRDefault="00B96D5D" w:rsidP="00B96D5D">
      <w:pPr>
        <w:keepNext/>
      </w:pPr>
      <w:r w:rsidRPr="00B96D5D">
        <w:t>Wszelkie zmiany niniejszej umowy wymagają zgodnego oświadczenia stron umowy   i formy pisemnej (aneks do umowy) pod rygorem nieważności.</w:t>
      </w:r>
    </w:p>
    <w:p w:rsidR="00B96D5D" w:rsidRPr="00B96D5D" w:rsidRDefault="00B96D5D" w:rsidP="00B96D5D">
      <w:pPr>
        <w:jc w:val="both"/>
      </w:pPr>
    </w:p>
    <w:p w:rsidR="00B96D5D" w:rsidRPr="00B96D5D" w:rsidRDefault="00B96D5D" w:rsidP="00B96D5D">
      <w:pPr>
        <w:keepNext/>
      </w:pPr>
      <w:r w:rsidRPr="00B96D5D">
        <w:lastRenderedPageBreak/>
        <w:t xml:space="preserve">                                                                         § </w:t>
      </w:r>
      <w:r w:rsidR="004B0141">
        <w:t>10</w:t>
      </w:r>
    </w:p>
    <w:p w:rsidR="00B96D5D" w:rsidRPr="00B96D5D" w:rsidRDefault="00B96D5D" w:rsidP="00B96D5D">
      <w:pPr>
        <w:keepNext/>
        <w:jc w:val="both"/>
      </w:pPr>
    </w:p>
    <w:p w:rsidR="00B96D5D" w:rsidRPr="00B96D5D" w:rsidRDefault="00B96D5D" w:rsidP="00B96D5D">
      <w:pPr>
        <w:keepNext/>
        <w:jc w:val="both"/>
      </w:pPr>
      <w:r w:rsidRPr="00B96D5D">
        <w:t>Strony dopuszczają możliwość wypowiedzenia umowy poprzez pisemne oświadczenie złożone drugiej stronie z zachowaniem jednomiesięcznego terminu wypowiedzenia.</w:t>
      </w:r>
    </w:p>
    <w:p w:rsidR="00B96D5D" w:rsidRPr="00B96D5D" w:rsidRDefault="00B96D5D" w:rsidP="00B96D5D">
      <w:pPr>
        <w:jc w:val="both"/>
      </w:pPr>
    </w:p>
    <w:p w:rsidR="00B96D5D" w:rsidRPr="00B96D5D" w:rsidRDefault="00B96D5D" w:rsidP="00B96D5D">
      <w:pPr>
        <w:jc w:val="both"/>
      </w:pPr>
    </w:p>
    <w:p w:rsidR="00B96D5D" w:rsidRPr="00B96D5D" w:rsidRDefault="00B96D5D" w:rsidP="00B96D5D">
      <w:pPr>
        <w:keepNext/>
      </w:pPr>
      <w:r w:rsidRPr="00B96D5D">
        <w:t xml:space="preserve">                                                                         § 1</w:t>
      </w:r>
      <w:r w:rsidR="004B0141">
        <w:t>1</w:t>
      </w:r>
    </w:p>
    <w:p w:rsidR="00B96D5D" w:rsidRPr="00B96D5D" w:rsidRDefault="00B96D5D" w:rsidP="00B96D5D">
      <w:pPr>
        <w:keepNext/>
        <w:jc w:val="both"/>
      </w:pPr>
    </w:p>
    <w:p w:rsidR="00B96D5D" w:rsidRPr="00B96D5D" w:rsidRDefault="00B96D5D" w:rsidP="00B96D5D">
      <w:pPr>
        <w:keepNext/>
        <w:jc w:val="both"/>
      </w:pPr>
      <w:r w:rsidRPr="00B96D5D">
        <w:t>W sprawach nieunormowanych w umowie będą miały zastosowanie przepisy ustawy Prawo zamówień publicznych i Kodeksu cywilnego.</w:t>
      </w:r>
    </w:p>
    <w:p w:rsidR="00B96D5D" w:rsidRPr="00B96D5D" w:rsidRDefault="00B96D5D" w:rsidP="00B96D5D">
      <w:pPr>
        <w:keepNext/>
        <w:tabs>
          <w:tab w:val="left" w:pos="708"/>
        </w:tabs>
        <w:jc w:val="both"/>
      </w:pPr>
    </w:p>
    <w:p w:rsidR="00B96D5D" w:rsidRPr="00B96D5D" w:rsidRDefault="00B96D5D" w:rsidP="00B96D5D">
      <w:pPr>
        <w:keepNext/>
        <w:ind w:left="360"/>
      </w:pPr>
      <w:r w:rsidRPr="00B96D5D">
        <w:t xml:space="preserve">                                                                    § 1</w:t>
      </w:r>
      <w:r w:rsidR="004B0141">
        <w:t>2</w:t>
      </w:r>
    </w:p>
    <w:p w:rsidR="00B96D5D" w:rsidRPr="00B96D5D" w:rsidRDefault="00B96D5D" w:rsidP="00B96D5D">
      <w:pPr>
        <w:keepNext/>
        <w:jc w:val="both"/>
      </w:pPr>
    </w:p>
    <w:p w:rsidR="00B96D5D" w:rsidRPr="00B96D5D" w:rsidRDefault="00B96D5D" w:rsidP="00B96D5D">
      <w:pPr>
        <w:keepNext/>
        <w:jc w:val="both"/>
      </w:pPr>
      <w:r w:rsidRPr="00B96D5D">
        <w:t>Ewentualne spory powstałe w związku z realizacją umowy rozstrzygane będą przez Sąd właściwy dla siedziby Kupującego.</w:t>
      </w:r>
    </w:p>
    <w:p w:rsidR="00B96D5D" w:rsidRPr="00B96D5D" w:rsidRDefault="00B96D5D" w:rsidP="00B96D5D">
      <w:pPr>
        <w:keepNext/>
        <w:jc w:val="both"/>
      </w:pPr>
    </w:p>
    <w:p w:rsidR="00B96D5D" w:rsidRPr="00B96D5D" w:rsidRDefault="00B96D5D" w:rsidP="00B96D5D">
      <w:pPr>
        <w:keepNext/>
      </w:pPr>
      <w:r w:rsidRPr="00B96D5D">
        <w:t xml:space="preserve">                                                                          § 1</w:t>
      </w:r>
      <w:r w:rsidR="004B0141">
        <w:t>3</w:t>
      </w:r>
    </w:p>
    <w:p w:rsidR="00B96D5D" w:rsidRPr="00B96D5D" w:rsidRDefault="00B96D5D" w:rsidP="00B96D5D">
      <w:pPr>
        <w:keepNext/>
        <w:jc w:val="both"/>
      </w:pPr>
    </w:p>
    <w:p w:rsidR="00B96D5D" w:rsidRPr="00B96D5D" w:rsidRDefault="00B96D5D" w:rsidP="00B96D5D">
      <w:pPr>
        <w:keepNext/>
        <w:jc w:val="both"/>
      </w:pPr>
      <w:r w:rsidRPr="00B96D5D">
        <w:t>Umowa została spisana w dwóch jednobrzmiących egzemplarzach, po jednym dla każdej</w:t>
      </w:r>
      <w:r w:rsidR="00AE6A2F">
        <w:t xml:space="preserve">                   </w:t>
      </w:r>
      <w:r w:rsidRPr="00B96D5D">
        <w:t xml:space="preserve"> ze </w:t>
      </w:r>
      <w:r w:rsidR="00AE6A2F">
        <w:t>S</w:t>
      </w:r>
      <w:r w:rsidRPr="00B96D5D">
        <w:t>tron.</w:t>
      </w:r>
    </w:p>
    <w:p w:rsidR="00B96D5D" w:rsidRPr="00B96D5D" w:rsidRDefault="00B96D5D" w:rsidP="00B96D5D">
      <w:pPr>
        <w:keepNext/>
        <w:jc w:val="both"/>
      </w:pPr>
    </w:p>
    <w:p w:rsidR="00B96D5D" w:rsidRPr="00B96D5D" w:rsidRDefault="00B96D5D" w:rsidP="00B96D5D">
      <w:pPr>
        <w:keepNext/>
        <w:jc w:val="both"/>
      </w:pPr>
    </w:p>
    <w:p w:rsidR="00B96D5D" w:rsidRPr="00B96D5D" w:rsidRDefault="00B96D5D" w:rsidP="00B96D5D">
      <w:pPr>
        <w:keepNext/>
        <w:jc w:val="both"/>
        <w:rPr>
          <w:i/>
        </w:rPr>
      </w:pPr>
      <w:r w:rsidRPr="00B96D5D">
        <w:rPr>
          <w:b/>
          <w:i/>
        </w:rPr>
        <w:t xml:space="preserve">       Sprzedający</w:t>
      </w:r>
      <w:r w:rsidRPr="00B96D5D">
        <w:rPr>
          <w:b/>
          <w:i/>
        </w:rPr>
        <w:tab/>
        <w:t xml:space="preserve"> </w:t>
      </w:r>
      <w:r w:rsidRPr="00B96D5D">
        <w:rPr>
          <w:b/>
          <w:i/>
        </w:rPr>
        <w:tab/>
      </w:r>
      <w:r w:rsidRPr="00B96D5D">
        <w:rPr>
          <w:b/>
          <w:i/>
        </w:rPr>
        <w:tab/>
      </w:r>
      <w:r w:rsidRPr="00B96D5D">
        <w:rPr>
          <w:b/>
          <w:i/>
        </w:rPr>
        <w:tab/>
      </w:r>
      <w:r w:rsidRPr="00B96D5D">
        <w:rPr>
          <w:b/>
          <w:i/>
        </w:rPr>
        <w:tab/>
      </w:r>
      <w:r w:rsidRPr="00B96D5D">
        <w:rPr>
          <w:b/>
          <w:i/>
        </w:rPr>
        <w:tab/>
        <w:t xml:space="preserve">                                   Kupujący</w:t>
      </w:r>
    </w:p>
    <w:p w:rsidR="00B96D5D" w:rsidRPr="00B96D5D" w:rsidRDefault="00B96D5D" w:rsidP="00B96D5D">
      <w:pPr>
        <w:keepNext/>
        <w:jc w:val="both"/>
        <w:rPr>
          <w:i/>
        </w:rPr>
      </w:pPr>
    </w:p>
    <w:p w:rsidR="00B96D5D" w:rsidRPr="00B96D5D" w:rsidRDefault="00B96D5D" w:rsidP="00B96D5D">
      <w:pPr>
        <w:rPr>
          <w:rFonts w:eastAsia="Calibri"/>
        </w:rPr>
      </w:pPr>
    </w:p>
    <w:p w:rsidR="00B96D5D" w:rsidRPr="00575471" w:rsidRDefault="00B96D5D" w:rsidP="00A6079A">
      <w:pPr>
        <w:pStyle w:val="Tekstpodstawowy"/>
        <w:spacing w:after="60" w:line="276" w:lineRule="auto"/>
        <w:jc w:val="both"/>
        <w:rPr>
          <w:rFonts w:ascii="Cambria" w:hAnsi="Cambria" w:cs="Arial"/>
          <w:b/>
          <w:bCs/>
          <w:smallCaps w:val="0"/>
          <w:sz w:val="24"/>
          <w:szCs w:val="24"/>
          <w:lang w:val="pl-PL"/>
        </w:rPr>
      </w:pPr>
    </w:p>
    <w:p w:rsidR="00A6079A" w:rsidRDefault="00A6079A" w:rsidP="009A3DF4">
      <w:pPr>
        <w:jc w:val="center"/>
        <w:rPr>
          <w:b/>
        </w:rPr>
      </w:pPr>
    </w:p>
    <w:sectPr w:rsidR="00A6079A"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78F" w:rsidRDefault="009D178F">
      <w:r>
        <w:separator/>
      </w:r>
    </w:p>
  </w:endnote>
  <w:endnote w:type="continuationSeparator" w:id="0">
    <w:p w:rsidR="009D178F" w:rsidRDefault="009D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78F" w:rsidRDefault="009D178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D178F" w:rsidRDefault="009D178F"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78F" w:rsidRPr="00CC222D" w:rsidRDefault="009D178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9D178F" w:rsidRDefault="009D178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78F" w:rsidRDefault="009D178F">
      <w:r>
        <w:separator/>
      </w:r>
    </w:p>
  </w:footnote>
  <w:footnote w:type="continuationSeparator" w:id="0">
    <w:p w:rsidR="009D178F" w:rsidRDefault="009D178F">
      <w:r>
        <w:continuationSeparator/>
      </w:r>
    </w:p>
  </w:footnote>
  <w:footnote w:id="1">
    <w:p w:rsidR="009D178F" w:rsidRPr="00A82964" w:rsidRDefault="009D178F" w:rsidP="009F41A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9D178F" w:rsidRPr="00A82964" w:rsidRDefault="009D178F" w:rsidP="009F41A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9D178F" w:rsidRPr="00A82964" w:rsidRDefault="009D178F" w:rsidP="009F41A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9D178F" w:rsidRPr="00761CEB" w:rsidRDefault="009D178F" w:rsidP="009F41A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78F" w:rsidRDefault="009D178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9D178F" w:rsidRDefault="009D178F" w:rsidP="00E47F4A">
    <w:pPr>
      <w:pStyle w:val="Nagwek"/>
      <w:rPr>
        <w:rFonts w:ascii="Cambria" w:hAnsi="Cambria"/>
        <w:sz w:val="20"/>
        <w:szCs w:val="20"/>
      </w:rPr>
    </w:pPr>
  </w:p>
  <w:bookmarkEnd w:id="3"/>
  <w:bookmarkEnd w:id="4"/>
  <w:bookmarkEnd w:id="5"/>
  <w:bookmarkEnd w:id="6"/>
  <w:bookmarkEnd w:id="7"/>
  <w:p w:rsidR="009D178F" w:rsidRDefault="009D178F"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SZSPOO.SZPiGM.3810/5/2023</w:t>
    </w:r>
    <w:r>
      <w:rPr>
        <w:rFonts w:ascii="Cambria" w:hAnsi="Cambria"/>
        <w:sz w:val="20"/>
        <w:szCs w:val="20"/>
      </w:rPr>
      <w:t xml:space="preserve"> </w:t>
    </w:r>
    <w:r>
      <w:rPr>
        <w:rFonts w:ascii="Cambria" w:hAnsi="Cambria" w:cs="Arial"/>
        <w:b/>
        <w:sz w:val="20"/>
      </w:rPr>
      <w:t xml:space="preserve">  </w:t>
    </w:r>
  </w:p>
  <w:p w:rsidR="009D178F" w:rsidRDefault="009D178F" w:rsidP="007B21AB">
    <w:pPr>
      <w:pStyle w:val="Nagwek"/>
      <w:rPr>
        <w:rFonts w:ascii="Cambria" w:hAnsi="Cambria" w:cs="Arial"/>
        <w:b/>
        <w:sz w:val="20"/>
      </w:rPr>
    </w:pPr>
    <w:r>
      <w:rPr>
        <w:rFonts w:ascii="Cambria" w:hAnsi="Cambria" w:cs="Arial"/>
        <w:b/>
        <w:sz w:val="20"/>
      </w:rPr>
      <w:t xml:space="preserve"> </w:t>
    </w:r>
  </w:p>
  <w:p w:rsidR="009D178F" w:rsidRDefault="009D178F"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5"/>
    <w:multiLevelType w:val="multilevel"/>
    <w:tmpl w:val="0000001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8"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2" w15:restartNumberingAfterBreak="0">
    <w:nsid w:val="161851DA"/>
    <w:multiLevelType w:val="hybridMultilevel"/>
    <w:tmpl w:val="CBB8E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D045D"/>
    <w:multiLevelType w:val="hybridMultilevel"/>
    <w:tmpl w:val="0BBA2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132D0F"/>
    <w:multiLevelType w:val="hybridMultilevel"/>
    <w:tmpl w:val="508EE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5700046"/>
    <w:multiLevelType w:val="hybridMultilevel"/>
    <w:tmpl w:val="6C765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45406A"/>
    <w:multiLevelType w:val="hybridMultilevel"/>
    <w:tmpl w:val="FBAA66AA"/>
    <w:lvl w:ilvl="0" w:tplc="1F8CA5B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121F42"/>
    <w:multiLevelType w:val="hybridMultilevel"/>
    <w:tmpl w:val="E15C3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3534498C"/>
    <w:multiLevelType w:val="hybridMultilevel"/>
    <w:tmpl w:val="74624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9"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31960EF"/>
    <w:multiLevelType w:val="hybridMultilevel"/>
    <w:tmpl w:val="DCA42D3C"/>
    <w:lvl w:ilvl="0" w:tplc="AD8EAFA2">
      <w:start w:val="4"/>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2"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3"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6"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8"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0"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6152453D"/>
    <w:multiLevelType w:val="hybridMultilevel"/>
    <w:tmpl w:val="DE168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2"/>
  </w:num>
  <w:num w:numId="3">
    <w:abstractNumId w:val="54"/>
  </w:num>
  <w:num w:numId="4">
    <w:abstractNumId w:val="21"/>
  </w:num>
  <w:num w:numId="5">
    <w:abstractNumId w:val="50"/>
  </w:num>
  <w:num w:numId="6">
    <w:abstractNumId w:val="53"/>
  </w:num>
  <w:num w:numId="7">
    <w:abstractNumId w:val="52"/>
  </w:num>
  <w:num w:numId="8">
    <w:abstractNumId w:val="44"/>
  </w:num>
  <w:num w:numId="9">
    <w:abstractNumId w:val="42"/>
  </w:num>
  <w:num w:numId="10">
    <w:abstractNumId w:val="62"/>
  </w:num>
  <w:num w:numId="11">
    <w:abstractNumId w:val="33"/>
  </w:num>
  <w:num w:numId="12">
    <w:abstractNumId w:val="60"/>
  </w:num>
  <w:num w:numId="13">
    <w:abstractNumId w:val="36"/>
  </w:num>
  <w:num w:numId="14">
    <w:abstractNumId w:val="43"/>
  </w:num>
  <w:num w:numId="15">
    <w:abstractNumId w:val="41"/>
  </w:num>
  <w:num w:numId="16">
    <w:abstractNumId w:val="32"/>
  </w:num>
  <w:num w:numId="17">
    <w:abstractNumId w:val="61"/>
  </w:num>
  <w:num w:numId="18">
    <w:abstractNumId w:val="46"/>
  </w:num>
  <w:num w:numId="19">
    <w:abstractNumId w:val="7"/>
  </w:num>
  <w:num w:numId="20">
    <w:abstractNumId w:val="8"/>
  </w:num>
  <w:num w:numId="21">
    <w:abstractNumId w:val="6"/>
  </w:num>
  <w:num w:numId="22">
    <w:abstractNumId w:val="24"/>
  </w:num>
  <w:num w:numId="23">
    <w:abstractNumId w:val="18"/>
  </w:num>
  <w:num w:numId="24">
    <w:abstractNumId w:val="35"/>
  </w:num>
  <w:num w:numId="25">
    <w:abstractNumId w:val="55"/>
  </w:num>
  <w:num w:numId="26">
    <w:abstractNumId w:val="20"/>
  </w:num>
  <w:num w:numId="27">
    <w:abstractNumId w:val="25"/>
  </w:num>
  <w:num w:numId="28">
    <w:abstractNumId w:val="56"/>
  </w:num>
  <w:num w:numId="29">
    <w:abstractNumId w:val="34"/>
  </w:num>
  <w:num w:numId="30">
    <w:abstractNumId w:val="47"/>
  </w:num>
  <w:num w:numId="31">
    <w:abstractNumId w:val="58"/>
  </w:num>
  <w:num w:numId="32">
    <w:abstractNumId w:val="19"/>
  </w:num>
  <w:num w:numId="33">
    <w:abstractNumId w:val="26"/>
  </w:num>
  <w:num w:numId="34">
    <w:abstractNumId w:val="31"/>
  </w:num>
  <w:num w:numId="35">
    <w:abstractNumId w:val="27"/>
  </w:num>
  <w:num w:numId="36">
    <w:abstractNumId w:val="29"/>
  </w:num>
  <w:num w:numId="37">
    <w:abstractNumId w:val="23"/>
  </w:num>
  <w:num w:numId="38">
    <w:abstractNumId w:val="51"/>
  </w:num>
  <w:num w:numId="39">
    <w:abstractNumId w:val="22"/>
  </w:num>
  <w:num w:numId="40">
    <w:abstractNumId w:val="48"/>
  </w:num>
  <w:num w:numId="41">
    <w:abstractNumId w:val="37"/>
  </w:num>
  <w:num w:numId="42">
    <w:abstractNumId w:val="28"/>
  </w:num>
  <w:num w:numId="43">
    <w:abstractNumId w:val="5"/>
  </w:num>
  <w:num w:numId="44">
    <w:abstractNumId w:val="40"/>
  </w:num>
  <w:num w:numId="45">
    <w:abstractNumId w:val="10"/>
  </w:num>
  <w:num w:numId="46">
    <w:abstractNumId w:val="11"/>
  </w:num>
  <w:num w:numId="47">
    <w:abstractNumId w:val="12"/>
  </w:num>
  <w:num w:numId="48">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50FF1333"/>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0"/>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3ECE8-EA85-49BC-A4A3-8B06AF7E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25</Pages>
  <Words>6657</Words>
  <Characters>45361</Characters>
  <Application>Microsoft Office Word</Application>
  <DocSecurity>0</DocSecurity>
  <Lines>378</Lines>
  <Paragraphs>103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51915</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11</cp:revision>
  <cp:lastPrinted>2023-01-18T08:30:00Z</cp:lastPrinted>
  <dcterms:created xsi:type="dcterms:W3CDTF">2022-12-09T13:38:00Z</dcterms:created>
  <dcterms:modified xsi:type="dcterms:W3CDTF">2023-01-18T08:33:00Z</dcterms:modified>
</cp:coreProperties>
</file>