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4" w:rsidRDefault="005749EE" w:rsidP="00D22494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rFonts w:ascii="Cambria" w:hAnsi="Cambria" w:cs="Arial"/>
          <w:b/>
          <w:bCs/>
          <w:smallCaps/>
          <w:sz w:val="20"/>
          <w:szCs w:val="20"/>
        </w:rPr>
        <w:t xml:space="preserve">                   </w:t>
      </w:r>
      <w:r w:rsidR="00D22494"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494">
        <w:rPr>
          <w:b/>
          <w:bCs/>
          <w:color w:val="000080"/>
          <w:sz w:val="36"/>
          <w:szCs w:val="36"/>
        </w:rPr>
        <w:t xml:space="preserve">                        SZPITAL SPECJALISTYCZNY</w:t>
      </w:r>
    </w:p>
    <w:p w:rsidR="00D22494" w:rsidRDefault="00D22494" w:rsidP="00D22494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D22494" w:rsidRDefault="00D22494" w:rsidP="00D22494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D22494" w:rsidRDefault="00D22494" w:rsidP="00D22494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D22494" w:rsidRDefault="00D22494" w:rsidP="00D22494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D22494" w:rsidRDefault="00D22494" w:rsidP="00D22494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D22494" w:rsidRPr="00607D73" w:rsidRDefault="00D22494" w:rsidP="00D22494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D22494" w:rsidRPr="00607D73" w:rsidRDefault="00D22494" w:rsidP="00D22494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D22494" w:rsidRPr="00607D73" w:rsidRDefault="00D22494" w:rsidP="00D22494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D22494" w:rsidRPr="00607D73" w:rsidRDefault="00D22494" w:rsidP="00D22494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D22494" w:rsidRPr="00607D73" w:rsidRDefault="00D22494" w:rsidP="00D22494">
      <w:pPr>
        <w:rPr>
          <w:sz w:val="28"/>
          <w:szCs w:val="28"/>
          <w:lang w:val="en-US"/>
        </w:rPr>
      </w:pPr>
    </w:p>
    <w:p w:rsidR="00D22494" w:rsidRPr="008B5743" w:rsidRDefault="00D22494" w:rsidP="00D22494">
      <w:r>
        <w:t>Sz.S.P.O.O. SZPiGM 3810/</w:t>
      </w:r>
      <w:r w:rsidR="00E60AA6">
        <w:t>79</w:t>
      </w:r>
      <w:r>
        <w:t xml:space="preserve">/2022                                              </w:t>
      </w:r>
      <w:r w:rsidRPr="008B5743">
        <w:t>Brzozów</w:t>
      </w:r>
      <w:r>
        <w:t>:</w:t>
      </w:r>
      <w:r w:rsidRPr="008B5743">
        <w:t xml:space="preserve"> </w:t>
      </w:r>
      <w:r w:rsidR="00E60AA6">
        <w:t>27.12</w:t>
      </w:r>
      <w:r>
        <w:t>.2022</w:t>
      </w:r>
      <w:r w:rsidRPr="008B5743">
        <w:t xml:space="preserve"> r.</w:t>
      </w:r>
    </w:p>
    <w:p w:rsidR="00D22494" w:rsidRDefault="00D22494" w:rsidP="00D22494"/>
    <w:p w:rsidR="00D22494" w:rsidRDefault="00D22494" w:rsidP="00D22494"/>
    <w:p w:rsidR="00D22494" w:rsidRDefault="00D22494" w:rsidP="00D22494"/>
    <w:p w:rsidR="00D22494" w:rsidRPr="00D87332" w:rsidRDefault="00D22494" w:rsidP="00D22494"/>
    <w:p w:rsidR="00D22494" w:rsidRPr="00D22494" w:rsidRDefault="00D22494" w:rsidP="00D22494">
      <w:pPr>
        <w:ind w:left="2832" w:firstLine="708"/>
        <w:rPr>
          <w:b/>
        </w:rPr>
      </w:pPr>
      <w:r w:rsidRPr="00D22494">
        <w:rPr>
          <w:b/>
        </w:rPr>
        <w:t xml:space="preserve">Dotyczy postępowania </w:t>
      </w:r>
    </w:p>
    <w:p w:rsidR="00D22494" w:rsidRPr="00D22494" w:rsidRDefault="00D22494" w:rsidP="00D22494">
      <w:pPr>
        <w:ind w:left="2832" w:firstLine="708"/>
        <w:rPr>
          <w:b/>
        </w:rPr>
      </w:pPr>
      <w:r w:rsidRPr="00D22494">
        <w:rPr>
          <w:b/>
        </w:rPr>
        <w:t>o udzielenie zamówienia publicznego:</w:t>
      </w:r>
    </w:p>
    <w:p w:rsidR="00D22494" w:rsidRPr="00D22494" w:rsidRDefault="00D22494" w:rsidP="00D22494">
      <w:pPr>
        <w:ind w:left="3515" w:firstLine="25"/>
        <w:rPr>
          <w:b/>
        </w:rPr>
      </w:pPr>
      <w:r w:rsidRPr="00D22494">
        <w:rPr>
          <w:b/>
        </w:rPr>
        <w:t xml:space="preserve">dostawa </w:t>
      </w:r>
      <w:r>
        <w:rPr>
          <w:b/>
        </w:rPr>
        <w:t>produktów leczniczych</w:t>
      </w:r>
      <w:r w:rsidRPr="00D22494">
        <w:rPr>
          <w:b/>
        </w:rPr>
        <w:t xml:space="preserve">  </w:t>
      </w:r>
    </w:p>
    <w:p w:rsidR="00D22494" w:rsidRPr="00D22494" w:rsidRDefault="00D22494" w:rsidP="00D22494">
      <w:pPr>
        <w:ind w:left="3515"/>
        <w:rPr>
          <w:b/>
        </w:rPr>
      </w:pPr>
      <w:r w:rsidRPr="00D22494">
        <w:rPr>
          <w:b/>
        </w:rPr>
        <w:t>Sygn. sprawy Sz.S.P.O.O. SZPiGM            3810/</w:t>
      </w:r>
      <w:r w:rsidR="00E60AA6">
        <w:rPr>
          <w:b/>
        </w:rPr>
        <w:t>79</w:t>
      </w:r>
      <w:r w:rsidRPr="00D22494">
        <w:rPr>
          <w:b/>
        </w:rPr>
        <w:t>/2022</w:t>
      </w:r>
    </w:p>
    <w:p w:rsidR="00D22494" w:rsidRPr="00D22494" w:rsidRDefault="00D22494" w:rsidP="00D22494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D22494" w:rsidRDefault="00D22494" w:rsidP="00D22494">
      <w:pPr>
        <w:pStyle w:val="Tekstpodstawowy"/>
        <w:rPr>
          <w:rFonts w:ascii="Times New Roman" w:hAnsi="Times New Roman"/>
          <w:sz w:val="24"/>
          <w:szCs w:val="24"/>
        </w:rPr>
      </w:pPr>
    </w:p>
    <w:p w:rsidR="009E5914" w:rsidRPr="00D22494" w:rsidRDefault="009E5914" w:rsidP="00D22494">
      <w:pPr>
        <w:pStyle w:val="Tekstpodstawowy"/>
        <w:rPr>
          <w:rFonts w:ascii="Times New Roman" w:hAnsi="Times New Roman"/>
          <w:sz w:val="24"/>
          <w:szCs w:val="24"/>
        </w:rPr>
      </w:pPr>
    </w:p>
    <w:p w:rsidR="00D22494" w:rsidRPr="00D22494" w:rsidRDefault="00D22494" w:rsidP="00D22494">
      <w:pPr>
        <w:pStyle w:val="Tekstpodstawowy"/>
        <w:rPr>
          <w:rFonts w:ascii="Times New Roman" w:hAnsi="Times New Roman"/>
          <w:sz w:val="24"/>
          <w:szCs w:val="24"/>
        </w:rPr>
      </w:pPr>
    </w:p>
    <w:p w:rsidR="00D22494" w:rsidRDefault="00D22494" w:rsidP="00D22494">
      <w:pPr>
        <w:pStyle w:val="pkt"/>
        <w:spacing w:line="276" w:lineRule="auto"/>
        <w:ind w:left="0" w:firstLine="0"/>
        <w:rPr>
          <w:lang w:bidi="pl-PL"/>
        </w:rPr>
      </w:pPr>
      <w:r>
        <w:rPr>
          <w:lang w:bidi="pl-PL"/>
        </w:rPr>
        <w:t>Zamawiający dokonuje następujących zmiana w specyfikacji warunków zamówienia:</w:t>
      </w:r>
    </w:p>
    <w:p w:rsidR="00D22494" w:rsidRDefault="00D22494" w:rsidP="00D22494">
      <w:pPr>
        <w:pStyle w:val="pkt"/>
        <w:spacing w:line="276" w:lineRule="auto"/>
        <w:ind w:left="0" w:firstLine="0"/>
        <w:rPr>
          <w:lang w:bidi="pl-PL"/>
        </w:rPr>
      </w:pPr>
    </w:p>
    <w:p w:rsidR="00D22494" w:rsidRPr="00D22494" w:rsidRDefault="00E60AA6" w:rsidP="00D22494">
      <w:pPr>
        <w:pStyle w:val="pkt"/>
        <w:spacing w:line="276" w:lineRule="auto"/>
        <w:ind w:left="0" w:firstLine="0"/>
        <w:rPr>
          <w:u w:val="single"/>
          <w:lang w:bidi="pl-PL"/>
        </w:rPr>
      </w:pPr>
      <w:r>
        <w:rPr>
          <w:u w:val="single"/>
          <w:lang w:bidi="pl-PL"/>
        </w:rPr>
        <w:t>Treść zadań nr 139 i 145</w:t>
      </w:r>
      <w:r w:rsidR="00D22494" w:rsidRPr="00D22494">
        <w:rPr>
          <w:u w:val="single"/>
          <w:lang w:bidi="pl-PL"/>
        </w:rPr>
        <w:t xml:space="preserve"> otrzymuje brzmienie jak w poniższym załączniku.</w:t>
      </w:r>
    </w:p>
    <w:p w:rsidR="00D22494" w:rsidRPr="00D87332" w:rsidRDefault="00D22494" w:rsidP="00D22494">
      <w:pPr>
        <w:pStyle w:val="pkt"/>
        <w:spacing w:line="276" w:lineRule="auto"/>
        <w:ind w:left="0" w:firstLine="0"/>
        <w:rPr>
          <w:lang w:bidi="pl-PL"/>
        </w:rPr>
      </w:pPr>
    </w:p>
    <w:p w:rsidR="00D22494" w:rsidRPr="00D22494" w:rsidRDefault="00D22494" w:rsidP="00D22494">
      <w:pPr>
        <w:pStyle w:val="Tekstpodstawowy"/>
        <w:jc w:val="left"/>
        <w:rPr>
          <w:rFonts w:ascii="Times New Roman" w:hAnsi="Times New Roman"/>
          <w:sz w:val="24"/>
          <w:szCs w:val="24"/>
        </w:rPr>
      </w:pPr>
      <w:r w:rsidRPr="00D22494">
        <w:rPr>
          <w:rFonts w:ascii="Times New Roman" w:hAnsi="Times New Roman"/>
          <w:sz w:val="24"/>
          <w:szCs w:val="24"/>
        </w:rPr>
        <w:t xml:space="preserve"> </w:t>
      </w:r>
    </w:p>
    <w:p w:rsidR="00E16ACD" w:rsidRDefault="005749EE" w:rsidP="00B264A3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  <w:sectPr w:rsidR="00E16ACD" w:rsidSect="009462A0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  <w:r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</w:t>
      </w:r>
      <w:r w:rsidR="00D22494"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 </w:t>
      </w:r>
    </w:p>
    <w:p w:rsidR="001F3989" w:rsidRDefault="001F3989" w:rsidP="001F3989"/>
    <w:tbl>
      <w:tblPr>
        <w:tblW w:w="8237" w:type="pct"/>
        <w:tblCellMar>
          <w:left w:w="70" w:type="dxa"/>
          <w:right w:w="70" w:type="dxa"/>
        </w:tblCellMar>
        <w:tblLook w:val="04A0"/>
      </w:tblPr>
      <w:tblGrid>
        <w:gridCol w:w="568"/>
        <w:gridCol w:w="13114"/>
        <w:gridCol w:w="555"/>
        <w:gridCol w:w="685"/>
        <w:gridCol w:w="1100"/>
        <w:gridCol w:w="1086"/>
        <w:gridCol w:w="1072"/>
        <w:gridCol w:w="1272"/>
        <w:gridCol w:w="1128"/>
        <w:gridCol w:w="1328"/>
        <w:gridCol w:w="1393"/>
      </w:tblGrid>
      <w:tr w:rsidR="001F3989" w:rsidRPr="00647D99" w:rsidTr="002F04D4">
        <w:trPr>
          <w:trHeight w:val="37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E60AA6" w:rsidRDefault="001F3989" w:rsidP="0086592F"/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AA6" w:rsidRDefault="001F3989" w:rsidP="0086592F">
            <w:pPr>
              <w:rPr>
                <w:b/>
                <w:bCs/>
              </w:rPr>
            </w:pPr>
            <w:r w:rsidRPr="00E60AA6">
              <w:rPr>
                <w:b/>
                <w:bCs/>
              </w:rPr>
              <w:t xml:space="preserve">Zadanie nr </w:t>
            </w:r>
            <w:r w:rsidR="00E60AA6">
              <w:rPr>
                <w:b/>
                <w:bCs/>
              </w:rPr>
              <w:t>139</w:t>
            </w:r>
          </w:p>
          <w:p w:rsidR="00E60AA6" w:rsidRDefault="00E60AA6" w:rsidP="0086592F">
            <w:pPr>
              <w:rPr>
                <w:b/>
                <w:bCs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554"/>
              <w:gridCol w:w="3135"/>
              <w:gridCol w:w="590"/>
              <w:gridCol w:w="812"/>
              <w:gridCol w:w="1034"/>
              <w:gridCol w:w="1007"/>
              <w:gridCol w:w="994"/>
              <w:gridCol w:w="1227"/>
              <w:gridCol w:w="1020"/>
              <w:gridCol w:w="1207"/>
              <w:gridCol w:w="1394"/>
            </w:tblGrid>
            <w:tr w:rsidR="00E60AA6" w:rsidRPr="009555DA" w:rsidTr="00BC066D">
              <w:trPr>
                <w:trHeight w:val="390"/>
              </w:trPr>
              <w:tc>
                <w:tcPr>
                  <w:tcW w:w="138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9555DA" w:rsidRDefault="00E60AA6" w:rsidP="00BC066D"/>
              </w:tc>
              <w:tc>
                <w:tcPr>
                  <w:tcW w:w="14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60AA6" w:rsidRPr="009555DA" w:rsidRDefault="00E60AA6" w:rsidP="00BC06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9555DA" w:rsidRDefault="00E60AA6" w:rsidP="00BC066D"/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9555DA" w:rsidRDefault="00E60AA6" w:rsidP="00BC066D"/>
              </w:tc>
              <w:tc>
                <w:tcPr>
                  <w:tcW w:w="365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9555DA" w:rsidRDefault="00E60AA6" w:rsidP="00BC066D"/>
              </w:tc>
              <w:tc>
                <w:tcPr>
                  <w:tcW w:w="3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9555DA" w:rsidRDefault="00E60AA6" w:rsidP="00BC066D"/>
              </w:tc>
              <w:tc>
                <w:tcPr>
                  <w:tcW w:w="312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9555DA" w:rsidRDefault="00E60AA6" w:rsidP="00BC066D"/>
              </w:tc>
              <w:tc>
                <w:tcPr>
                  <w:tcW w:w="406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9555DA" w:rsidRDefault="00E60AA6" w:rsidP="00BC066D"/>
              </w:tc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9555DA" w:rsidRDefault="00E60AA6" w:rsidP="00BC066D"/>
              </w:tc>
              <w:tc>
                <w:tcPr>
                  <w:tcW w:w="36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60AA6" w:rsidRPr="009555DA" w:rsidRDefault="00E60AA6" w:rsidP="00BC066D"/>
              </w:tc>
            </w:tr>
            <w:tr w:rsidR="00E60AA6" w:rsidRPr="009555DA" w:rsidTr="00BC066D">
              <w:trPr>
                <w:trHeight w:val="1860"/>
              </w:trPr>
              <w:tc>
                <w:tcPr>
                  <w:tcW w:w="1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noWrap/>
                  <w:vAlign w:val="center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L.p.</w:t>
                  </w:r>
                </w:p>
              </w:tc>
              <w:tc>
                <w:tcPr>
                  <w:tcW w:w="14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Nazwa postać</w:t>
                  </w:r>
                </w:p>
              </w:tc>
              <w:tc>
                <w:tcPr>
                  <w:tcW w:w="49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j.m.</w:t>
                  </w:r>
                </w:p>
              </w:tc>
              <w:tc>
                <w:tcPr>
                  <w:tcW w:w="58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Ilość</w:t>
                  </w:r>
                </w:p>
              </w:tc>
              <w:tc>
                <w:tcPr>
                  <w:tcW w:w="2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C.j.netto</w:t>
                  </w:r>
                </w:p>
              </w:tc>
              <w:tc>
                <w:tcPr>
                  <w:tcW w:w="36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 xml:space="preserve">Wartość </w:t>
                  </w:r>
                  <w:r w:rsidRPr="009555DA">
                    <w:rPr>
                      <w:b/>
                      <w:bCs/>
                    </w:rPr>
                    <w:br/>
                    <w:t>netto</w:t>
                  </w:r>
                </w:p>
              </w:tc>
              <w:tc>
                <w:tcPr>
                  <w:tcW w:w="3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Stawka podatku VAT %</w:t>
                  </w:r>
                </w:p>
              </w:tc>
              <w:tc>
                <w:tcPr>
                  <w:tcW w:w="312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C.j. brutto</w:t>
                  </w:r>
                </w:p>
              </w:tc>
              <w:tc>
                <w:tcPr>
                  <w:tcW w:w="40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 xml:space="preserve">Wartość </w:t>
                  </w:r>
                  <w:r w:rsidRPr="009555DA">
                    <w:rPr>
                      <w:b/>
                      <w:bCs/>
                    </w:rPr>
                    <w:br/>
                    <w:t>brutto</w:t>
                  </w:r>
                  <w:r w:rsidRPr="009555DA">
                    <w:rPr>
                      <w:b/>
                      <w:bCs/>
                    </w:rPr>
                    <w:br/>
                    <w:t>(wartość netto + VAT)</w:t>
                  </w:r>
                </w:p>
              </w:tc>
              <w:tc>
                <w:tcPr>
                  <w:tcW w:w="29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Producent Kod EAN</w:t>
                  </w:r>
                </w:p>
              </w:tc>
              <w:tc>
                <w:tcPr>
                  <w:tcW w:w="36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Nazwa handlowa, dawka, postać, ilość w opakowaniu</w:t>
                  </w:r>
                </w:p>
              </w:tc>
            </w:tr>
            <w:tr w:rsidR="00E60AA6" w:rsidRPr="009555DA" w:rsidTr="00BC066D">
              <w:trPr>
                <w:trHeight w:val="390"/>
              </w:trPr>
              <w:tc>
                <w:tcPr>
                  <w:tcW w:w="138" w:type="pct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48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5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11</w:t>
                  </w:r>
                </w:p>
              </w:tc>
            </w:tr>
            <w:tr w:rsidR="00E60AA6" w:rsidRPr="009555DA" w:rsidTr="00BC066D">
              <w:trPr>
                <w:trHeight w:val="750"/>
              </w:trPr>
              <w:tc>
                <w:tcPr>
                  <w:tcW w:w="1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</w:pPr>
                  <w:r w:rsidRPr="009555DA">
                    <w:t>1.</w:t>
                  </w:r>
                </w:p>
              </w:tc>
              <w:tc>
                <w:tcPr>
                  <w:tcW w:w="1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AA6" w:rsidRPr="009555DA" w:rsidRDefault="00E60AA6" w:rsidP="00BC066D">
                  <w:pPr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 xml:space="preserve">Rituximab - </w:t>
                  </w:r>
                  <w:r w:rsidRPr="009555DA">
                    <w:rPr>
                      <w:b/>
                      <w:bCs/>
                    </w:rPr>
                    <w:br/>
                  </w:r>
                  <w:r w:rsidRPr="009555DA">
                    <w:t xml:space="preserve"> konc. do sporz. roztw. do inf. (100 mg/10 ml) 2 fiolki 10 ml 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</w:pPr>
                  <w:r w:rsidRPr="009555DA">
                    <w:t>op.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</w:pPr>
                  <w:r w:rsidRPr="009555DA">
                    <w:t>2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right"/>
                  </w:pP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right"/>
                  </w:pP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/>
              </w:tc>
              <w:tc>
                <w:tcPr>
                  <w:tcW w:w="3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right"/>
                  </w:pP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right"/>
                  </w:pP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r w:rsidRPr="009555DA">
                    <w:t> 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r w:rsidRPr="009555DA">
                    <w:t> </w:t>
                  </w:r>
                </w:p>
              </w:tc>
            </w:tr>
            <w:tr w:rsidR="00E60AA6" w:rsidRPr="009555DA" w:rsidTr="00BC066D">
              <w:trPr>
                <w:trHeight w:val="750"/>
              </w:trPr>
              <w:tc>
                <w:tcPr>
                  <w:tcW w:w="1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</w:pPr>
                  <w:r w:rsidRPr="009555DA">
                    <w:t>2.</w:t>
                  </w:r>
                </w:p>
              </w:tc>
              <w:tc>
                <w:tcPr>
                  <w:tcW w:w="1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AA6" w:rsidRPr="009555DA" w:rsidRDefault="00E60AA6" w:rsidP="00BC066D">
                  <w:pPr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 xml:space="preserve">Rituximab - </w:t>
                  </w:r>
                  <w:r w:rsidRPr="009555DA">
                    <w:rPr>
                      <w:b/>
                      <w:bCs/>
                    </w:rPr>
                    <w:br/>
                  </w:r>
                  <w:r w:rsidRPr="009555DA">
                    <w:t xml:space="preserve"> konc. do sporz. roztw. do inf.  (500 mg/50 ml) 1 fiolka 50 ml  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</w:pPr>
                  <w:r w:rsidRPr="009555DA">
                    <w:t>fiol.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</w:pPr>
                  <w:r w:rsidRPr="009555DA">
                    <w:t>30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right"/>
                  </w:pPr>
                </w:p>
              </w:tc>
              <w:tc>
                <w:tcPr>
                  <w:tcW w:w="3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right"/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/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right"/>
                  </w:pP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right"/>
                  </w:pP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r w:rsidRPr="009555DA">
                    <w:t> 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r w:rsidRPr="009555DA">
                    <w:t> </w:t>
                  </w:r>
                </w:p>
              </w:tc>
            </w:tr>
            <w:tr w:rsidR="00E60AA6" w:rsidRPr="009555DA" w:rsidTr="00BC066D">
              <w:trPr>
                <w:trHeight w:val="390"/>
              </w:trPr>
              <w:tc>
                <w:tcPr>
                  <w:tcW w:w="13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8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60AA6" w:rsidRPr="009555DA" w:rsidRDefault="00E60AA6" w:rsidP="00BC066D">
                  <w:pPr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Razem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9555DA" w:rsidRDefault="00E60AA6" w:rsidP="00BC066D">
                  <w:pPr>
                    <w:rPr>
                      <w:b/>
                      <w:bCs/>
                    </w:rPr>
                  </w:pPr>
                  <w:r w:rsidRPr="009555DA"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E60AA6" w:rsidRDefault="00E60AA6" w:rsidP="00E60AA6"/>
          <w:p w:rsidR="00E60AA6" w:rsidRDefault="00E60AA6" w:rsidP="00E60AA6"/>
          <w:p w:rsidR="00E60AA6" w:rsidRPr="002F04D4" w:rsidRDefault="002F04D4" w:rsidP="00E60AA6">
            <w:pPr>
              <w:rPr>
                <w:b/>
              </w:rPr>
            </w:pPr>
            <w:r w:rsidRPr="002F04D4">
              <w:rPr>
                <w:b/>
              </w:rPr>
              <w:t>Zamawiający dopuszcza opakowania o różnej ilości fiolek.</w:t>
            </w:r>
          </w:p>
          <w:p w:rsidR="00E60AA6" w:rsidRDefault="00E60AA6" w:rsidP="00E60AA6"/>
          <w:p w:rsidR="002F04D4" w:rsidRPr="00B26F7D" w:rsidRDefault="002F04D4" w:rsidP="002F04D4">
            <w:pPr>
              <w:pStyle w:val="Bezodstpw"/>
              <w:rPr>
                <w:rFonts w:ascii="Cambria" w:hAnsi="Cambria"/>
              </w:rPr>
            </w:pPr>
            <w:r w:rsidRPr="00B26F7D">
              <w:rPr>
                <w:rFonts w:ascii="Cambria" w:hAnsi="Cambria"/>
              </w:rPr>
              <w:t>Wykonawca:</w:t>
            </w:r>
          </w:p>
          <w:p w:rsidR="002F04D4" w:rsidRPr="00B26F7D" w:rsidRDefault="002F04D4" w:rsidP="002F04D4">
            <w:pPr>
              <w:pStyle w:val="Bezodstpw"/>
              <w:rPr>
                <w:rFonts w:ascii="Cambria" w:hAnsi="Cambria"/>
              </w:rPr>
            </w:pPr>
            <w:r w:rsidRPr="00B26F7D">
              <w:rPr>
                <w:rFonts w:ascii="Cambria" w:hAnsi="Cambria"/>
              </w:rPr>
              <w:t>………………</w:t>
            </w:r>
            <w:r>
              <w:rPr>
                <w:rFonts w:ascii="Cambria" w:hAnsi="Cambria"/>
              </w:rPr>
              <w:t>………..</w:t>
            </w:r>
            <w:r w:rsidRPr="00B26F7D">
              <w:rPr>
                <w:rFonts w:ascii="Cambria" w:hAnsi="Cambria"/>
              </w:rPr>
              <w:t>……………</w:t>
            </w:r>
          </w:p>
          <w:p w:rsidR="002F04D4" w:rsidRPr="00B26F7D" w:rsidRDefault="002F04D4" w:rsidP="002F04D4">
            <w:pPr>
              <w:pStyle w:val="Bezodstpw"/>
              <w:rPr>
                <w:rFonts w:ascii="Cambria" w:hAnsi="Cambria"/>
              </w:rPr>
            </w:pPr>
            <w:r w:rsidRPr="00B26F7D">
              <w:rPr>
                <w:rFonts w:ascii="Cambria" w:hAnsi="Cambria"/>
              </w:rPr>
              <w:t>……………………</w:t>
            </w:r>
            <w:r>
              <w:rPr>
                <w:rFonts w:ascii="Cambria" w:hAnsi="Cambria"/>
              </w:rPr>
              <w:t>…</w:t>
            </w:r>
            <w:r w:rsidRPr="00B26F7D">
              <w:rPr>
                <w:rFonts w:ascii="Cambria" w:hAnsi="Cambria"/>
              </w:rPr>
              <w:t>…</w:t>
            </w:r>
            <w:r>
              <w:rPr>
                <w:rFonts w:ascii="Cambria" w:hAnsi="Cambria"/>
              </w:rPr>
              <w:t>……..</w:t>
            </w:r>
            <w:r w:rsidRPr="00B26F7D">
              <w:rPr>
                <w:rFonts w:ascii="Cambria" w:hAnsi="Cambria"/>
              </w:rPr>
              <w:t>……</w:t>
            </w:r>
          </w:p>
          <w:p w:rsidR="002F04D4" w:rsidRPr="00B26F7D" w:rsidRDefault="002F04D4" w:rsidP="002F04D4">
            <w:pPr>
              <w:pStyle w:val="Bezodstpw"/>
              <w:rPr>
                <w:rFonts w:ascii="Cambria" w:hAnsi="Cambria"/>
              </w:rPr>
            </w:pPr>
            <w:r w:rsidRPr="00B26F7D">
              <w:rPr>
                <w:rFonts w:ascii="Cambria" w:hAnsi="Cambria"/>
              </w:rPr>
              <w:t>……………………</w:t>
            </w:r>
            <w:r>
              <w:rPr>
                <w:rFonts w:ascii="Cambria" w:hAnsi="Cambria"/>
              </w:rPr>
              <w:t>………..</w:t>
            </w:r>
            <w:r w:rsidRPr="00B26F7D">
              <w:rPr>
                <w:rFonts w:ascii="Cambria" w:hAnsi="Cambria"/>
              </w:rPr>
              <w:t>………</w:t>
            </w:r>
          </w:p>
          <w:p w:rsidR="002F04D4" w:rsidRDefault="002F04D4" w:rsidP="002F04D4">
            <w:pPr>
              <w:pStyle w:val="Bezodstpw"/>
              <w:rPr>
                <w:rFonts w:ascii="Cambria" w:hAnsi="Cambria"/>
                <w:i/>
              </w:rPr>
            </w:pPr>
            <w:r w:rsidRPr="00B26F7D">
              <w:rPr>
                <w:rFonts w:ascii="Cambria" w:hAnsi="Cambria"/>
              </w:rPr>
              <w:t>(</w:t>
            </w:r>
            <w:r w:rsidRPr="00B26F7D">
              <w:rPr>
                <w:rFonts w:ascii="Cambria" w:hAnsi="Cambria"/>
                <w:i/>
              </w:rPr>
              <w:t>pełna nazwa/firma, adres)</w:t>
            </w:r>
          </w:p>
          <w:p w:rsidR="002F04D4" w:rsidRPr="00B26F7D" w:rsidRDefault="002F04D4" w:rsidP="002F04D4">
            <w:pPr>
              <w:pStyle w:val="Bezodstpw"/>
              <w:rPr>
                <w:rFonts w:ascii="Cambria" w:hAnsi="Cambria"/>
                <w:i/>
              </w:rPr>
            </w:pPr>
          </w:p>
          <w:p w:rsidR="002F04D4" w:rsidRDefault="002F04D4" w:rsidP="002F04D4">
            <w:pPr>
              <w:pStyle w:val="Bezodstpw"/>
              <w:rPr>
                <w:rFonts w:ascii="Cambria" w:hAnsi="Cambria"/>
                <w:i/>
              </w:rPr>
            </w:pPr>
            <w:r w:rsidRPr="00B26F7D">
              <w:rPr>
                <w:rFonts w:ascii="Cambria" w:hAnsi="Cambria"/>
                <w:i/>
              </w:rPr>
              <w:t>NIP……………</w:t>
            </w:r>
            <w:r>
              <w:rPr>
                <w:rFonts w:ascii="Cambria" w:hAnsi="Cambria"/>
                <w:i/>
              </w:rPr>
              <w:t>……..</w:t>
            </w:r>
            <w:r w:rsidRPr="00B26F7D">
              <w:rPr>
                <w:rFonts w:ascii="Cambria" w:hAnsi="Cambria"/>
                <w:i/>
              </w:rPr>
              <w:t>……………..</w:t>
            </w:r>
          </w:p>
          <w:p w:rsidR="002F04D4" w:rsidRDefault="002F04D4" w:rsidP="002F04D4">
            <w:pPr>
              <w:pStyle w:val="Bezodstpw"/>
              <w:rPr>
                <w:rFonts w:ascii="Cambria" w:hAnsi="Cambria"/>
                <w:i/>
              </w:rPr>
            </w:pPr>
          </w:p>
          <w:p w:rsidR="002F04D4" w:rsidRPr="00B26F7D" w:rsidRDefault="002F04D4" w:rsidP="002F04D4">
            <w:pPr>
              <w:pStyle w:val="Bezodstpw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 KRS w przypadku spółki ………………………….</w:t>
            </w:r>
          </w:p>
          <w:p w:rsidR="002F04D4" w:rsidRPr="00CE7388" w:rsidRDefault="002F04D4" w:rsidP="002F04D4">
            <w:pPr>
              <w:ind w:left="426"/>
              <w:rPr>
                <w:rFonts w:cs="Calibri"/>
                <w:i/>
              </w:rPr>
            </w:pPr>
          </w:p>
          <w:p w:rsidR="002F04D4" w:rsidRPr="00CE7388" w:rsidRDefault="002F04D4" w:rsidP="002F04D4">
            <w:pPr>
              <w:rPr>
                <w:rFonts w:cs="Calibri"/>
                <w:bCs/>
                <w:i/>
              </w:rPr>
            </w:pPr>
            <w:r w:rsidRPr="00CE7388">
              <w:rPr>
                <w:rFonts w:cs="Calibri"/>
                <w:bCs/>
                <w:i/>
              </w:rPr>
              <w:t>Osoba/y upoważniona/e do kontaktu:</w:t>
            </w:r>
          </w:p>
          <w:p w:rsidR="002F04D4" w:rsidRPr="00CE7388" w:rsidRDefault="002F04D4" w:rsidP="002F04D4">
            <w:pPr>
              <w:rPr>
                <w:rFonts w:cs="Calibri"/>
                <w:bCs/>
                <w:i/>
              </w:rPr>
            </w:pPr>
            <w:r w:rsidRPr="00CE7388">
              <w:rPr>
                <w:rFonts w:cs="Calibri"/>
                <w:bCs/>
                <w:i/>
              </w:rPr>
              <w:t>……………………………………..</w:t>
            </w:r>
          </w:p>
          <w:p w:rsidR="002F04D4" w:rsidRPr="00CE7388" w:rsidRDefault="002F04D4" w:rsidP="002F04D4">
            <w:pPr>
              <w:rPr>
                <w:rFonts w:cs="Calibri"/>
                <w:bCs/>
                <w:i/>
              </w:rPr>
            </w:pPr>
            <w:r w:rsidRPr="00CE7388">
              <w:rPr>
                <w:rFonts w:cs="Calibri"/>
                <w:bCs/>
                <w:i/>
              </w:rPr>
              <w:t>Nr tel. …………………………….</w:t>
            </w:r>
          </w:p>
          <w:p w:rsidR="002F04D4" w:rsidRPr="00CE7388" w:rsidRDefault="002F04D4" w:rsidP="002F04D4">
            <w:pPr>
              <w:rPr>
                <w:rFonts w:cs="Calibri"/>
                <w:bCs/>
                <w:i/>
              </w:rPr>
            </w:pPr>
            <w:r w:rsidRPr="00CE7388">
              <w:rPr>
                <w:rFonts w:cs="Calibri"/>
                <w:bCs/>
                <w:i/>
              </w:rPr>
              <w:t>Nr fax………………….………….</w:t>
            </w:r>
          </w:p>
          <w:p w:rsidR="002F04D4" w:rsidRDefault="002F04D4" w:rsidP="002F04D4">
            <w:pPr>
              <w:rPr>
                <w:rFonts w:cs="Calibri"/>
                <w:bCs/>
                <w:i/>
              </w:rPr>
            </w:pPr>
            <w:r w:rsidRPr="00CE7388">
              <w:rPr>
                <w:rFonts w:cs="Calibri"/>
                <w:bCs/>
                <w:i/>
              </w:rPr>
              <w:t>mail …………………..…………..</w:t>
            </w:r>
          </w:p>
          <w:p w:rsidR="002F04D4" w:rsidRPr="00E0769A" w:rsidRDefault="002F04D4" w:rsidP="002F04D4">
            <w:pPr>
              <w:ind w:left="426"/>
              <w:rPr>
                <w:rFonts w:cs="Calibri"/>
                <w:bCs/>
                <w:i/>
              </w:rPr>
            </w:pPr>
          </w:p>
          <w:p w:rsidR="002F04D4" w:rsidRPr="00196C92" w:rsidRDefault="002F04D4" w:rsidP="002F04D4">
            <w:pPr>
              <w:jc w:val="both"/>
              <w:rPr>
                <w:bCs/>
                <w:iCs/>
              </w:rPr>
            </w:pPr>
            <w:r w:rsidRPr="00196C92">
              <w:rPr>
                <w:bCs/>
              </w:rPr>
      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      </w:r>
            <w:r w:rsidRPr="00196C92">
              <w:rPr>
                <w:bCs/>
                <w:iCs/>
              </w:rPr>
              <w:t>(wykonawca wykreśla powyższe oświadczenie w przypadku gdy go nie dotyczy).</w:t>
            </w:r>
          </w:p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567"/>
              <w:gridCol w:w="2650"/>
              <w:gridCol w:w="554"/>
              <w:gridCol w:w="687"/>
              <w:gridCol w:w="1100"/>
              <w:gridCol w:w="1087"/>
              <w:gridCol w:w="1074"/>
              <w:gridCol w:w="1274"/>
              <w:gridCol w:w="1127"/>
              <w:gridCol w:w="1327"/>
              <w:gridCol w:w="1527"/>
            </w:tblGrid>
            <w:tr w:rsidR="00E60AA6" w:rsidRPr="00202F7F" w:rsidTr="00BC066D">
              <w:trPr>
                <w:trHeight w:val="375"/>
              </w:trPr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1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60AA6" w:rsidRDefault="00E60AA6" w:rsidP="00BC066D">
                  <w:pPr>
                    <w:rPr>
                      <w:b/>
                      <w:bCs/>
                    </w:rPr>
                  </w:pPr>
                  <w:r w:rsidRPr="002F04D4">
                    <w:rPr>
                      <w:b/>
                      <w:bCs/>
                    </w:rPr>
                    <w:t>Zadanie nr 145</w:t>
                  </w:r>
                </w:p>
                <w:p w:rsidR="002F04D4" w:rsidRPr="002F04D4" w:rsidRDefault="002F04D4" w:rsidP="00BC06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32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442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312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34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57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</w:tr>
            <w:tr w:rsidR="00E60AA6" w:rsidRPr="00202F7F" w:rsidTr="00BC066D">
              <w:trPr>
                <w:trHeight w:val="270"/>
              </w:trPr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133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308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32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442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312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34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  <w:tc>
                <w:tcPr>
                  <w:tcW w:w="57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60AA6" w:rsidRPr="00202F7F" w:rsidRDefault="00E60AA6" w:rsidP="00BC066D"/>
              </w:tc>
            </w:tr>
            <w:tr w:rsidR="00E60AA6" w:rsidRPr="00202F7F" w:rsidTr="00BC066D">
              <w:trPr>
                <w:trHeight w:val="1590"/>
              </w:trPr>
              <w:tc>
                <w:tcPr>
                  <w:tcW w:w="1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L.p.</w:t>
                  </w:r>
                </w:p>
              </w:tc>
              <w:tc>
                <w:tcPr>
                  <w:tcW w:w="1333" w:type="pct"/>
                  <w:tcBorders>
                    <w:top w:val="single" w:sz="8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202F7F">
                    <w:rPr>
                      <w:b/>
                      <w:bCs/>
                    </w:rPr>
                    <w:t>Nazwa postać</w:t>
                  </w:r>
                </w:p>
              </w:tc>
              <w:tc>
                <w:tcPr>
                  <w:tcW w:w="3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j.m.</w:t>
                  </w:r>
                </w:p>
              </w:tc>
              <w:tc>
                <w:tcPr>
                  <w:tcW w:w="30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Ilość</w:t>
                  </w:r>
                </w:p>
              </w:tc>
              <w:tc>
                <w:tcPr>
                  <w:tcW w:w="32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C.j.netto</w:t>
                  </w:r>
                </w:p>
              </w:tc>
              <w:tc>
                <w:tcPr>
                  <w:tcW w:w="442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 xml:space="preserve">Wartość </w:t>
                  </w:r>
                  <w:r w:rsidRPr="00202F7F">
                    <w:rPr>
                      <w:rFonts w:ascii="Arial" w:hAnsi="Arial" w:cs="Arial"/>
                      <w:b/>
                      <w:bCs/>
                    </w:rPr>
                    <w:br/>
                    <w:t>netto</w:t>
                  </w:r>
                </w:p>
              </w:tc>
              <w:tc>
                <w:tcPr>
                  <w:tcW w:w="312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 xml:space="preserve">Stawka </w:t>
                  </w:r>
                  <w:r w:rsidRPr="00202F7F">
                    <w:rPr>
                      <w:rFonts w:ascii="Arial" w:hAnsi="Arial" w:cs="Arial"/>
                      <w:b/>
                      <w:bCs/>
                    </w:rPr>
                    <w:br/>
                    <w:t xml:space="preserve">podatku </w:t>
                  </w:r>
                  <w:r w:rsidRPr="00202F7F">
                    <w:rPr>
                      <w:rFonts w:ascii="Arial" w:hAnsi="Arial" w:cs="Arial"/>
                      <w:b/>
                      <w:bCs/>
                    </w:rPr>
                    <w:br/>
                    <w:t>VAT %</w:t>
                  </w:r>
                </w:p>
              </w:tc>
              <w:tc>
                <w:tcPr>
                  <w:tcW w:w="34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C.j. brutto</w:t>
                  </w:r>
                </w:p>
              </w:tc>
              <w:tc>
                <w:tcPr>
                  <w:tcW w:w="43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 xml:space="preserve">Wartość </w:t>
                  </w:r>
                  <w:r w:rsidRPr="00202F7F">
                    <w:rPr>
                      <w:rFonts w:ascii="Arial" w:hAnsi="Arial" w:cs="Arial"/>
                      <w:b/>
                      <w:bCs/>
                    </w:rPr>
                    <w:br/>
                    <w:t>brutto</w:t>
                  </w:r>
                  <w:r w:rsidRPr="00202F7F">
                    <w:rPr>
                      <w:rFonts w:ascii="Arial" w:hAnsi="Arial" w:cs="Arial"/>
                      <w:b/>
                      <w:bCs/>
                    </w:rPr>
                    <w:br/>
                    <w:t>(wartość netto + VAT)</w:t>
                  </w:r>
                </w:p>
              </w:tc>
              <w:tc>
                <w:tcPr>
                  <w:tcW w:w="42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Producent Kod EAN</w:t>
                  </w:r>
                </w:p>
              </w:tc>
              <w:tc>
                <w:tcPr>
                  <w:tcW w:w="57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Nazwa handlowa, dawka, postać , ilość w opakowaniu</w:t>
                  </w:r>
                </w:p>
              </w:tc>
            </w:tr>
            <w:tr w:rsidR="00E60AA6" w:rsidRPr="00202F7F" w:rsidTr="00BC066D">
              <w:trPr>
                <w:trHeight w:val="315"/>
              </w:trPr>
              <w:tc>
                <w:tcPr>
                  <w:tcW w:w="192" w:type="pct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33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202F7F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11</w:t>
                  </w:r>
                </w:p>
              </w:tc>
            </w:tr>
            <w:tr w:rsidR="00E60AA6" w:rsidRPr="00202F7F" w:rsidTr="00BC066D">
              <w:trPr>
                <w:trHeight w:val="315"/>
              </w:trPr>
              <w:tc>
                <w:tcPr>
                  <w:tcW w:w="1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</w:rPr>
                  </w:pPr>
                  <w:r w:rsidRPr="00202F7F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33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b/>
                      <w:bCs/>
                    </w:rPr>
                  </w:pPr>
                  <w:r w:rsidRPr="00202F7F">
                    <w:rPr>
                      <w:b/>
                      <w:bCs/>
                    </w:rPr>
                    <w:t>Sunitinib</w:t>
                  </w:r>
                  <w:r w:rsidRPr="00202F7F">
                    <w:t>-</w:t>
                  </w:r>
                  <w:r w:rsidRPr="00202F7F">
                    <w:rPr>
                      <w:b/>
                      <w:bCs/>
                    </w:rPr>
                    <w:t xml:space="preserve"> </w:t>
                  </w:r>
                  <w:r w:rsidRPr="00202F7F">
                    <w:t>kaps.twarde  12,5 mg x 28</w:t>
                  </w: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</w:rPr>
                  </w:pPr>
                  <w:r w:rsidRPr="00202F7F">
                    <w:rPr>
                      <w:rFonts w:ascii="Arial" w:hAnsi="Arial" w:cs="Arial"/>
                    </w:rPr>
                    <w:t>op</w:t>
                  </w:r>
                </w:p>
              </w:tc>
              <w:tc>
                <w:tcPr>
                  <w:tcW w:w="30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2F04D4">
                  <w:pPr>
                    <w:jc w:val="center"/>
                    <w:rPr>
                      <w:rFonts w:ascii="Arial" w:hAnsi="Arial" w:cs="Arial"/>
                    </w:rPr>
                  </w:pPr>
                  <w:r w:rsidRPr="00202F7F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2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rFonts w:ascii="Arial" w:hAnsi="Arial" w:cs="Arial"/>
                    </w:rPr>
                  </w:pPr>
                  <w:r w:rsidRPr="00202F7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57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rFonts w:ascii="Arial" w:hAnsi="Arial" w:cs="Arial"/>
                    </w:rPr>
                  </w:pPr>
                  <w:r w:rsidRPr="00202F7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60AA6" w:rsidRPr="00202F7F" w:rsidTr="00BC066D">
              <w:trPr>
                <w:trHeight w:val="315"/>
              </w:trPr>
              <w:tc>
                <w:tcPr>
                  <w:tcW w:w="19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</w:rPr>
                  </w:pPr>
                  <w:r w:rsidRPr="00202F7F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133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b/>
                      <w:bCs/>
                    </w:rPr>
                  </w:pPr>
                  <w:r w:rsidRPr="00202F7F">
                    <w:rPr>
                      <w:b/>
                      <w:bCs/>
                    </w:rPr>
                    <w:t>Sunitinib</w:t>
                  </w:r>
                  <w:r w:rsidRPr="00202F7F">
                    <w:t>-</w:t>
                  </w:r>
                  <w:r w:rsidRPr="00202F7F">
                    <w:rPr>
                      <w:b/>
                      <w:bCs/>
                    </w:rPr>
                    <w:t xml:space="preserve"> </w:t>
                  </w:r>
                  <w:r w:rsidRPr="00202F7F">
                    <w:t>kaps.twarde  25 mg x 28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</w:rPr>
                  </w:pPr>
                  <w:r w:rsidRPr="00202F7F">
                    <w:rPr>
                      <w:rFonts w:ascii="Arial" w:hAnsi="Arial" w:cs="Arial"/>
                    </w:rPr>
                    <w:t>op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2F04D4">
                  <w:pPr>
                    <w:jc w:val="center"/>
                    <w:rPr>
                      <w:rFonts w:ascii="Arial" w:hAnsi="Arial" w:cs="Arial"/>
                    </w:rPr>
                  </w:pPr>
                  <w:r w:rsidRPr="00202F7F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rFonts w:ascii="Arial" w:hAnsi="Arial" w:cs="Arial"/>
                    </w:rPr>
                  </w:pPr>
                  <w:r w:rsidRPr="00202F7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rFonts w:ascii="Arial" w:hAnsi="Arial" w:cs="Arial"/>
                    </w:rPr>
                  </w:pPr>
                  <w:r w:rsidRPr="00202F7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60AA6" w:rsidRPr="00202F7F" w:rsidTr="00BC066D">
              <w:trPr>
                <w:trHeight w:val="315"/>
              </w:trPr>
              <w:tc>
                <w:tcPr>
                  <w:tcW w:w="19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</w:rPr>
                  </w:pPr>
                  <w:r w:rsidRPr="00202F7F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133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b/>
                      <w:bCs/>
                    </w:rPr>
                  </w:pPr>
                  <w:r w:rsidRPr="00202F7F">
                    <w:rPr>
                      <w:b/>
                      <w:bCs/>
                    </w:rPr>
                    <w:t>Sunitinib</w:t>
                  </w:r>
                  <w:r w:rsidRPr="00202F7F">
                    <w:t>-</w:t>
                  </w:r>
                  <w:r w:rsidRPr="00202F7F">
                    <w:rPr>
                      <w:b/>
                      <w:bCs/>
                    </w:rPr>
                    <w:t xml:space="preserve"> </w:t>
                  </w:r>
                  <w:r w:rsidRPr="00202F7F">
                    <w:t>kaps.twarde  50 mg x 28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</w:rPr>
                  </w:pPr>
                  <w:r w:rsidRPr="00202F7F">
                    <w:rPr>
                      <w:rFonts w:ascii="Arial" w:hAnsi="Arial" w:cs="Arial"/>
                    </w:rPr>
                    <w:t>op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2F04D4">
                  <w:pPr>
                    <w:jc w:val="center"/>
                    <w:rPr>
                      <w:rFonts w:ascii="Arial" w:hAnsi="Arial" w:cs="Arial"/>
                    </w:rPr>
                  </w:pPr>
                  <w:r w:rsidRPr="00202F7F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rFonts w:ascii="Arial" w:hAnsi="Arial" w:cs="Arial"/>
                    </w:rPr>
                  </w:pPr>
                  <w:r w:rsidRPr="00202F7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rFonts w:ascii="Arial" w:hAnsi="Arial" w:cs="Arial"/>
                    </w:rPr>
                  </w:pPr>
                  <w:r w:rsidRPr="00202F7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60AA6" w:rsidRPr="00202F7F" w:rsidTr="00BC066D">
              <w:trPr>
                <w:trHeight w:val="315"/>
              </w:trPr>
              <w:tc>
                <w:tcPr>
                  <w:tcW w:w="19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33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0AA6" w:rsidRPr="00202F7F" w:rsidRDefault="00E60AA6" w:rsidP="00BC066D">
                  <w:pPr>
                    <w:rPr>
                      <w:b/>
                      <w:bCs/>
                    </w:rPr>
                  </w:pPr>
                  <w:r w:rsidRPr="00202F7F">
                    <w:rPr>
                      <w:b/>
                      <w:bCs/>
                    </w:rPr>
                    <w:t>Razem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center"/>
                    <w:rPr>
                      <w:b/>
                      <w:bCs/>
                    </w:rPr>
                  </w:pPr>
                  <w:r w:rsidRPr="00202F7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b/>
                      <w:bCs/>
                    </w:rPr>
                  </w:pPr>
                  <w:r w:rsidRPr="00202F7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0AA6" w:rsidRPr="00202F7F" w:rsidRDefault="00E60AA6" w:rsidP="00BC066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02F7F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E60AA6" w:rsidRDefault="00E60AA6" w:rsidP="00E60AA6"/>
          <w:p w:rsidR="00E60AA6" w:rsidRDefault="00E60AA6" w:rsidP="00E60AA6"/>
          <w:p w:rsidR="002F04D4" w:rsidRPr="00B26F7D" w:rsidRDefault="002F04D4" w:rsidP="002F04D4">
            <w:pPr>
              <w:pStyle w:val="Bezodstpw"/>
              <w:rPr>
                <w:rFonts w:ascii="Cambria" w:hAnsi="Cambria"/>
              </w:rPr>
            </w:pPr>
            <w:r w:rsidRPr="00B26F7D">
              <w:rPr>
                <w:rFonts w:ascii="Cambria" w:hAnsi="Cambria"/>
              </w:rPr>
              <w:t>Wykonawca:</w:t>
            </w:r>
          </w:p>
          <w:p w:rsidR="002F04D4" w:rsidRPr="00B26F7D" w:rsidRDefault="002F04D4" w:rsidP="002F04D4">
            <w:pPr>
              <w:pStyle w:val="Bezodstpw"/>
              <w:rPr>
                <w:rFonts w:ascii="Cambria" w:hAnsi="Cambria"/>
              </w:rPr>
            </w:pPr>
            <w:r w:rsidRPr="00B26F7D">
              <w:rPr>
                <w:rFonts w:ascii="Cambria" w:hAnsi="Cambria"/>
              </w:rPr>
              <w:t>………………</w:t>
            </w:r>
            <w:r>
              <w:rPr>
                <w:rFonts w:ascii="Cambria" w:hAnsi="Cambria"/>
              </w:rPr>
              <w:t>………..</w:t>
            </w:r>
            <w:r w:rsidRPr="00B26F7D">
              <w:rPr>
                <w:rFonts w:ascii="Cambria" w:hAnsi="Cambria"/>
              </w:rPr>
              <w:t>……………</w:t>
            </w:r>
          </w:p>
          <w:p w:rsidR="002F04D4" w:rsidRPr="00B26F7D" w:rsidRDefault="002F04D4" w:rsidP="002F04D4">
            <w:pPr>
              <w:pStyle w:val="Bezodstpw"/>
              <w:rPr>
                <w:rFonts w:ascii="Cambria" w:hAnsi="Cambria"/>
              </w:rPr>
            </w:pPr>
            <w:r w:rsidRPr="00B26F7D">
              <w:rPr>
                <w:rFonts w:ascii="Cambria" w:hAnsi="Cambria"/>
              </w:rPr>
              <w:t>……………………</w:t>
            </w:r>
            <w:r>
              <w:rPr>
                <w:rFonts w:ascii="Cambria" w:hAnsi="Cambria"/>
              </w:rPr>
              <w:t>…</w:t>
            </w:r>
            <w:r w:rsidRPr="00B26F7D">
              <w:rPr>
                <w:rFonts w:ascii="Cambria" w:hAnsi="Cambria"/>
              </w:rPr>
              <w:t>…</w:t>
            </w:r>
            <w:r>
              <w:rPr>
                <w:rFonts w:ascii="Cambria" w:hAnsi="Cambria"/>
              </w:rPr>
              <w:t>……..</w:t>
            </w:r>
            <w:r w:rsidRPr="00B26F7D">
              <w:rPr>
                <w:rFonts w:ascii="Cambria" w:hAnsi="Cambria"/>
              </w:rPr>
              <w:t>……</w:t>
            </w:r>
          </w:p>
          <w:p w:rsidR="002F04D4" w:rsidRPr="00B26F7D" w:rsidRDefault="002F04D4" w:rsidP="002F04D4">
            <w:pPr>
              <w:pStyle w:val="Bezodstpw"/>
              <w:rPr>
                <w:rFonts w:ascii="Cambria" w:hAnsi="Cambria"/>
              </w:rPr>
            </w:pPr>
            <w:r w:rsidRPr="00B26F7D">
              <w:rPr>
                <w:rFonts w:ascii="Cambria" w:hAnsi="Cambria"/>
              </w:rPr>
              <w:t>……………………</w:t>
            </w:r>
            <w:r>
              <w:rPr>
                <w:rFonts w:ascii="Cambria" w:hAnsi="Cambria"/>
              </w:rPr>
              <w:t>………..</w:t>
            </w:r>
            <w:r w:rsidRPr="00B26F7D">
              <w:rPr>
                <w:rFonts w:ascii="Cambria" w:hAnsi="Cambria"/>
              </w:rPr>
              <w:t>………</w:t>
            </w:r>
          </w:p>
          <w:p w:rsidR="002F04D4" w:rsidRDefault="002F04D4" w:rsidP="002F04D4">
            <w:pPr>
              <w:pStyle w:val="Bezodstpw"/>
              <w:rPr>
                <w:rFonts w:ascii="Cambria" w:hAnsi="Cambria"/>
                <w:i/>
              </w:rPr>
            </w:pPr>
            <w:r w:rsidRPr="00B26F7D">
              <w:rPr>
                <w:rFonts w:ascii="Cambria" w:hAnsi="Cambria"/>
              </w:rPr>
              <w:t>(</w:t>
            </w:r>
            <w:r w:rsidRPr="00B26F7D">
              <w:rPr>
                <w:rFonts w:ascii="Cambria" w:hAnsi="Cambria"/>
                <w:i/>
              </w:rPr>
              <w:t>pełna nazwa/firma, adres)</w:t>
            </w:r>
          </w:p>
          <w:p w:rsidR="002F04D4" w:rsidRPr="00B26F7D" w:rsidRDefault="002F04D4" w:rsidP="002F04D4">
            <w:pPr>
              <w:pStyle w:val="Bezodstpw"/>
              <w:rPr>
                <w:rFonts w:ascii="Cambria" w:hAnsi="Cambria"/>
                <w:i/>
              </w:rPr>
            </w:pPr>
          </w:p>
          <w:p w:rsidR="002F04D4" w:rsidRDefault="002F04D4" w:rsidP="002F04D4">
            <w:pPr>
              <w:pStyle w:val="Bezodstpw"/>
              <w:rPr>
                <w:rFonts w:ascii="Cambria" w:hAnsi="Cambria"/>
                <w:i/>
              </w:rPr>
            </w:pPr>
            <w:r w:rsidRPr="00B26F7D">
              <w:rPr>
                <w:rFonts w:ascii="Cambria" w:hAnsi="Cambria"/>
                <w:i/>
              </w:rPr>
              <w:t>NIP……………</w:t>
            </w:r>
            <w:r>
              <w:rPr>
                <w:rFonts w:ascii="Cambria" w:hAnsi="Cambria"/>
                <w:i/>
              </w:rPr>
              <w:t>……..</w:t>
            </w:r>
            <w:r w:rsidRPr="00B26F7D">
              <w:rPr>
                <w:rFonts w:ascii="Cambria" w:hAnsi="Cambria"/>
                <w:i/>
              </w:rPr>
              <w:t>……………..</w:t>
            </w:r>
          </w:p>
          <w:p w:rsidR="002F04D4" w:rsidRDefault="002F04D4" w:rsidP="002F04D4">
            <w:pPr>
              <w:pStyle w:val="Bezodstpw"/>
              <w:rPr>
                <w:rFonts w:ascii="Cambria" w:hAnsi="Cambria"/>
                <w:i/>
              </w:rPr>
            </w:pPr>
          </w:p>
          <w:p w:rsidR="002F04D4" w:rsidRPr="00B26F7D" w:rsidRDefault="002F04D4" w:rsidP="002F04D4">
            <w:pPr>
              <w:pStyle w:val="Bezodstpw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 KRS w przypadku spółki ………………………….</w:t>
            </w:r>
          </w:p>
          <w:p w:rsidR="002F04D4" w:rsidRPr="00CE7388" w:rsidRDefault="002F04D4" w:rsidP="002F04D4">
            <w:pPr>
              <w:ind w:left="426"/>
              <w:rPr>
                <w:rFonts w:cs="Calibri"/>
                <w:i/>
              </w:rPr>
            </w:pPr>
          </w:p>
          <w:p w:rsidR="002F04D4" w:rsidRPr="00CE7388" w:rsidRDefault="002F04D4" w:rsidP="002F04D4">
            <w:pPr>
              <w:rPr>
                <w:rFonts w:cs="Calibri"/>
                <w:bCs/>
                <w:i/>
              </w:rPr>
            </w:pPr>
            <w:r w:rsidRPr="00CE7388">
              <w:rPr>
                <w:rFonts w:cs="Calibri"/>
                <w:bCs/>
                <w:i/>
              </w:rPr>
              <w:t>Osoba/y upoważniona/e do kontaktu:</w:t>
            </w:r>
          </w:p>
          <w:p w:rsidR="002F04D4" w:rsidRPr="00CE7388" w:rsidRDefault="002F04D4" w:rsidP="002F04D4">
            <w:pPr>
              <w:rPr>
                <w:rFonts w:cs="Calibri"/>
                <w:bCs/>
                <w:i/>
              </w:rPr>
            </w:pPr>
            <w:r w:rsidRPr="00CE7388">
              <w:rPr>
                <w:rFonts w:cs="Calibri"/>
                <w:bCs/>
                <w:i/>
              </w:rPr>
              <w:lastRenderedPageBreak/>
              <w:t>……………………………………..</w:t>
            </w:r>
          </w:p>
          <w:p w:rsidR="002F04D4" w:rsidRPr="00CE7388" w:rsidRDefault="002F04D4" w:rsidP="002F04D4">
            <w:pPr>
              <w:rPr>
                <w:rFonts w:cs="Calibri"/>
                <w:bCs/>
                <w:i/>
              </w:rPr>
            </w:pPr>
            <w:r w:rsidRPr="00CE7388">
              <w:rPr>
                <w:rFonts w:cs="Calibri"/>
                <w:bCs/>
                <w:i/>
              </w:rPr>
              <w:t>Nr tel. …………………………….</w:t>
            </w:r>
          </w:p>
          <w:p w:rsidR="002F04D4" w:rsidRPr="00CE7388" w:rsidRDefault="002F04D4" w:rsidP="002F04D4">
            <w:pPr>
              <w:rPr>
                <w:rFonts w:cs="Calibri"/>
                <w:bCs/>
                <w:i/>
              </w:rPr>
            </w:pPr>
            <w:r w:rsidRPr="00CE7388">
              <w:rPr>
                <w:rFonts w:cs="Calibri"/>
                <w:bCs/>
                <w:i/>
              </w:rPr>
              <w:t>Nr fax………………….………….</w:t>
            </w:r>
          </w:p>
          <w:p w:rsidR="002F04D4" w:rsidRDefault="002F04D4" w:rsidP="002F04D4">
            <w:pPr>
              <w:rPr>
                <w:rFonts w:cs="Calibri"/>
                <w:bCs/>
                <w:i/>
              </w:rPr>
            </w:pPr>
            <w:r w:rsidRPr="00CE7388">
              <w:rPr>
                <w:rFonts w:cs="Calibri"/>
                <w:bCs/>
                <w:i/>
              </w:rPr>
              <w:t>mail …………………..…………..</w:t>
            </w:r>
          </w:p>
          <w:p w:rsidR="002F04D4" w:rsidRPr="00E0769A" w:rsidRDefault="002F04D4" w:rsidP="002F04D4">
            <w:pPr>
              <w:ind w:left="426"/>
              <w:rPr>
                <w:rFonts w:cs="Calibri"/>
                <w:bCs/>
                <w:i/>
              </w:rPr>
            </w:pPr>
          </w:p>
          <w:p w:rsidR="002F04D4" w:rsidRPr="00196C92" w:rsidRDefault="002F04D4" w:rsidP="002F04D4">
            <w:pPr>
              <w:jc w:val="both"/>
              <w:rPr>
                <w:bCs/>
                <w:iCs/>
              </w:rPr>
            </w:pPr>
            <w:r w:rsidRPr="00196C92">
              <w:rPr>
                <w:bCs/>
              </w:rPr>
      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      </w:r>
            <w:r w:rsidRPr="00196C92">
              <w:rPr>
                <w:bCs/>
                <w:iCs/>
              </w:rPr>
              <w:t>(wykonawca wykreśla powyższe oświadczenie w przypadku gdy go nie dotyczy).</w:t>
            </w:r>
          </w:p>
          <w:p w:rsidR="002F04D4" w:rsidRDefault="002F04D4" w:rsidP="002F04D4"/>
          <w:p w:rsidR="002F04D4" w:rsidRDefault="002F04D4" w:rsidP="002F04D4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E60AA6"/>
          <w:p w:rsidR="00E60AA6" w:rsidRDefault="00E60AA6" w:rsidP="0086592F">
            <w:pPr>
              <w:rPr>
                <w:b/>
                <w:bCs/>
              </w:rPr>
            </w:pPr>
          </w:p>
          <w:p w:rsidR="00E60AA6" w:rsidRDefault="00E60AA6" w:rsidP="0086592F">
            <w:pPr>
              <w:rPr>
                <w:b/>
                <w:bCs/>
              </w:rPr>
            </w:pPr>
          </w:p>
          <w:p w:rsidR="00E60AA6" w:rsidRDefault="00E60AA6" w:rsidP="0086592F">
            <w:pPr>
              <w:rPr>
                <w:b/>
                <w:bCs/>
              </w:rPr>
            </w:pPr>
          </w:p>
          <w:p w:rsidR="00E60AA6" w:rsidRDefault="00E60AA6" w:rsidP="0086592F">
            <w:pPr>
              <w:rPr>
                <w:b/>
                <w:bCs/>
              </w:rPr>
            </w:pPr>
          </w:p>
          <w:p w:rsidR="00E60AA6" w:rsidRDefault="00E60AA6" w:rsidP="0086592F">
            <w:pPr>
              <w:rPr>
                <w:b/>
                <w:bCs/>
              </w:rPr>
            </w:pPr>
          </w:p>
          <w:p w:rsidR="00E60AA6" w:rsidRDefault="00E60AA6" w:rsidP="0086592F">
            <w:pPr>
              <w:rPr>
                <w:b/>
                <w:bCs/>
              </w:rPr>
            </w:pPr>
          </w:p>
          <w:p w:rsidR="00E60AA6" w:rsidRDefault="00E60AA6" w:rsidP="0086592F">
            <w:pPr>
              <w:rPr>
                <w:b/>
                <w:bCs/>
              </w:rPr>
            </w:pPr>
          </w:p>
          <w:p w:rsidR="00E60AA6" w:rsidRDefault="00E60AA6" w:rsidP="0086592F">
            <w:pPr>
              <w:rPr>
                <w:b/>
                <w:bCs/>
              </w:rPr>
            </w:pPr>
          </w:p>
          <w:p w:rsidR="00E60AA6" w:rsidRDefault="00E60AA6" w:rsidP="0086592F">
            <w:pPr>
              <w:rPr>
                <w:b/>
                <w:bCs/>
              </w:rPr>
            </w:pPr>
          </w:p>
          <w:p w:rsidR="00E60AA6" w:rsidRDefault="00E60AA6" w:rsidP="0086592F">
            <w:pPr>
              <w:rPr>
                <w:b/>
                <w:bCs/>
              </w:rPr>
            </w:pPr>
          </w:p>
          <w:p w:rsidR="00E60AA6" w:rsidRDefault="00E60AA6" w:rsidP="0086592F">
            <w:pPr>
              <w:rPr>
                <w:b/>
                <w:bCs/>
              </w:rPr>
            </w:pPr>
          </w:p>
          <w:p w:rsidR="00E60AA6" w:rsidRDefault="00E60AA6" w:rsidP="0086592F">
            <w:pPr>
              <w:rPr>
                <w:b/>
                <w:bCs/>
              </w:rPr>
            </w:pPr>
          </w:p>
          <w:p w:rsidR="00E60AA6" w:rsidRDefault="00E60AA6" w:rsidP="0086592F">
            <w:pPr>
              <w:rPr>
                <w:b/>
                <w:bCs/>
              </w:rPr>
            </w:pPr>
          </w:p>
          <w:p w:rsidR="00E60AA6" w:rsidRDefault="00E60AA6" w:rsidP="0086592F">
            <w:pPr>
              <w:rPr>
                <w:b/>
                <w:bCs/>
              </w:rPr>
            </w:pPr>
          </w:p>
          <w:p w:rsidR="00E60AA6" w:rsidRDefault="00E60AA6" w:rsidP="0086592F">
            <w:pPr>
              <w:rPr>
                <w:b/>
                <w:bCs/>
              </w:rPr>
            </w:pPr>
          </w:p>
          <w:p w:rsidR="00E60AA6" w:rsidRDefault="00E60AA6" w:rsidP="0086592F">
            <w:pPr>
              <w:rPr>
                <w:b/>
                <w:bCs/>
              </w:rPr>
            </w:pPr>
          </w:p>
          <w:p w:rsidR="00E60AA6" w:rsidRDefault="00E60AA6" w:rsidP="0086592F">
            <w:pPr>
              <w:rPr>
                <w:b/>
                <w:bCs/>
              </w:rPr>
            </w:pPr>
          </w:p>
          <w:p w:rsidR="00E60AA6" w:rsidRPr="00E60AA6" w:rsidRDefault="00E60AA6" w:rsidP="0086592F">
            <w:pPr>
              <w:rPr>
                <w:b/>
                <w:bCs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2F04D4">
        <w:trPr>
          <w:trHeight w:val="39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</w:tbl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4"/>
        <w:gridCol w:w="1120"/>
        <w:gridCol w:w="959"/>
        <w:gridCol w:w="1100"/>
        <w:gridCol w:w="1358"/>
        <w:gridCol w:w="1075"/>
        <w:gridCol w:w="1273"/>
        <w:gridCol w:w="1126"/>
        <w:gridCol w:w="1327"/>
        <w:gridCol w:w="1395"/>
      </w:tblGrid>
      <w:tr w:rsidR="001F3989" w:rsidRPr="00B97FD3" w:rsidTr="00947C6B">
        <w:trPr>
          <w:trHeight w:val="27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947C6B">
            <w:pPr>
              <w:rPr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</w:tbl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3"/>
        <w:gridCol w:w="3049"/>
        <w:gridCol w:w="1163"/>
        <w:gridCol w:w="1177"/>
        <w:gridCol w:w="928"/>
        <w:gridCol w:w="1081"/>
        <w:gridCol w:w="1163"/>
        <w:gridCol w:w="1072"/>
        <w:gridCol w:w="1287"/>
        <w:gridCol w:w="1287"/>
        <w:gridCol w:w="1494"/>
      </w:tblGrid>
      <w:tr w:rsidR="001A36CC" w:rsidRPr="001A36CC" w:rsidTr="00995CA5">
        <w:trPr>
          <w:trHeight w:val="25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5749E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A36CC" w:rsidRPr="001A36CC" w:rsidTr="005749EE">
        <w:trPr>
          <w:trHeight w:val="74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947C6B" w:rsidRDefault="00947C6B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  <w:sectPr w:rsidR="00947C6B" w:rsidSect="00E16ACD">
          <w:pgSz w:w="16838" w:h="11906" w:orient="landscape"/>
          <w:pgMar w:top="1417" w:right="1417" w:bottom="1417" w:left="1417" w:header="426" w:footer="11" w:gutter="0"/>
          <w:cols w:space="708"/>
          <w:docGrid w:linePitch="360"/>
        </w:sectPr>
      </w:pPr>
    </w:p>
    <w:p w:rsidR="000C57FB" w:rsidRPr="00947C6B" w:rsidRDefault="000C57FB" w:rsidP="00947C6B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sectPr w:rsidR="000C57FB" w:rsidRPr="00947C6B" w:rsidSect="009462A0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796" w:rsidRDefault="00221796">
      <w:r>
        <w:separator/>
      </w:r>
    </w:p>
  </w:endnote>
  <w:endnote w:type="continuationSeparator" w:id="1">
    <w:p w:rsidR="00221796" w:rsidRDefault="00221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6B" w:rsidRDefault="00FB54B6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7C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7C6B" w:rsidRDefault="00947C6B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6B" w:rsidRPr="00CC222D" w:rsidRDefault="00FB54B6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947C6B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DB6571">
      <w:rPr>
        <w:rFonts w:ascii="Cambria" w:hAnsi="Cambria"/>
        <w:noProof/>
        <w:sz w:val="20"/>
        <w:szCs w:val="20"/>
      </w:rPr>
      <w:t>1</w:t>
    </w:r>
    <w:r w:rsidRPr="00CC222D">
      <w:rPr>
        <w:rFonts w:ascii="Cambria" w:hAnsi="Cambria"/>
        <w:sz w:val="20"/>
        <w:szCs w:val="20"/>
      </w:rPr>
      <w:fldChar w:fldCharType="end"/>
    </w:r>
  </w:p>
  <w:p w:rsidR="00947C6B" w:rsidRDefault="00947C6B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6B" w:rsidRDefault="00FB54B6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7C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7C6B" w:rsidRDefault="00947C6B" w:rsidP="00541932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6B" w:rsidRPr="00CC222D" w:rsidRDefault="00FB54B6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947C6B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DB6571">
      <w:rPr>
        <w:rFonts w:ascii="Cambria" w:hAnsi="Cambria"/>
        <w:noProof/>
        <w:sz w:val="20"/>
        <w:szCs w:val="20"/>
      </w:rPr>
      <w:t>8</w:t>
    </w:r>
    <w:r w:rsidRPr="00CC222D">
      <w:rPr>
        <w:rFonts w:ascii="Cambria" w:hAnsi="Cambria"/>
        <w:sz w:val="20"/>
        <w:szCs w:val="20"/>
      </w:rPr>
      <w:fldChar w:fldCharType="end"/>
    </w:r>
  </w:p>
  <w:p w:rsidR="00947C6B" w:rsidRDefault="00947C6B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796" w:rsidRDefault="00221796">
      <w:r>
        <w:separator/>
      </w:r>
    </w:p>
  </w:footnote>
  <w:footnote w:type="continuationSeparator" w:id="1">
    <w:p w:rsidR="00221796" w:rsidRDefault="00221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6B" w:rsidRDefault="00947C6B" w:rsidP="00E47F4A">
    <w:pPr>
      <w:pStyle w:val="Nagwek"/>
      <w:rPr>
        <w:rFonts w:ascii="Cambria" w:hAnsi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bookmarkEnd w:id="0"/>
    <w:bookmarkEnd w:id="1"/>
    <w:bookmarkEnd w:id="2"/>
    <w:bookmarkEnd w:id="3"/>
    <w:bookmarkEnd w:id="4"/>
  </w:p>
  <w:p w:rsidR="00947C6B" w:rsidRDefault="00947C6B" w:rsidP="00E47F4A">
    <w:pPr>
      <w:pStyle w:val="Nagwek"/>
      <w:rPr>
        <w:rFonts w:ascii="Cambria" w:hAnsi="Cambria"/>
        <w:sz w:val="20"/>
        <w:szCs w:val="20"/>
      </w:rPr>
    </w:pPr>
  </w:p>
  <w:p w:rsidR="00947C6B" w:rsidRDefault="00947C6B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</w:t>
    </w:r>
    <w:r w:rsidR="00E60AA6">
      <w:rPr>
        <w:rFonts w:ascii="Cambria" w:hAnsi="Cambria"/>
        <w:sz w:val="20"/>
        <w:szCs w:val="20"/>
      </w:rPr>
      <w:t>79</w:t>
    </w:r>
    <w:r>
      <w:rPr>
        <w:rFonts w:ascii="Cambria" w:hAnsi="Cambria"/>
        <w:sz w:val="20"/>
        <w:szCs w:val="20"/>
      </w:rPr>
      <w:t>/2022</w:t>
    </w:r>
  </w:p>
  <w:p w:rsidR="00947C6B" w:rsidRDefault="00947C6B" w:rsidP="007B21AB">
    <w:pPr>
      <w:pStyle w:val="Nagwek"/>
      <w:rPr>
        <w:rFonts w:ascii="Cambria" w:hAnsi="Cambria" w:cs="Arial"/>
        <w:b/>
        <w:sz w:val="20"/>
      </w:rPr>
    </w:pPr>
  </w:p>
  <w:p w:rsidR="00947C6B" w:rsidRDefault="00947C6B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6B" w:rsidRDefault="00947C6B" w:rsidP="00E47F4A">
    <w:pPr>
      <w:pStyle w:val="Nagwek"/>
      <w:rPr>
        <w:rFonts w:ascii="Cambria" w:hAnsi="Cambria"/>
        <w:sz w:val="20"/>
        <w:szCs w:val="20"/>
      </w:rPr>
    </w:pPr>
  </w:p>
  <w:p w:rsidR="00947C6B" w:rsidRDefault="00947C6B" w:rsidP="00E47F4A">
    <w:pPr>
      <w:pStyle w:val="Nagwek"/>
      <w:rPr>
        <w:rFonts w:ascii="Cambria" w:hAnsi="Cambria"/>
        <w:sz w:val="20"/>
        <w:szCs w:val="20"/>
      </w:rPr>
    </w:pPr>
  </w:p>
  <w:p w:rsidR="00947C6B" w:rsidRDefault="00947C6B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sprawy:SZSPOO.SZPiGM.3810/44/2022</w:t>
    </w:r>
  </w:p>
  <w:p w:rsidR="00947C6B" w:rsidRDefault="00947C6B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*"/>
      <w:lvlJc w:val="left"/>
      <w:pPr>
        <w:tabs>
          <w:tab w:val="num" w:pos="708"/>
        </w:tabs>
        <w:ind w:left="0" w:firstLine="0"/>
      </w:pPr>
      <w:rPr>
        <w:i/>
        <w:color w:val="000000"/>
        <w:sz w:val="24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6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8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025113CE"/>
    <w:multiLevelType w:val="multilevel"/>
    <w:tmpl w:val="7302A7C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0">
    <w:nsid w:val="085A0A85"/>
    <w:multiLevelType w:val="hybridMultilevel"/>
    <w:tmpl w:val="D372515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0EBA253B"/>
    <w:multiLevelType w:val="hybridMultilevel"/>
    <w:tmpl w:val="AF2C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F600D4"/>
    <w:multiLevelType w:val="hybridMultilevel"/>
    <w:tmpl w:val="F6C82298"/>
    <w:lvl w:ilvl="0" w:tplc="50FE8FB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6">
    <w:nsid w:val="1247542E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9F165DC"/>
    <w:multiLevelType w:val="hybridMultilevel"/>
    <w:tmpl w:val="D372515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462013"/>
    <w:multiLevelType w:val="multilevel"/>
    <w:tmpl w:val="14BE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3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28672690"/>
    <w:multiLevelType w:val="hybridMultilevel"/>
    <w:tmpl w:val="1054A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164E2B"/>
    <w:multiLevelType w:val="hybridMultilevel"/>
    <w:tmpl w:val="33C0C13A"/>
    <w:lvl w:ilvl="0" w:tplc="BBF647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4F5195"/>
    <w:multiLevelType w:val="multilevel"/>
    <w:tmpl w:val="8CE81D2C"/>
    <w:lvl w:ilvl="0">
      <w:start w:val="10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41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4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9">
    <w:nsid w:val="4A0A1F75"/>
    <w:multiLevelType w:val="multilevel"/>
    <w:tmpl w:val="8E0860B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B2F0A2D"/>
    <w:multiLevelType w:val="multilevel"/>
    <w:tmpl w:val="D04E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1">
    <w:nsid w:val="4B914AC3"/>
    <w:multiLevelType w:val="hybridMultilevel"/>
    <w:tmpl w:val="B31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52BA6CB0"/>
    <w:multiLevelType w:val="hybridMultilevel"/>
    <w:tmpl w:val="E4E6D09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4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568E6014"/>
    <w:multiLevelType w:val="hybridMultilevel"/>
    <w:tmpl w:val="643A683E"/>
    <w:lvl w:ilvl="0" w:tplc="F1CA76C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8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59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6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1F25F53"/>
    <w:multiLevelType w:val="hybridMultilevel"/>
    <w:tmpl w:val="50D0CE6A"/>
    <w:lvl w:ilvl="0" w:tplc="6AE2B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>
    <w:nsid w:val="6CB35007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6E1D1119"/>
    <w:multiLevelType w:val="singleLevel"/>
    <w:tmpl w:val="639E440A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hint="default"/>
      </w:rPr>
    </w:lvl>
  </w:abstractNum>
  <w:abstractNum w:abstractNumId="69">
    <w:nsid w:val="6F416520"/>
    <w:multiLevelType w:val="hybridMultilevel"/>
    <w:tmpl w:val="98F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BBC3530"/>
    <w:multiLevelType w:val="hybridMultilevel"/>
    <w:tmpl w:val="56465154"/>
    <w:lvl w:ilvl="0" w:tplc="A5FA00B2">
      <w:start w:val="2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63"/>
  </w:num>
  <w:num w:numId="4">
    <w:abstractNumId w:val="56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25"/>
  </w:num>
  <w:num w:numId="6">
    <w:abstractNumId w:val="59"/>
  </w:num>
  <w:num w:numId="7">
    <w:abstractNumId w:val="62"/>
  </w:num>
  <w:num w:numId="8">
    <w:abstractNumId w:val="60"/>
  </w:num>
  <w:num w:numId="9">
    <w:abstractNumId w:val="47"/>
  </w:num>
  <w:num w:numId="10">
    <w:abstractNumId w:val="45"/>
  </w:num>
  <w:num w:numId="11">
    <w:abstractNumId w:val="75"/>
  </w:num>
  <w:num w:numId="12">
    <w:abstractNumId w:val="38"/>
  </w:num>
  <w:num w:numId="13">
    <w:abstractNumId w:val="73"/>
  </w:num>
  <w:num w:numId="14">
    <w:abstractNumId w:val="41"/>
  </w:num>
  <w:num w:numId="15">
    <w:abstractNumId w:val="46"/>
  </w:num>
  <w:num w:numId="16">
    <w:abstractNumId w:val="74"/>
  </w:num>
  <w:num w:numId="17">
    <w:abstractNumId w:val="21"/>
  </w:num>
  <w:num w:numId="18">
    <w:abstractNumId w:val="49"/>
  </w:num>
  <w:num w:numId="19">
    <w:abstractNumId w:val="31"/>
  </w:num>
  <w:num w:numId="20">
    <w:abstractNumId w:val="7"/>
  </w:num>
  <w:num w:numId="21">
    <w:abstractNumId w:val="8"/>
  </w:num>
  <w:num w:numId="22">
    <w:abstractNumId w:val="6"/>
  </w:num>
  <w:num w:numId="23">
    <w:abstractNumId w:val="30"/>
  </w:num>
  <w:num w:numId="24">
    <w:abstractNumId w:val="39"/>
  </w:num>
  <w:num w:numId="25">
    <w:abstractNumId w:val="33"/>
  </w:num>
  <w:num w:numId="26">
    <w:abstractNumId w:val="9"/>
  </w:num>
  <w:num w:numId="27">
    <w:abstractNumId w:val="11"/>
  </w:num>
  <w:num w:numId="28">
    <w:abstractNumId w:val="12"/>
  </w:num>
  <w:num w:numId="29">
    <w:abstractNumId w:val="40"/>
  </w:num>
  <w:num w:numId="30">
    <w:abstractNumId w:val="17"/>
  </w:num>
  <w:num w:numId="31">
    <w:abstractNumId w:val="23"/>
  </w:num>
  <w:num w:numId="32">
    <w:abstractNumId w:val="50"/>
  </w:num>
  <w:num w:numId="33">
    <w:abstractNumId w:val="19"/>
  </w:num>
  <w:num w:numId="34">
    <w:abstractNumId w:val="55"/>
  </w:num>
  <w:num w:numId="35">
    <w:abstractNumId w:val="36"/>
  </w:num>
  <w:num w:numId="36">
    <w:abstractNumId w:val="76"/>
  </w:num>
  <w:num w:numId="37">
    <w:abstractNumId w:val="0"/>
  </w:num>
  <w:num w:numId="38">
    <w:abstractNumId w:val="1"/>
  </w:num>
  <w:num w:numId="39">
    <w:abstractNumId w:val="65"/>
  </w:num>
  <w:num w:numId="40">
    <w:abstractNumId w:val="66"/>
  </w:num>
  <w:num w:numId="41">
    <w:abstractNumId w:val="54"/>
  </w:num>
  <w:num w:numId="42">
    <w:abstractNumId w:val="58"/>
  </w:num>
  <w:num w:numId="43">
    <w:abstractNumId w:val="64"/>
  </w:num>
  <w:num w:numId="44">
    <w:abstractNumId w:val="37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</w:num>
  <w:num w:numId="53">
    <w:abstractNumId w:val="51"/>
  </w:num>
  <w:num w:numId="54">
    <w:abstractNumId w:val="34"/>
  </w:num>
  <w:num w:numId="55">
    <w:abstractNumId w:val="22"/>
  </w:num>
  <w:num w:numId="56">
    <w:abstractNumId w:val="69"/>
  </w:num>
  <w:num w:numId="57">
    <w:abstractNumId w:val="61"/>
  </w:num>
  <w:num w:numId="58">
    <w:abstractNumId w:val="68"/>
  </w:num>
  <w:num w:numId="59">
    <w:abstractNumId w:val="29"/>
  </w:num>
  <w:num w:numId="60">
    <w:abstractNumId w:val="28"/>
  </w:num>
  <w:num w:numId="61">
    <w:abstractNumId w:val="26"/>
  </w:num>
  <w:num w:numId="62">
    <w:abstractNumId w:val="20"/>
  </w:num>
  <w:num w:numId="63">
    <w:abstractNumId w:val="42"/>
  </w:num>
  <w:num w:numId="64">
    <w:abstractNumId w:val="5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41932"/>
    <w:rsid w:val="0000347E"/>
    <w:rsid w:val="00005154"/>
    <w:rsid w:val="000059CD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8E2"/>
    <w:rsid w:val="00020C53"/>
    <w:rsid w:val="000231AC"/>
    <w:rsid w:val="000239D4"/>
    <w:rsid w:val="00023F47"/>
    <w:rsid w:val="00024437"/>
    <w:rsid w:val="00024D39"/>
    <w:rsid w:val="00025401"/>
    <w:rsid w:val="00025659"/>
    <w:rsid w:val="00026E3B"/>
    <w:rsid w:val="00027826"/>
    <w:rsid w:val="00027A9D"/>
    <w:rsid w:val="00027CE9"/>
    <w:rsid w:val="0003215C"/>
    <w:rsid w:val="000323DE"/>
    <w:rsid w:val="00033513"/>
    <w:rsid w:val="00033E37"/>
    <w:rsid w:val="00035DBC"/>
    <w:rsid w:val="0003703F"/>
    <w:rsid w:val="000379F7"/>
    <w:rsid w:val="0004064D"/>
    <w:rsid w:val="000408B8"/>
    <w:rsid w:val="00040EBA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1EA4"/>
    <w:rsid w:val="0005412E"/>
    <w:rsid w:val="0005487F"/>
    <w:rsid w:val="00054BF5"/>
    <w:rsid w:val="0005523A"/>
    <w:rsid w:val="00055851"/>
    <w:rsid w:val="00057FB0"/>
    <w:rsid w:val="00060D92"/>
    <w:rsid w:val="00060F52"/>
    <w:rsid w:val="0006172F"/>
    <w:rsid w:val="00061F88"/>
    <w:rsid w:val="00063849"/>
    <w:rsid w:val="00064D9F"/>
    <w:rsid w:val="00065717"/>
    <w:rsid w:val="000668A1"/>
    <w:rsid w:val="00066E10"/>
    <w:rsid w:val="00067389"/>
    <w:rsid w:val="000675E7"/>
    <w:rsid w:val="00067A8B"/>
    <w:rsid w:val="00070743"/>
    <w:rsid w:val="00071D82"/>
    <w:rsid w:val="00071F01"/>
    <w:rsid w:val="000726CE"/>
    <w:rsid w:val="0007506A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71F9"/>
    <w:rsid w:val="000C7737"/>
    <w:rsid w:val="000D0AD6"/>
    <w:rsid w:val="000D0AF3"/>
    <w:rsid w:val="000D208F"/>
    <w:rsid w:val="000D2D21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5C90"/>
    <w:rsid w:val="000E7F53"/>
    <w:rsid w:val="000F01F6"/>
    <w:rsid w:val="000F1E5A"/>
    <w:rsid w:val="000F2110"/>
    <w:rsid w:val="000F2308"/>
    <w:rsid w:val="000F37A4"/>
    <w:rsid w:val="000F37DA"/>
    <w:rsid w:val="000F5B6E"/>
    <w:rsid w:val="000F5DBD"/>
    <w:rsid w:val="000F6341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0A8C"/>
    <w:rsid w:val="0011102C"/>
    <w:rsid w:val="00112636"/>
    <w:rsid w:val="00114AAA"/>
    <w:rsid w:val="00114EE9"/>
    <w:rsid w:val="001155BD"/>
    <w:rsid w:val="001160E1"/>
    <w:rsid w:val="00116CDD"/>
    <w:rsid w:val="001201D6"/>
    <w:rsid w:val="00120AE6"/>
    <w:rsid w:val="001218E1"/>
    <w:rsid w:val="001218FB"/>
    <w:rsid w:val="00122276"/>
    <w:rsid w:val="0012380C"/>
    <w:rsid w:val="001239A0"/>
    <w:rsid w:val="00124732"/>
    <w:rsid w:val="00126A93"/>
    <w:rsid w:val="00126E65"/>
    <w:rsid w:val="001271CE"/>
    <w:rsid w:val="00127AC1"/>
    <w:rsid w:val="00130DC6"/>
    <w:rsid w:val="00131262"/>
    <w:rsid w:val="0013178C"/>
    <w:rsid w:val="00131AE4"/>
    <w:rsid w:val="00131C88"/>
    <w:rsid w:val="0013216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00"/>
    <w:rsid w:val="00143AB3"/>
    <w:rsid w:val="00143B0D"/>
    <w:rsid w:val="00143E91"/>
    <w:rsid w:val="0014449D"/>
    <w:rsid w:val="00144E51"/>
    <w:rsid w:val="00144EC5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BD8"/>
    <w:rsid w:val="00155D56"/>
    <w:rsid w:val="00156304"/>
    <w:rsid w:val="001568FB"/>
    <w:rsid w:val="00156E0C"/>
    <w:rsid w:val="00156F11"/>
    <w:rsid w:val="00157704"/>
    <w:rsid w:val="00160038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37E5"/>
    <w:rsid w:val="001850ED"/>
    <w:rsid w:val="00185AD1"/>
    <w:rsid w:val="0018611C"/>
    <w:rsid w:val="001866AD"/>
    <w:rsid w:val="00186D2F"/>
    <w:rsid w:val="00186F98"/>
    <w:rsid w:val="00190D23"/>
    <w:rsid w:val="00191641"/>
    <w:rsid w:val="00191FF7"/>
    <w:rsid w:val="00192726"/>
    <w:rsid w:val="00192C7B"/>
    <w:rsid w:val="00194797"/>
    <w:rsid w:val="0019498B"/>
    <w:rsid w:val="00194CF3"/>
    <w:rsid w:val="00197122"/>
    <w:rsid w:val="0019763C"/>
    <w:rsid w:val="0019781E"/>
    <w:rsid w:val="001979DB"/>
    <w:rsid w:val="001A1942"/>
    <w:rsid w:val="001A2BA6"/>
    <w:rsid w:val="001A36CC"/>
    <w:rsid w:val="001A3B10"/>
    <w:rsid w:val="001A3D51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5FD6"/>
    <w:rsid w:val="001B6080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5F81"/>
    <w:rsid w:val="001C661A"/>
    <w:rsid w:val="001C67DA"/>
    <w:rsid w:val="001C6A57"/>
    <w:rsid w:val="001C7926"/>
    <w:rsid w:val="001C7C3F"/>
    <w:rsid w:val="001C7C5A"/>
    <w:rsid w:val="001D03B2"/>
    <w:rsid w:val="001D32DE"/>
    <w:rsid w:val="001D40DB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C7C"/>
    <w:rsid w:val="001F32C8"/>
    <w:rsid w:val="001F3802"/>
    <w:rsid w:val="001F3989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1D44"/>
    <w:rsid w:val="0021225A"/>
    <w:rsid w:val="00213968"/>
    <w:rsid w:val="00213C50"/>
    <w:rsid w:val="00214816"/>
    <w:rsid w:val="00215E36"/>
    <w:rsid w:val="00217D7F"/>
    <w:rsid w:val="00220C98"/>
    <w:rsid w:val="0022129E"/>
    <w:rsid w:val="00221796"/>
    <w:rsid w:val="0022237D"/>
    <w:rsid w:val="002232E2"/>
    <w:rsid w:val="00223750"/>
    <w:rsid w:val="00223B7B"/>
    <w:rsid w:val="0022435A"/>
    <w:rsid w:val="00224539"/>
    <w:rsid w:val="002248A3"/>
    <w:rsid w:val="00224C77"/>
    <w:rsid w:val="00225324"/>
    <w:rsid w:val="00226424"/>
    <w:rsid w:val="00227E39"/>
    <w:rsid w:val="002300B2"/>
    <w:rsid w:val="002304DC"/>
    <w:rsid w:val="00230B33"/>
    <w:rsid w:val="00231BBE"/>
    <w:rsid w:val="00232A39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345C"/>
    <w:rsid w:val="00243818"/>
    <w:rsid w:val="00243E3A"/>
    <w:rsid w:val="00243F5A"/>
    <w:rsid w:val="00244274"/>
    <w:rsid w:val="0024453F"/>
    <w:rsid w:val="002447F6"/>
    <w:rsid w:val="00246909"/>
    <w:rsid w:val="00246A11"/>
    <w:rsid w:val="002470DE"/>
    <w:rsid w:val="002517E2"/>
    <w:rsid w:val="00252051"/>
    <w:rsid w:val="002526DF"/>
    <w:rsid w:val="002541CE"/>
    <w:rsid w:val="00254667"/>
    <w:rsid w:val="00254BC5"/>
    <w:rsid w:val="00255734"/>
    <w:rsid w:val="00256EDD"/>
    <w:rsid w:val="002570F1"/>
    <w:rsid w:val="00257369"/>
    <w:rsid w:val="00260D7D"/>
    <w:rsid w:val="002613BA"/>
    <w:rsid w:val="00261B89"/>
    <w:rsid w:val="002649E6"/>
    <w:rsid w:val="0026568F"/>
    <w:rsid w:val="00265CFD"/>
    <w:rsid w:val="0026602D"/>
    <w:rsid w:val="0026706B"/>
    <w:rsid w:val="002678AB"/>
    <w:rsid w:val="00271D38"/>
    <w:rsid w:val="00272E2B"/>
    <w:rsid w:val="002731AD"/>
    <w:rsid w:val="002731B0"/>
    <w:rsid w:val="00273300"/>
    <w:rsid w:val="00275985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C67"/>
    <w:rsid w:val="002B6740"/>
    <w:rsid w:val="002C0BDC"/>
    <w:rsid w:val="002C2605"/>
    <w:rsid w:val="002C2CE6"/>
    <w:rsid w:val="002C49D9"/>
    <w:rsid w:val="002C4AE9"/>
    <w:rsid w:val="002C633E"/>
    <w:rsid w:val="002C6B65"/>
    <w:rsid w:val="002C6F90"/>
    <w:rsid w:val="002C75A5"/>
    <w:rsid w:val="002C7D5D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0D4"/>
    <w:rsid w:val="002F0291"/>
    <w:rsid w:val="002F04D4"/>
    <w:rsid w:val="002F1247"/>
    <w:rsid w:val="002F16D6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6B9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3AB3"/>
    <w:rsid w:val="00324C9E"/>
    <w:rsid w:val="00324D29"/>
    <w:rsid w:val="00325720"/>
    <w:rsid w:val="00325961"/>
    <w:rsid w:val="003273CC"/>
    <w:rsid w:val="00330A77"/>
    <w:rsid w:val="003315B9"/>
    <w:rsid w:val="0033195F"/>
    <w:rsid w:val="00331D6C"/>
    <w:rsid w:val="00331DD6"/>
    <w:rsid w:val="0033303A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1CF8"/>
    <w:rsid w:val="00382285"/>
    <w:rsid w:val="003822DC"/>
    <w:rsid w:val="00382504"/>
    <w:rsid w:val="0038355F"/>
    <w:rsid w:val="00383D3C"/>
    <w:rsid w:val="00383F9E"/>
    <w:rsid w:val="003849D3"/>
    <w:rsid w:val="00384D76"/>
    <w:rsid w:val="00385274"/>
    <w:rsid w:val="003863EB"/>
    <w:rsid w:val="00386C8E"/>
    <w:rsid w:val="00387243"/>
    <w:rsid w:val="00390516"/>
    <w:rsid w:val="00390F20"/>
    <w:rsid w:val="003916F3"/>
    <w:rsid w:val="00392B0F"/>
    <w:rsid w:val="00392B43"/>
    <w:rsid w:val="00392F4F"/>
    <w:rsid w:val="00394CB7"/>
    <w:rsid w:val="00396AE5"/>
    <w:rsid w:val="00396B4D"/>
    <w:rsid w:val="003A03EC"/>
    <w:rsid w:val="003A0974"/>
    <w:rsid w:val="003A1A6D"/>
    <w:rsid w:val="003A1FB1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4698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CBB"/>
    <w:rsid w:val="003E5B49"/>
    <w:rsid w:val="003E6466"/>
    <w:rsid w:val="003E719D"/>
    <w:rsid w:val="003E7944"/>
    <w:rsid w:val="003F0396"/>
    <w:rsid w:val="003F0669"/>
    <w:rsid w:val="003F37F5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580"/>
    <w:rsid w:val="00422FC5"/>
    <w:rsid w:val="00423457"/>
    <w:rsid w:val="0042388A"/>
    <w:rsid w:val="00423BC5"/>
    <w:rsid w:val="004245B7"/>
    <w:rsid w:val="00424BC3"/>
    <w:rsid w:val="00426CB9"/>
    <w:rsid w:val="00426CE9"/>
    <w:rsid w:val="00427742"/>
    <w:rsid w:val="00427A12"/>
    <w:rsid w:val="004303AB"/>
    <w:rsid w:val="0043096A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639"/>
    <w:rsid w:val="004460F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425"/>
    <w:rsid w:val="00464809"/>
    <w:rsid w:val="004669E9"/>
    <w:rsid w:val="0047062C"/>
    <w:rsid w:val="00471694"/>
    <w:rsid w:val="00471FD1"/>
    <w:rsid w:val="00474280"/>
    <w:rsid w:val="00475DFF"/>
    <w:rsid w:val="00476298"/>
    <w:rsid w:val="004778DB"/>
    <w:rsid w:val="00477ADD"/>
    <w:rsid w:val="004801B0"/>
    <w:rsid w:val="00480382"/>
    <w:rsid w:val="00480458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09CF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1422"/>
    <w:rsid w:val="004B2D5D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C796C"/>
    <w:rsid w:val="004D00CE"/>
    <w:rsid w:val="004D1189"/>
    <w:rsid w:val="004D1A81"/>
    <w:rsid w:val="004D455D"/>
    <w:rsid w:val="004D4CCE"/>
    <w:rsid w:val="004D596F"/>
    <w:rsid w:val="004D63E9"/>
    <w:rsid w:val="004D75B4"/>
    <w:rsid w:val="004D7938"/>
    <w:rsid w:val="004D7C69"/>
    <w:rsid w:val="004E17DC"/>
    <w:rsid w:val="004E3410"/>
    <w:rsid w:val="004E38E7"/>
    <w:rsid w:val="004E4827"/>
    <w:rsid w:val="004E4C1E"/>
    <w:rsid w:val="004E4FF4"/>
    <w:rsid w:val="004E5DD6"/>
    <w:rsid w:val="004E6937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27FB"/>
    <w:rsid w:val="005038D7"/>
    <w:rsid w:val="00503A20"/>
    <w:rsid w:val="00503D6D"/>
    <w:rsid w:val="00504F00"/>
    <w:rsid w:val="005067C8"/>
    <w:rsid w:val="00507114"/>
    <w:rsid w:val="00510327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44B7"/>
    <w:rsid w:val="00534E6E"/>
    <w:rsid w:val="00535B3B"/>
    <w:rsid w:val="0053641C"/>
    <w:rsid w:val="00537301"/>
    <w:rsid w:val="00537A0E"/>
    <w:rsid w:val="00537FBF"/>
    <w:rsid w:val="005414B2"/>
    <w:rsid w:val="0054161F"/>
    <w:rsid w:val="00541932"/>
    <w:rsid w:val="0054224E"/>
    <w:rsid w:val="00542DF3"/>
    <w:rsid w:val="0054458B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F3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57E89"/>
    <w:rsid w:val="00560AE7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9EE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34A4"/>
    <w:rsid w:val="0058413A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531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C83"/>
    <w:rsid w:val="005C74D9"/>
    <w:rsid w:val="005D0B54"/>
    <w:rsid w:val="005D13E2"/>
    <w:rsid w:val="005D30B1"/>
    <w:rsid w:val="005D34BD"/>
    <w:rsid w:val="005D3855"/>
    <w:rsid w:val="005D3E53"/>
    <w:rsid w:val="005D49B2"/>
    <w:rsid w:val="005D4F33"/>
    <w:rsid w:val="005D53A5"/>
    <w:rsid w:val="005D54EF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171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10D5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780F"/>
    <w:rsid w:val="00627D28"/>
    <w:rsid w:val="00631F41"/>
    <w:rsid w:val="00633F9C"/>
    <w:rsid w:val="006403EC"/>
    <w:rsid w:val="00641351"/>
    <w:rsid w:val="00641360"/>
    <w:rsid w:val="00642664"/>
    <w:rsid w:val="006440B0"/>
    <w:rsid w:val="00644938"/>
    <w:rsid w:val="00644BEE"/>
    <w:rsid w:val="00645158"/>
    <w:rsid w:val="0064532E"/>
    <w:rsid w:val="00647277"/>
    <w:rsid w:val="006518B2"/>
    <w:rsid w:val="006519B5"/>
    <w:rsid w:val="00651D49"/>
    <w:rsid w:val="00652159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C2E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561C"/>
    <w:rsid w:val="00675E12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3FA"/>
    <w:rsid w:val="006B1923"/>
    <w:rsid w:val="006B48EB"/>
    <w:rsid w:val="006B4AF8"/>
    <w:rsid w:val="006B4E7B"/>
    <w:rsid w:val="006B65EA"/>
    <w:rsid w:val="006B6C84"/>
    <w:rsid w:val="006B6D15"/>
    <w:rsid w:val="006B79E6"/>
    <w:rsid w:val="006C01CD"/>
    <w:rsid w:val="006C1399"/>
    <w:rsid w:val="006C1E64"/>
    <w:rsid w:val="006C2961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D77E3"/>
    <w:rsid w:val="006E16B6"/>
    <w:rsid w:val="006E16B8"/>
    <w:rsid w:val="006E19ED"/>
    <w:rsid w:val="006E1C58"/>
    <w:rsid w:val="006E1E83"/>
    <w:rsid w:val="006E238D"/>
    <w:rsid w:val="006E27F6"/>
    <w:rsid w:val="006E2914"/>
    <w:rsid w:val="006E2B79"/>
    <w:rsid w:val="006E3411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3299"/>
    <w:rsid w:val="00713F34"/>
    <w:rsid w:val="007156EA"/>
    <w:rsid w:val="007170E0"/>
    <w:rsid w:val="00717C71"/>
    <w:rsid w:val="00720FCE"/>
    <w:rsid w:val="007212D4"/>
    <w:rsid w:val="0072264E"/>
    <w:rsid w:val="00722E1D"/>
    <w:rsid w:val="00725372"/>
    <w:rsid w:val="00725AC4"/>
    <w:rsid w:val="0072747E"/>
    <w:rsid w:val="00730819"/>
    <w:rsid w:val="007308DE"/>
    <w:rsid w:val="00730AD1"/>
    <w:rsid w:val="00730CDE"/>
    <w:rsid w:val="00731893"/>
    <w:rsid w:val="00731A03"/>
    <w:rsid w:val="0073327C"/>
    <w:rsid w:val="00733CAF"/>
    <w:rsid w:val="00733E5B"/>
    <w:rsid w:val="0073444A"/>
    <w:rsid w:val="00734452"/>
    <w:rsid w:val="00734D6E"/>
    <w:rsid w:val="007358E6"/>
    <w:rsid w:val="00735FC7"/>
    <w:rsid w:val="00737587"/>
    <w:rsid w:val="0073766E"/>
    <w:rsid w:val="007410B4"/>
    <w:rsid w:val="00742646"/>
    <w:rsid w:val="007436EB"/>
    <w:rsid w:val="00743929"/>
    <w:rsid w:val="00744583"/>
    <w:rsid w:val="00744995"/>
    <w:rsid w:val="00746B4B"/>
    <w:rsid w:val="00746EBE"/>
    <w:rsid w:val="00746F3E"/>
    <w:rsid w:val="00747E30"/>
    <w:rsid w:val="0075026C"/>
    <w:rsid w:val="00750F20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5CB4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7BF1"/>
    <w:rsid w:val="00797E28"/>
    <w:rsid w:val="007A0335"/>
    <w:rsid w:val="007A2358"/>
    <w:rsid w:val="007A28CE"/>
    <w:rsid w:val="007A333D"/>
    <w:rsid w:val="007A37E3"/>
    <w:rsid w:val="007A4CDF"/>
    <w:rsid w:val="007A6BED"/>
    <w:rsid w:val="007A6F04"/>
    <w:rsid w:val="007A78D5"/>
    <w:rsid w:val="007A7C26"/>
    <w:rsid w:val="007B0260"/>
    <w:rsid w:val="007B0C9E"/>
    <w:rsid w:val="007B116D"/>
    <w:rsid w:val="007B21AB"/>
    <w:rsid w:val="007B21B2"/>
    <w:rsid w:val="007B4400"/>
    <w:rsid w:val="007B5EF2"/>
    <w:rsid w:val="007B7A20"/>
    <w:rsid w:val="007C0CCF"/>
    <w:rsid w:val="007C12D2"/>
    <w:rsid w:val="007C2D95"/>
    <w:rsid w:val="007C414C"/>
    <w:rsid w:val="007C4815"/>
    <w:rsid w:val="007C5DAE"/>
    <w:rsid w:val="007C5E59"/>
    <w:rsid w:val="007C665E"/>
    <w:rsid w:val="007C70E1"/>
    <w:rsid w:val="007C73C6"/>
    <w:rsid w:val="007D0A10"/>
    <w:rsid w:val="007D107B"/>
    <w:rsid w:val="007D29F5"/>
    <w:rsid w:val="007D2EDC"/>
    <w:rsid w:val="007D4D0C"/>
    <w:rsid w:val="007D5D10"/>
    <w:rsid w:val="007D68F0"/>
    <w:rsid w:val="007D6960"/>
    <w:rsid w:val="007D78FE"/>
    <w:rsid w:val="007E08D6"/>
    <w:rsid w:val="007E1739"/>
    <w:rsid w:val="007E202C"/>
    <w:rsid w:val="007E21CC"/>
    <w:rsid w:val="007E4364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0652"/>
    <w:rsid w:val="008011A6"/>
    <w:rsid w:val="0080135B"/>
    <w:rsid w:val="008018CA"/>
    <w:rsid w:val="00801FBA"/>
    <w:rsid w:val="00802839"/>
    <w:rsid w:val="00802C0B"/>
    <w:rsid w:val="00802F09"/>
    <w:rsid w:val="00803828"/>
    <w:rsid w:val="008044D3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5742"/>
    <w:rsid w:val="0083591F"/>
    <w:rsid w:val="0083622D"/>
    <w:rsid w:val="00836B55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919"/>
    <w:rsid w:val="008539E9"/>
    <w:rsid w:val="008546E9"/>
    <w:rsid w:val="00854866"/>
    <w:rsid w:val="0085569B"/>
    <w:rsid w:val="00855CCF"/>
    <w:rsid w:val="0085612C"/>
    <w:rsid w:val="00857561"/>
    <w:rsid w:val="008575A9"/>
    <w:rsid w:val="008575C7"/>
    <w:rsid w:val="00857B69"/>
    <w:rsid w:val="008603A0"/>
    <w:rsid w:val="00860A81"/>
    <w:rsid w:val="008610D2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840"/>
    <w:rsid w:val="0086592F"/>
    <w:rsid w:val="008664C5"/>
    <w:rsid w:val="0086676F"/>
    <w:rsid w:val="00866CAE"/>
    <w:rsid w:val="008673F9"/>
    <w:rsid w:val="008674E4"/>
    <w:rsid w:val="00870445"/>
    <w:rsid w:val="00872D84"/>
    <w:rsid w:val="00873EC2"/>
    <w:rsid w:val="0087523B"/>
    <w:rsid w:val="00875317"/>
    <w:rsid w:val="008759C6"/>
    <w:rsid w:val="00875A2D"/>
    <w:rsid w:val="00877ACC"/>
    <w:rsid w:val="00877C90"/>
    <w:rsid w:val="008804DE"/>
    <w:rsid w:val="008824D5"/>
    <w:rsid w:val="00882779"/>
    <w:rsid w:val="00882DD2"/>
    <w:rsid w:val="00883368"/>
    <w:rsid w:val="00883679"/>
    <w:rsid w:val="00884C55"/>
    <w:rsid w:val="008879A4"/>
    <w:rsid w:val="00887F61"/>
    <w:rsid w:val="008902E3"/>
    <w:rsid w:val="00891639"/>
    <w:rsid w:val="00892186"/>
    <w:rsid w:val="0089251F"/>
    <w:rsid w:val="008925BD"/>
    <w:rsid w:val="00894282"/>
    <w:rsid w:val="008949B3"/>
    <w:rsid w:val="00896C0F"/>
    <w:rsid w:val="008A0763"/>
    <w:rsid w:val="008A0C59"/>
    <w:rsid w:val="008A10C0"/>
    <w:rsid w:val="008A1345"/>
    <w:rsid w:val="008A27B1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D2F"/>
    <w:rsid w:val="008C0029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675A"/>
    <w:rsid w:val="008D7041"/>
    <w:rsid w:val="008D7669"/>
    <w:rsid w:val="008E404C"/>
    <w:rsid w:val="008E4562"/>
    <w:rsid w:val="008E5B27"/>
    <w:rsid w:val="008E6FA8"/>
    <w:rsid w:val="008F0BFB"/>
    <w:rsid w:val="008F11F4"/>
    <w:rsid w:val="008F1AD4"/>
    <w:rsid w:val="008F21F2"/>
    <w:rsid w:val="008F2AFD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62BC"/>
    <w:rsid w:val="00906CDD"/>
    <w:rsid w:val="00906D94"/>
    <w:rsid w:val="00910219"/>
    <w:rsid w:val="00910F57"/>
    <w:rsid w:val="0091104C"/>
    <w:rsid w:val="009137CE"/>
    <w:rsid w:val="00915BB4"/>
    <w:rsid w:val="00915C02"/>
    <w:rsid w:val="00917F68"/>
    <w:rsid w:val="0092033A"/>
    <w:rsid w:val="0092052A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30CC4"/>
    <w:rsid w:val="009321DA"/>
    <w:rsid w:val="0093330C"/>
    <w:rsid w:val="00933B65"/>
    <w:rsid w:val="00935D95"/>
    <w:rsid w:val="00936437"/>
    <w:rsid w:val="00936729"/>
    <w:rsid w:val="00937018"/>
    <w:rsid w:val="009370DA"/>
    <w:rsid w:val="00937821"/>
    <w:rsid w:val="00937E37"/>
    <w:rsid w:val="0094005B"/>
    <w:rsid w:val="0094037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78D6"/>
    <w:rsid w:val="00947C6B"/>
    <w:rsid w:val="00947F1F"/>
    <w:rsid w:val="009504FB"/>
    <w:rsid w:val="00950738"/>
    <w:rsid w:val="009510D6"/>
    <w:rsid w:val="009516CD"/>
    <w:rsid w:val="00952F96"/>
    <w:rsid w:val="0095353E"/>
    <w:rsid w:val="0095385F"/>
    <w:rsid w:val="00953919"/>
    <w:rsid w:val="00953950"/>
    <w:rsid w:val="00953976"/>
    <w:rsid w:val="00953D93"/>
    <w:rsid w:val="00953DD8"/>
    <w:rsid w:val="00954462"/>
    <w:rsid w:val="009546B8"/>
    <w:rsid w:val="009551DA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1ECC"/>
    <w:rsid w:val="0097332A"/>
    <w:rsid w:val="00974A81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56AB"/>
    <w:rsid w:val="0098603A"/>
    <w:rsid w:val="00987421"/>
    <w:rsid w:val="0098787D"/>
    <w:rsid w:val="00990790"/>
    <w:rsid w:val="009919BD"/>
    <w:rsid w:val="009927D0"/>
    <w:rsid w:val="009927F0"/>
    <w:rsid w:val="009952C7"/>
    <w:rsid w:val="00995CA5"/>
    <w:rsid w:val="00996CFD"/>
    <w:rsid w:val="00996D85"/>
    <w:rsid w:val="009970AA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22D"/>
    <w:rsid w:val="009B3B48"/>
    <w:rsid w:val="009B52C9"/>
    <w:rsid w:val="009B5DFC"/>
    <w:rsid w:val="009B6611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914"/>
    <w:rsid w:val="009E5B12"/>
    <w:rsid w:val="009E6B1D"/>
    <w:rsid w:val="009E7F33"/>
    <w:rsid w:val="009F0824"/>
    <w:rsid w:val="009F0B33"/>
    <w:rsid w:val="009F0CF4"/>
    <w:rsid w:val="009F0E8D"/>
    <w:rsid w:val="009F141E"/>
    <w:rsid w:val="009F1AB4"/>
    <w:rsid w:val="009F246A"/>
    <w:rsid w:val="009F2A13"/>
    <w:rsid w:val="009F2C22"/>
    <w:rsid w:val="009F3788"/>
    <w:rsid w:val="009F41F4"/>
    <w:rsid w:val="009F4264"/>
    <w:rsid w:val="009F6FF6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C0F"/>
    <w:rsid w:val="00A06B79"/>
    <w:rsid w:val="00A06C60"/>
    <w:rsid w:val="00A1134B"/>
    <w:rsid w:val="00A1180F"/>
    <w:rsid w:val="00A13141"/>
    <w:rsid w:val="00A14EE6"/>
    <w:rsid w:val="00A1543E"/>
    <w:rsid w:val="00A16B2E"/>
    <w:rsid w:val="00A16BF3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185A"/>
    <w:rsid w:val="00A424E4"/>
    <w:rsid w:val="00A430EA"/>
    <w:rsid w:val="00A431D6"/>
    <w:rsid w:val="00A446C8"/>
    <w:rsid w:val="00A45ED0"/>
    <w:rsid w:val="00A46A06"/>
    <w:rsid w:val="00A46A52"/>
    <w:rsid w:val="00A531D9"/>
    <w:rsid w:val="00A532CC"/>
    <w:rsid w:val="00A54B89"/>
    <w:rsid w:val="00A54CA2"/>
    <w:rsid w:val="00A54E2F"/>
    <w:rsid w:val="00A5736C"/>
    <w:rsid w:val="00A578F5"/>
    <w:rsid w:val="00A6013A"/>
    <w:rsid w:val="00A6238D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645F"/>
    <w:rsid w:val="00A806F2"/>
    <w:rsid w:val="00A807C4"/>
    <w:rsid w:val="00A8102D"/>
    <w:rsid w:val="00A81BE2"/>
    <w:rsid w:val="00A82938"/>
    <w:rsid w:val="00A831F1"/>
    <w:rsid w:val="00A85586"/>
    <w:rsid w:val="00A8756A"/>
    <w:rsid w:val="00A87D37"/>
    <w:rsid w:val="00A900F1"/>
    <w:rsid w:val="00A9175F"/>
    <w:rsid w:val="00A91FE0"/>
    <w:rsid w:val="00A97561"/>
    <w:rsid w:val="00A97F70"/>
    <w:rsid w:val="00AA2837"/>
    <w:rsid w:val="00AA3B1F"/>
    <w:rsid w:val="00AA4022"/>
    <w:rsid w:val="00AA4266"/>
    <w:rsid w:val="00AA5B39"/>
    <w:rsid w:val="00AA5BBA"/>
    <w:rsid w:val="00AA768D"/>
    <w:rsid w:val="00AB2527"/>
    <w:rsid w:val="00AB4A03"/>
    <w:rsid w:val="00AB6620"/>
    <w:rsid w:val="00AB7F1A"/>
    <w:rsid w:val="00AC02A2"/>
    <w:rsid w:val="00AC0C2C"/>
    <w:rsid w:val="00AC2D83"/>
    <w:rsid w:val="00AC30A8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1EE4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DE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E56"/>
    <w:rsid w:val="00B2495A"/>
    <w:rsid w:val="00B24B09"/>
    <w:rsid w:val="00B2594C"/>
    <w:rsid w:val="00B264A3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696"/>
    <w:rsid w:val="00B37FE3"/>
    <w:rsid w:val="00B40172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4FE"/>
    <w:rsid w:val="00B5465B"/>
    <w:rsid w:val="00B55B34"/>
    <w:rsid w:val="00B56142"/>
    <w:rsid w:val="00B567DA"/>
    <w:rsid w:val="00B570E7"/>
    <w:rsid w:val="00B57C21"/>
    <w:rsid w:val="00B60045"/>
    <w:rsid w:val="00B604FC"/>
    <w:rsid w:val="00B60A84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769F"/>
    <w:rsid w:val="00B8148C"/>
    <w:rsid w:val="00B81B6A"/>
    <w:rsid w:val="00B8216F"/>
    <w:rsid w:val="00B828B4"/>
    <w:rsid w:val="00B83427"/>
    <w:rsid w:val="00B83A65"/>
    <w:rsid w:val="00B84913"/>
    <w:rsid w:val="00B84DB4"/>
    <w:rsid w:val="00B8549E"/>
    <w:rsid w:val="00B85841"/>
    <w:rsid w:val="00B85AE1"/>
    <w:rsid w:val="00B8755B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5476"/>
    <w:rsid w:val="00B9651A"/>
    <w:rsid w:val="00B969EC"/>
    <w:rsid w:val="00B96C44"/>
    <w:rsid w:val="00BA0395"/>
    <w:rsid w:val="00BA1A68"/>
    <w:rsid w:val="00BA1A8D"/>
    <w:rsid w:val="00BA1C7D"/>
    <w:rsid w:val="00BA2601"/>
    <w:rsid w:val="00BA3337"/>
    <w:rsid w:val="00BA4BBD"/>
    <w:rsid w:val="00BA5C7E"/>
    <w:rsid w:val="00BA6F37"/>
    <w:rsid w:val="00BA76FB"/>
    <w:rsid w:val="00BA7EA4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EBD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A55"/>
    <w:rsid w:val="00BD1112"/>
    <w:rsid w:val="00BD280C"/>
    <w:rsid w:val="00BD2CB6"/>
    <w:rsid w:val="00BD2D8F"/>
    <w:rsid w:val="00BD4BEB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E4A85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2D87"/>
    <w:rsid w:val="00C14458"/>
    <w:rsid w:val="00C14687"/>
    <w:rsid w:val="00C153BB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0D14"/>
    <w:rsid w:val="00C30DA0"/>
    <w:rsid w:val="00C31DF3"/>
    <w:rsid w:val="00C31EC8"/>
    <w:rsid w:val="00C32A7C"/>
    <w:rsid w:val="00C32A9D"/>
    <w:rsid w:val="00C33813"/>
    <w:rsid w:val="00C34684"/>
    <w:rsid w:val="00C34DE1"/>
    <w:rsid w:val="00C353CF"/>
    <w:rsid w:val="00C359DA"/>
    <w:rsid w:val="00C36A2B"/>
    <w:rsid w:val="00C36ABA"/>
    <w:rsid w:val="00C374A8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E64"/>
    <w:rsid w:val="00C543DF"/>
    <w:rsid w:val="00C546F1"/>
    <w:rsid w:val="00C5533B"/>
    <w:rsid w:val="00C5719D"/>
    <w:rsid w:val="00C573C2"/>
    <w:rsid w:val="00C5769E"/>
    <w:rsid w:val="00C57F0E"/>
    <w:rsid w:val="00C6141C"/>
    <w:rsid w:val="00C62585"/>
    <w:rsid w:val="00C62E6E"/>
    <w:rsid w:val="00C6357F"/>
    <w:rsid w:val="00C64003"/>
    <w:rsid w:val="00C640EF"/>
    <w:rsid w:val="00C641DC"/>
    <w:rsid w:val="00C652B5"/>
    <w:rsid w:val="00C656C8"/>
    <w:rsid w:val="00C6655B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218"/>
    <w:rsid w:val="00C94CFC"/>
    <w:rsid w:val="00C95DEA"/>
    <w:rsid w:val="00C96384"/>
    <w:rsid w:val="00C96CCA"/>
    <w:rsid w:val="00C96F26"/>
    <w:rsid w:val="00C97232"/>
    <w:rsid w:val="00C97AFB"/>
    <w:rsid w:val="00C97C1D"/>
    <w:rsid w:val="00CA0F18"/>
    <w:rsid w:val="00CA152F"/>
    <w:rsid w:val="00CA2CD6"/>
    <w:rsid w:val="00CA3722"/>
    <w:rsid w:val="00CA4619"/>
    <w:rsid w:val="00CA4C6A"/>
    <w:rsid w:val="00CA6303"/>
    <w:rsid w:val="00CA6EF4"/>
    <w:rsid w:val="00CB1BDB"/>
    <w:rsid w:val="00CB1C7D"/>
    <w:rsid w:val="00CB252F"/>
    <w:rsid w:val="00CB31EB"/>
    <w:rsid w:val="00CB33D8"/>
    <w:rsid w:val="00CB3B1D"/>
    <w:rsid w:val="00CB49E0"/>
    <w:rsid w:val="00CB6070"/>
    <w:rsid w:val="00CB6437"/>
    <w:rsid w:val="00CB6C60"/>
    <w:rsid w:val="00CB71FF"/>
    <w:rsid w:val="00CC062A"/>
    <w:rsid w:val="00CC0C51"/>
    <w:rsid w:val="00CC1FDB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6760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E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494"/>
    <w:rsid w:val="00D22683"/>
    <w:rsid w:val="00D24228"/>
    <w:rsid w:val="00D25F02"/>
    <w:rsid w:val="00D30F40"/>
    <w:rsid w:val="00D323C0"/>
    <w:rsid w:val="00D32776"/>
    <w:rsid w:val="00D32BB1"/>
    <w:rsid w:val="00D332B3"/>
    <w:rsid w:val="00D33E63"/>
    <w:rsid w:val="00D34237"/>
    <w:rsid w:val="00D3459A"/>
    <w:rsid w:val="00D34F5E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19A6"/>
    <w:rsid w:val="00D52D85"/>
    <w:rsid w:val="00D5313C"/>
    <w:rsid w:val="00D53879"/>
    <w:rsid w:val="00D55F8A"/>
    <w:rsid w:val="00D56446"/>
    <w:rsid w:val="00D57B25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0641"/>
    <w:rsid w:val="00D80F29"/>
    <w:rsid w:val="00D823C9"/>
    <w:rsid w:val="00D82FD3"/>
    <w:rsid w:val="00D838D5"/>
    <w:rsid w:val="00D84681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7D4"/>
    <w:rsid w:val="00D95B6E"/>
    <w:rsid w:val="00D96061"/>
    <w:rsid w:val="00D96540"/>
    <w:rsid w:val="00DA068F"/>
    <w:rsid w:val="00DA08D0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4D78"/>
    <w:rsid w:val="00DB5A7C"/>
    <w:rsid w:val="00DB5CBB"/>
    <w:rsid w:val="00DB6571"/>
    <w:rsid w:val="00DB6B37"/>
    <w:rsid w:val="00DB72A1"/>
    <w:rsid w:val="00DB7C9B"/>
    <w:rsid w:val="00DB7F36"/>
    <w:rsid w:val="00DC067B"/>
    <w:rsid w:val="00DC08B6"/>
    <w:rsid w:val="00DC09E3"/>
    <w:rsid w:val="00DC1420"/>
    <w:rsid w:val="00DC157A"/>
    <w:rsid w:val="00DC1741"/>
    <w:rsid w:val="00DC2739"/>
    <w:rsid w:val="00DC3551"/>
    <w:rsid w:val="00DC3754"/>
    <w:rsid w:val="00DC49EE"/>
    <w:rsid w:val="00DC628D"/>
    <w:rsid w:val="00DC6FCE"/>
    <w:rsid w:val="00DC74EF"/>
    <w:rsid w:val="00DC766E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2261"/>
    <w:rsid w:val="00DE314F"/>
    <w:rsid w:val="00DE3B04"/>
    <w:rsid w:val="00DE3B9B"/>
    <w:rsid w:val="00DE3CE6"/>
    <w:rsid w:val="00DE3D8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88A"/>
    <w:rsid w:val="00DF5D0D"/>
    <w:rsid w:val="00DF68C8"/>
    <w:rsid w:val="00DF728A"/>
    <w:rsid w:val="00E00090"/>
    <w:rsid w:val="00E000D6"/>
    <w:rsid w:val="00E028DD"/>
    <w:rsid w:val="00E03A55"/>
    <w:rsid w:val="00E03CA9"/>
    <w:rsid w:val="00E03FD8"/>
    <w:rsid w:val="00E0595F"/>
    <w:rsid w:val="00E07764"/>
    <w:rsid w:val="00E107FD"/>
    <w:rsid w:val="00E110B9"/>
    <w:rsid w:val="00E11444"/>
    <w:rsid w:val="00E12A92"/>
    <w:rsid w:val="00E1314C"/>
    <w:rsid w:val="00E1364F"/>
    <w:rsid w:val="00E1387B"/>
    <w:rsid w:val="00E13A0D"/>
    <w:rsid w:val="00E13B60"/>
    <w:rsid w:val="00E1562E"/>
    <w:rsid w:val="00E169E9"/>
    <w:rsid w:val="00E16ACD"/>
    <w:rsid w:val="00E16EF2"/>
    <w:rsid w:val="00E176CD"/>
    <w:rsid w:val="00E176E4"/>
    <w:rsid w:val="00E17B81"/>
    <w:rsid w:val="00E2077B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C69"/>
    <w:rsid w:val="00E27D50"/>
    <w:rsid w:val="00E27E4E"/>
    <w:rsid w:val="00E306A1"/>
    <w:rsid w:val="00E306CF"/>
    <w:rsid w:val="00E30921"/>
    <w:rsid w:val="00E315F1"/>
    <w:rsid w:val="00E31776"/>
    <w:rsid w:val="00E317EA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85D"/>
    <w:rsid w:val="00E51A55"/>
    <w:rsid w:val="00E548BA"/>
    <w:rsid w:val="00E554A4"/>
    <w:rsid w:val="00E556CC"/>
    <w:rsid w:val="00E55C88"/>
    <w:rsid w:val="00E5600C"/>
    <w:rsid w:val="00E56429"/>
    <w:rsid w:val="00E56D94"/>
    <w:rsid w:val="00E57885"/>
    <w:rsid w:val="00E57D0E"/>
    <w:rsid w:val="00E60AA6"/>
    <w:rsid w:val="00E6167B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11D4"/>
    <w:rsid w:val="00E73219"/>
    <w:rsid w:val="00E73A59"/>
    <w:rsid w:val="00E73DDD"/>
    <w:rsid w:val="00E75D8D"/>
    <w:rsid w:val="00E76879"/>
    <w:rsid w:val="00E76A60"/>
    <w:rsid w:val="00E76BC2"/>
    <w:rsid w:val="00E77DAC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1B7"/>
    <w:rsid w:val="00E85655"/>
    <w:rsid w:val="00E85AF5"/>
    <w:rsid w:val="00E8697B"/>
    <w:rsid w:val="00E872D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126F"/>
    <w:rsid w:val="00EE17F6"/>
    <w:rsid w:val="00EE2F22"/>
    <w:rsid w:val="00EE318B"/>
    <w:rsid w:val="00EE3C74"/>
    <w:rsid w:val="00EE4599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761"/>
    <w:rsid w:val="00EF2963"/>
    <w:rsid w:val="00EF39FF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178"/>
    <w:rsid w:val="00F06767"/>
    <w:rsid w:val="00F06C21"/>
    <w:rsid w:val="00F074A1"/>
    <w:rsid w:val="00F11020"/>
    <w:rsid w:val="00F111ED"/>
    <w:rsid w:val="00F12AB5"/>
    <w:rsid w:val="00F12E69"/>
    <w:rsid w:val="00F1323B"/>
    <w:rsid w:val="00F135ED"/>
    <w:rsid w:val="00F147C5"/>
    <w:rsid w:val="00F14FAA"/>
    <w:rsid w:val="00F15D75"/>
    <w:rsid w:val="00F16616"/>
    <w:rsid w:val="00F16D3B"/>
    <w:rsid w:val="00F16D4D"/>
    <w:rsid w:val="00F17153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AC8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777C6"/>
    <w:rsid w:val="00F80528"/>
    <w:rsid w:val="00F80B9A"/>
    <w:rsid w:val="00F81012"/>
    <w:rsid w:val="00F81D19"/>
    <w:rsid w:val="00F829F7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9530E"/>
    <w:rsid w:val="00FA12D9"/>
    <w:rsid w:val="00FA16B0"/>
    <w:rsid w:val="00FA1C7E"/>
    <w:rsid w:val="00FA2C18"/>
    <w:rsid w:val="00FA317F"/>
    <w:rsid w:val="00FA3ADF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E1F"/>
    <w:rsid w:val="00FB391F"/>
    <w:rsid w:val="00FB3E82"/>
    <w:rsid w:val="00FB54B6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1D6E"/>
    <w:rsid w:val="00FC51CC"/>
    <w:rsid w:val="00FC5D63"/>
    <w:rsid w:val="00FC5F41"/>
    <w:rsid w:val="00FC74DA"/>
    <w:rsid w:val="00FD0E61"/>
    <w:rsid w:val="00FD16F0"/>
    <w:rsid w:val="00FD24DC"/>
    <w:rsid w:val="00FD2552"/>
    <w:rsid w:val="00FD27EC"/>
    <w:rsid w:val="00FD586D"/>
    <w:rsid w:val="00FD5FEF"/>
    <w:rsid w:val="00FD6135"/>
    <w:rsid w:val="00FD620D"/>
    <w:rsid w:val="00FD6394"/>
    <w:rsid w:val="00FD77B3"/>
    <w:rsid w:val="00FE1B66"/>
    <w:rsid w:val="00FE3192"/>
    <w:rsid w:val="00FE39AD"/>
    <w:rsid w:val="00FE3B32"/>
    <w:rsid w:val="00FE3D47"/>
    <w:rsid w:val="00FE4054"/>
    <w:rsid w:val="00FE407F"/>
    <w:rsid w:val="00FE45B1"/>
    <w:rsid w:val="00FE4CFE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6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omylnaczcionkaakapitu2">
    <w:name w:val="Domyślna czcionka akapitu2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efaultParagraphFont">
    <w:name w:val="Default Paragraph Font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ListParagraph">
    <w:name w:val="List Paragraph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aption">
    <w:name w:val="caption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A115-64D8-4130-9D46-5F1BAB9C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3948</CharactersWithSpaces>
  <SharedDoc>false</SharedDoc>
  <HLinks>
    <vt:vector size="24" baseType="variant">
      <vt:variant>
        <vt:i4>2359383</vt:i4>
      </vt:variant>
      <vt:variant>
        <vt:i4>11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http://www.szpital-brzozow.pl/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4</cp:revision>
  <cp:lastPrinted>2022-12-27T11:26:00Z</cp:lastPrinted>
  <dcterms:created xsi:type="dcterms:W3CDTF">2022-12-27T11:04:00Z</dcterms:created>
  <dcterms:modified xsi:type="dcterms:W3CDTF">2022-12-27T11:35:00Z</dcterms:modified>
</cp:coreProperties>
</file>