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</w:rPr>
      </w:pPr>
    </w:p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BD569C" w:rsidRPr="00BD569C" w:rsidRDefault="00807BD2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>DOSTAWA</w:t>
      </w:r>
      <w:r w:rsidR="001B1BB6">
        <w:rPr>
          <w:rFonts w:ascii="Cambria" w:hAnsi="Cambria" w:cs="Arial"/>
          <w:iCs/>
          <w:u w:val="single"/>
        </w:rPr>
        <w:t xml:space="preserve"> </w:t>
      </w:r>
      <w:r w:rsidR="00E554A4">
        <w:rPr>
          <w:rFonts w:ascii="Cambria" w:hAnsi="Cambria" w:cs="Arial"/>
          <w:iCs/>
          <w:u w:val="single"/>
        </w:rPr>
        <w:t>PRODUKTÓW LECZNICZYCH</w:t>
      </w:r>
    </w:p>
    <w:p w:rsidR="000102C3" w:rsidRDefault="005F239C" w:rsidP="00365163">
      <w:pPr>
        <w:pStyle w:val="Nagwek4"/>
        <w:numPr>
          <w:ilvl w:val="0"/>
          <w:numId w:val="4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Nazwa oraz adres Z</w:t>
      </w:r>
      <w:r w:rsidR="000102C3" w:rsidRPr="007D6960">
        <w:rPr>
          <w:rFonts w:ascii="Cambria" w:hAnsi="Cambria" w:cs="Arial"/>
          <w:sz w:val="24"/>
          <w:szCs w:val="24"/>
        </w:rPr>
        <w:t>amawiaj</w:t>
      </w:r>
      <w:r w:rsidR="000668A1">
        <w:rPr>
          <w:rFonts w:ascii="Cambria" w:hAnsi="Cambria" w:cs="Arial"/>
          <w:sz w:val="24"/>
          <w:szCs w:val="24"/>
        </w:rPr>
        <w:t>ą</w:t>
      </w:r>
      <w:r w:rsidR="000102C3" w:rsidRPr="007D6960">
        <w:rPr>
          <w:rFonts w:ascii="Cambria" w:hAnsi="Cambria" w:cs="Arial"/>
          <w:sz w:val="24"/>
          <w:szCs w:val="24"/>
        </w:rPr>
        <w:t>cego.</w:t>
      </w:r>
    </w:p>
    <w:p w:rsidR="00E161B5" w:rsidRPr="00E161B5" w:rsidRDefault="00E161B5" w:rsidP="00E161B5"/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strona internetowa: </w:t>
            </w:r>
            <w:hyperlink r:id="rId8" w:history="1">
              <w:r w:rsidR="00325961" w:rsidRPr="00980988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www.szpital-brzozow.pl</w:t>
              </w:r>
            </w:hyperlink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postepowaniem o udzielenie zamówienia będą udostępniane na stronie internetowej </w:t>
            </w:r>
          </w:p>
          <w:p w:rsidR="00F32A32" w:rsidRPr="007D696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Default="000102C3" w:rsidP="00365163">
      <w:pPr>
        <w:pStyle w:val="Nagwek4"/>
        <w:numPr>
          <w:ilvl w:val="0"/>
          <w:numId w:val="4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</w:rPr>
      </w:pPr>
      <w:r w:rsidRPr="00A63D82">
        <w:rPr>
          <w:rFonts w:ascii="Cambria" w:hAnsi="Cambria" w:cs="Arial"/>
        </w:rPr>
        <w:t>Tryb udzielenia zamówienia.</w:t>
      </w:r>
    </w:p>
    <w:p w:rsidR="00E161B5" w:rsidRPr="00E161B5" w:rsidRDefault="00E161B5" w:rsidP="00E161B5"/>
    <w:p w:rsidR="008354F8" w:rsidRPr="00A63D82" w:rsidRDefault="008354F8" w:rsidP="0036516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</w:rPr>
      </w:pPr>
      <w:r w:rsidRPr="00A63D82">
        <w:rPr>
          <w:rFonts w:ascii="Cambria" w:hAnsi="Cambria" w:cs="Arial"/>
          <w:bCs/>
        </w:rPr>
        <w:t xml:space="preserve">Postępowanie o udzielenie zamówienia publicznego prowadzone jest na podstawie art. </w:t>
      </w:r>
      <w:r w:rsidR="0031151B">
        <w:rPr>
          <w:rFonts w:ascii="Cambria" w:hAnsi="Cambria" w:cs="Arial"/>
          <w:bCs/>
        </w:rPr>
        <w:t>132</w:t>
      </w:r>
      <w:r w:rsidRPr="00A63D82">
        <w:rPr>
          <w:rFonts w:ascii="Cambria" w:hAnsi="Cambria" w:cs="Arial"/>
          <w:bCs/>
        </w:rPr>
        <w:t xml:space="preserve"> ustawy z dnia 11 września 2019 r. - Prawo zamówień publicznych (Dz. U. z</w:t>
      </w:r>
      <w:r w:rsidR="00B70FF0" w:rsidRPr="00A63D82">
        <w:rPr>
          <w:rFonts w:ascii="Cambria" w:hAnsi="Cambria" w:cs="Arial"/>
          <w:bCs/>
        </w:rPr>
        <w:t> </w:t>
      </w:r>
      <w:r w:rsidRPr="00A63D82">
        <w:rPr>
          <w:rFonts w:ascii="Cambria" w:hAnsi="Cambria" w:cs="Arial"/>
          <w:bCs/>
        </w:rPr>
        <w:t>2019 r., poz. 2019 ze zm.) [zwanej dalej także „ustawa Pzp”].</w:t>
      </w:r>
    </w:p>
    <w:p w:rsidR="0079016F" w:rsidRPr="00A63D82" w:rsidRDefault="008354F8" w:rsidP="0036516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63D82">
        <w:rPr>
          <w:rFonts w:ascii="Cambria" w:hAnsi="Cambria" w:cs="Arial"/>
          <w:bCs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B059D8" w:rsidP="00365163">
      <w:pPr>
        <w:numPr>
          <w:ilvl w:val="0"/>
          <w:numId w:val="4"/>
        </w:numPr>
        <w:shd w:val="clear" w:color="auto" w:fill="BFBFBF"/>
        <w:tabs>
          <w:tab w:val="left" w:pos="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postepowaniu.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Pr="00A63D82" w:rsidRDefault="00717C71" w:rsidP="00172714">
      <w:pPr>
        <w:spacing w:line="276" w:lineRule="auto"/>
        <w:rPr>
          <w:rFonts w:ascii="Cambria" w:hAnsi="Cambria"/>
        </w:rPr>
      </w:pPr>
      <w:r w:rsidRPr="00A63D82">
        <w:rPr>
          <w:rFonts w:ascii="Cambria" w:hAnsi="Cambria" w:cs="Arial"/>
          <w:bCs/>
          <w:iCs/>
        </w:rPr>
        <w:t>O</w:t>
      </w:r>
      <w:r w:rsidR="00172714" w:rsidRPr="00A63D82">
        <w:rPr>
          <w:rFonts w:ascii="Cambria" w:hAnsi="Cambria"/>
        </w:rPr>
        <w:t xml:space="preserve"> zamówienie mogą się ubiegać wykonawcy, którzy :</w:t>
      </w:r>
    </w:p>
    <w:p w:rsidR="004B0FE2" w:rsidRPr="00A63D82" w:rsidRDefault="004B0FE2" w:rsidP="00172714">
      <w:pPr>
        <w:spacing w:line="276" w:lineRule="auto"/>
        <w:rPr>
          <w:rFonts w:ascii="Cambria" w:hAnsi="Cambria"/>
        </w:rPr>
      </w:pPr>
    </w:p>
    <w:p w:rsidR="00172714" w:rsidRPr="00A63D82" w:rsidRDefault="00172714" w:rsidP="00365163">
      <w:pPr>
        <w:numPr>
          <w:ilvl w:val="0"/>
          <w:numId w:val="23"/>
        </w:numPr>
        <w:spacing w:line="276" w:lineRule="auto"/>
        <w:ind w:left="567" w:hanging="283"/>
        <w:rPr>
          <w:rFonts w:ascii="Cambria" w:hAnsi="Cambria"/>
          <w:b/>
          <w:i/>
          <w:u w:val="single"/>
        </w:rPr>
      </w:pPr>
      <w:r w:rsidRPr="00A63D82">
        <w:rPr>
          <w:rFonts w:ascii="Cambria" w:hAnsi="Cambria"/>
          <w:b/>
          <w:i/>
          <w:u w:val="single"/>
        </w:rPr>
        <w:t>nie podlegają wykluczeniu;</w:t>
      </w:r>
    </w:p>
    <w:p w:rsidR="001B1BB6" w:rsidRPr="001B1BB6" w:rsidRDefault="001B1BB6" w:rsidP="001B1BB6">
      <w:pPr>
        <w:spacing w:line="276" w:lineRule="auto"/>
        <w:ind w:left="284"/>
        <w:jc w:val="both"/>
        <w:rPr>
          <w:rFonts w:ascii="Cambria" w:hAnsi="Cambria"/>
        </w:rPr>
      </w:pPr>
      <w:r w:rsidRPr="001B1BB6">
        <w:rPr>
          <w:rFonts w:ascii="Cambria" w:hAnsi="Cambria"/>
        </w:rPr>
        <w:t xml:space="preserve">Zamawiający stwierdzi spełnianie powyższego warunku na podstawie złożonego przez Wykonawcę oświadczenia  o niepodleganiu wykluczeniu, spełnianiu warunków udziału w postępowaniu na formularzu Jednolitego Europejskiego Dokumentu Zamówienia (JEDZ) zgodnie ze wzorem  stanowiącym załącznik nr </w:t>
      </w:r>
      <w:r w:rsidR="00D957D4">
        <w:rPr>
          <w:rFonts w:ascii="Cambria" w:hAnsi="Cambria"/>
        </w:rPr>
        <w:t>2</w:t>
      </w:r>
      <w:r w:rsidRPr="001B1BB6">
        <w:rPr>
          <w:rFonts w:ascii="Cambria" w:hAnsi="Cambria"/>
        </w:rPr>
        <w:t xml:space="preserve"> do SWZ</w:t>
      </w:r>
      <w:r w:rsidR="00325961">
        <w:rPr>
          <w:rFonts w:ascii="Cambria" w:hAnsi="Cambria"/>
        </w:rPr>
        <w:t xml:space="preserve">, </w:t>
      </w:r>
      <w:r w:rsidR="00796E41">
        <w:rPr>
          <w:rFonts w:ascii="Cambria" w:hAnsi="Cambria"/>
        </w:rPr>
        <w:t>oświ</w:t>
      </w:r>
      <w:r w:rsidR="00960964">
        <w:rPr>
          <w:rFonts w:ascii="Cambria" w:hAnsi="Cambria"/>
        </w:rPr>
        <w:t>a</w:t>
      </w:r>
      <w:r w:rsidR="00796E41">
        <w:rPr>
          <w:rFonts w:ascii="Cambria" w:hAnsi="Cambria"/>
        </w:rPr>
        <w:t>dczenia dotyczącego przeciwdziałania wspieraniu agresji na Ukrainę</w:t>
      </w:r>
      <w:r w:rsidR="008C0029">
        <w:rPr>
          <w:rFonts w:ascii="Cambria" w:hAnsi="Cambria"/>
        </w:rPr>
        <w:t xml:space="preserve"> oraz </w:t>
      </w:r>
      <w:r w:rsidR="00796E41">
        <w:rPr>
          <w:rFonts w:ascii="Cambria" w:hAnsi="Cambria"/>
        </w:rPr>
        <w:t xml:space="preserve">oświadczeń i </w:t>
      </w:r>
      <w:r w:rsidR="008C0029">
        <w:rPr>
          <w:rFonts w:ascii="Cambria" w:hAnsi="Cambria"/>
        </w:rPr>
        <w:t xml:space="preserve">dokumentów podmiotowych określonych w dziale nr </w:t>
      </w:r>
      <w:r w:rsidR="00836B55">
        <w:rPr>
          <w:rFonts w:ascii="Cambria" w:hAnsi="Cambria"/>
        </w:rPr>
        <w:t xml:space="preserve">VIII </w:t>
      </w:r>
      <w:r w:rsidR="008C0029">
        <w:rPr>
          <w:rFonts w:ascii="Cambria" w:hAnsi="Cambria"/>
        </w:rPr>
        <w:t>SWZ.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</w:p>
    <w:p w:rsidR="00172714" w:rsidRPr="00A63D82" w:rsidRDefault="00172714" w:rsidP="00365163">
      <w:pPr>
        <w:numPr>
          <w:ilvl w:val="0"/>
          <w:numId w:val="23"/>
        </w:numPr>
        <w:spacing w:line="276" w:lineRule="auto"/>
        <w:ind w:left="284" w:firstLine="0"/>
        <w:rPr>
          <w:rFonts w:ascii="Cambria" w:hAnsi="Cambria"/>
          <w:b/>
          <w:i/>
          <w:u w:val="single"/>
        </w:rPr>
      </w:pPr>
      <w:r w:rsidRPr="00A63D82">
        <w:rPr>
          <w:rFonts w:ascii="Cambria" w:hAnsi="Cambria"/>
          <w:b/>
          <w:i/>
          <w:u w:val="single"/>
        </w:rPr>
        <w:t>spełniają warunki udziału w postepowaniu, dotyczące:</w:t>
      </w:r>
    </w:p>
    <w:p w:rsidR="00172714" w:rsidRPr="00A63D82" w:rsidRDefault="00172714" w:rsidP="00172714">
      <w:pPr>
        <w:spacing w:line="276" w:lineRule="auto"/>
        <w:rPr>
          <w:rFonts w:ascii="Cambria" w:hAnsi="Cambria"/>
        </w:rPr>
      </w:pPr>
      <w:r w:rsidRPr="00A63D82">
        <w:rPr>
          <w:rFonts w:ascii="Cambria" w:hAnsi="Cambria"/>
        </w:rPr>
        <w:t xml:space="preserve">  - </w:t>
      </w:r>
      <w:r w:rsidRPr="00A63D82">
        <w:rPr>
          <w:rFonts w:ascii="Cambria" w:hAnsi="Cambria"/>
          <w:b/>
        </w:rPr>
        <w:t>zdolności do występowania w obrocie gospodarczym.</w:t>
      </w:r>
    </w:p>
    <w:p w:rsidR="00A63D82" w:rsidRDefault="00172714" w:rsidP="001B1BB6">
      <w:pPr>
        <w:spacing w:line="276" w:lineRule="auto"/>
        <w:ind w:left="284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325961" w:rsidRDefault="00325961" w:rsidP="001B1BB6">
      <w:pPr>
        <w:spacing w:line="276" w:lineRule="auto"/>
        <w:ind w:left="284"/>
        <w:jc w:val="both"/>
        <w:rPr>
          <w:rFonts w:ascii="Cambria" w:hAnsi="Cambria"/>
        </w:rPr>
      </w:pPr>
    </w:p>
    <w:p w:rsidR="00E554A4" w:rsidRDefault="00E554A4" w:rsidP="001B1BB6">
      <w:pPr>
        <w:spacing w:line="276" w:lineRule="auto"/>
        <w:ind w:left="284"/>
        <w:jc w:val="both"/>
        <w:rPr>
          <w:rFonts w:ascii="Cambria" w:hAnsi="Cambria"/>
        </w:rPr>
      </w:pPr>
    </w:p>
    <w:p w:rsidR="001B1BB6" w:rsidRPr="00A63D82" w:rsidRDefault="001B1BB6" w:rsidP="00172714">
      <w:pPr>
        <w:spacing w:line="276" w:lineRule="auto"/>
        <w:rPr>
          <w:rFonts w:ascii="Cambria" w:hAnsi="Cambria"/>
        </w:rPr>
      </w:pPr>
    </w:p>
    <w:p w:rsidR="00172714" w:rsidRPr="00A63D82" w:rsidRDefault="00172714" w:rsidP="00CD1BD7">
      <w:pPr>
        <w:tabs>
          <w:tab w:val="left" w:pos="426"/>
          <w:tab w:val="left" w:pos="993"/>
        </w:tabs>
        <w:spacing w:line="276" w:lineRule="auto"/>
        <w:jc w:val="both"/>
        <w:rPr>
          <w:rFonts w:ascii="Cambria" w:hAnsi="Cambria"/>
          <w:b/>
        </w:rPr>
      </w:pPr>
      <w:r w:rsidRPr="00A63D82">
        <w:rPr>
          <w:rFonts w:ascii="Cambria" w:hAnsi="Cambria"/>
          <w:b/>
        </w:rPr>
        <w:t xml:space="preserve"> -uprawnień do prowadzenia określonej działalności gospodarczej lub zawodowej;</w:t>
      </w:r>
    </w:p>
    <w:p w:rsidR="00C808DA" w:rsidRPr="00E554A4" w:rsidRDefault="00E554A4" w:rsidP="00E851B7">
      <w:pPr>
        <w:spacing w:line="276" w:lineRule="auto"/>
        <w:jc w:val="both"/>
        <w:rPr>
          <w:rFonts w:ascii="Cambria" w:hAnsi="Cambria" w:cs="Arial"/>
          <w:bCs/>
          <w:iCs/>
        </w:rPr>
      </w:pPr>
      <w:r w:rsidRPr="00E554A4">
        <w:rPr>
          <w:rFonts w:ascii="Cambria" w:hAnsi="Cambria" w:cs="Arial"/>
          <w:bCs/>
          <w:iCs/>
        </w:rPr>
        <w:t>Zamawiający stwierdzi spełnienie powyższego warunku na podstawie złożonej przez Wykonawcę koncesji, zezwolenia, licencji lub dokumentu potwierdzającego, że wykonawca jest  wpisany do jednego z rejestrów zawodowych lub handlowych, prowadzonych w państwie członkowskim Unii Europejskiej, w którym wykonawca ma siedzibę lub miejsce zamieszkania</w:t>
      </w:r>
      <w:r w:rsidR="00E851B7">
        <w:rPr>
          <w:rFonts w:ascii="Cambria" w:hAnsi="Cambria" w:cs="Arial"/>
          <w:bCs/>
          <w:iCs/>
        </w:rPr>
        <w:t>.</w:t>
      </w:r>
    </w:p>
    <w:p w:rsidR="00E554A4" w:rsidRPr="00A63D82" w:rsidRDefault="00E554A4" w:rsidP="00172714">
      <w:pPr>
        <w:spacing w:line="276" w:lineRule="auto"/>
        <w:rPr>
          <w:rFonts w:ascii="Cambria" w:hAnsi="Cambria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  <w:r w:rsidRPr="00A63D82">
        <w:rPr>
          <w:rFonts w:ascii="Cambria" w:hAnsi="Cambria"/>
          <w:b/>
        </w:rPr>
        <w:t>- sytuacji ekonomicznej lub  finansowej;</w:t>
      </w:r>
    </w:p>
    <w:p w:rsidR="00172714" w:rsidRPr="00A63D82" w:rsidRDefault="00172714" w:rsidP="00A63D82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  <w:r w:rsidRPr="00A63D82">
        <w:rPr>
          <w:rFonts w:ascii="Cambria" w:hAnsi="Cambria"/>
          <w:b/>
        </w:rPr>
        <w:t>- zdolności technicznej lub zawodowej;</w:t>
      </w:r>
    </w:p>
    <w:p w:rsidR="00172714" w:rsidRDefault="00172714" w:rsidP="00A63D82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1679D3" w:rsidRDefault="001679D3" w:rsidP="00A63D82">
      <w:pPr>
        <w:spacing w:line="276" w:lineRule="auto"/>
        <w:jc w:val="both"/>
        <w:rPr>
          <w:rFonts w:ascii="Cambria" w:hAnsi="Cambria"/>
        </w:rPr>
      </w:pPr>
    </w:p>
    <w:p w:rsidR="001679D3" w:rsidRDefault="001679D3" w:rsidP="001679D3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172714" w:rsidRPr="0098428D" w:rsidRDefault="002C633E" w:rsidP="0098428D">
      <w:pPr>
        <w:shd w:val="clear" w:color="auto" w:fill="BFBFBF"/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</w:t>
      </w:r>
      <w:r w:rsidR="001679D3" w:rsidRPr="00D957D4">
        <w:rPr>
          <w:rFonts w:ascii="Cambria" w:hAnsi="Cambria" w:cs="Arial"/>
          <w:b/>
          <w:bCs/>
          <w:iCs/>
          <w:sz w:val="28"/>
          <w:szCs w:val="28"/>
          <w:lang w:bidi="pl-PL"/>
        </w:rPr>
        <w:t>V. Podstawy wykluczenia.</w:t>
      </w:r>
    </w:p>
    <w:p w:rsidR="00E161B5" w:rsidRDefault="00E161B5" w:rsidP="00B059D8">
      <w:pPr>
        <w:spacing w:line="276" w:lineRule="auto"/>
        <w:jc w:val="both"/>
        <w:rPr>
          <w:rFonts w:ascii="Cambria" w:hAnsi="Cambria"/>
        </w:rPr>
      </w:pPr>
    </w:p>
    <w:p w:rsidR="00172714" w:rsidRPr="00A63D82" w:rsidRDefault="00172714" w:rsidP="00B059D8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oceni</w:t>
      </w:r>
      <w:r w:rsidR="004E6937">
        <w:rPr>
          <w:rFonts w:ascii="Cambria" w:hAnsi="Cambria"/>
        </w:rPr>
        <w:t>,</w:t>
      </w:r>
      <w:r w:rsidRPr="00A63D82">
        <w:rPr>
          <w:rFonts w:ascii="Cambria" w:hAnsi="Cambria"/>
        </w:rPr>
        <w:t xml:space="preserve"> czy wykonawcy którzy przez oferowane dostawy spełniają wymogi określone przez zamawiającego, oraz nie podlegają wykluczeniu z postępowania, na podstawie wymaganych przez zamawiającego dokumentów</w:t>
      </w:r>
      <w:r w:rsidR="00155E25">
        <w:rPr>
          <w:rFonts w:ascii="Cambria" w:hAnsi="Cambria"/>
        </w:rPr>
        <w:t xml:space="preserve"> </w:t>
      </w:r>
      <w:r w:rsidRPr="00A63D82">
        <w:rPr>
          <w:rFonts w:ascii="Cambria" w:hAnsi="Cambria"/>
        </w:rPr>
        <w:t xml:space="preserve">określonych w </w:t>
      </w:r>
      <w:r w:rsidR="00B03132">
        <w:rPr>
          <w:rFonts w:ascii="Cambria" w:hAnsi="Cambria"/>
        </w:rPr>
        <w:t>dziale</w:t>
      </w:r>
      <w:r w:rsidR="00155E25">
        <w:rPr>
          <w:rFonts w:ascii="Cambria" w:hAnsi="Cambria"/>
        </w:rPr>
        <w:t xml:space="preserve"> </w:t>
      </w:r>
      <w:r w:rsidR="00B03132">
        <w:rPr>
          <w:rFonts w:ascii="Cambria" w:hAnsi="Cambria"/>
        </w:rPr>
        <w:t>numer VI</w:t>
      </w:r>
      <w:r w:rsidR="0076705E">
        <w:rPr>
          <w:rFonts w:ascii="Cambria" w:hAnsi="Cambria"/>
        </w:rPr>
        <w:t xml:space="preserve">I </w:t>
      </w:r>
      <w:r w:rsidR="00F17153">
        <w:rPr>
          <w:rFonts w:ascii="Cambria" w:hAnsi="Cambria"/>
        </w:rPr>
        <w:t xml:space="preserve">i VIII </w:t>
      </w:r>
      <w:r w:rsidRPr="00A63D82">
        <w:rPr>
          <w:rFonts w:ascii="Cambria" w:hAnsi="Cambria"/>
        </w:rPr>
        <w:t>specyfikacji</w:t>
      </w:r>
      <w:r w:rsidR="00B03132">
        <w:rPr>
          <w:rFonts w:ascii="Cambria" w:hAnsi="Cambria"/>
        </w:rPr>
        <w:t xml:space="preserve"> warunków zamówienia</w:t>
      </w:r>
      <w:r w:rsidRPr="00A63D82">
        <w:rPr>
          <w:rFonts w:ascii="Cambria" w:hAnsi="Cambria"/>
        </w:rPr>
        <w:t>.</w:t>
      </w: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</w:rPr>
      </w:pPr>
    </w:p>
    <w:p w:rsidR="00CE5B34" w:rsidRPr="00A63D82" w:rsidRDefault="00CE5B34" w:rsidP="00365163">
      <w:pPr>
        <w:numPr>
          <w:ilvl w:val="0"/>
          <w:numId w:val="29"/>
        </w:numPr>
        <w:shd w:val="clear" w:color="auto" w:fill="BFBFBF"/>
        <w:tabs>
          <w:tab w:val="left" w:pos="284"/>
        </w:tabs>
        <w:spacing w:line="276" w:lineRule="auto"/>
        <w:ind w:hanging="2138"/>
        <w:rPr>
          <w:rFonts w:ascii="Cambria" w:hAnsi="Cambria" w:cs="Arial"/>
          <w:b/>
          <w:sz w:val="28"/>
          <w:szCs w:val="28"/>
          <w:u w:val="single"/>
        </w:rPr>
      </w:pPr>
      <w:r w:rsidRPr="00A63D82">
        <w:rPr>
          <w:rFonts w:ascii="Cambria" w:hAnsi="Cambria" w:cs="Arial"/>
          <w:b/>
          <w:sz w:val="28"/>
          <w:szCs w:val="28"/>
        </w:rPr>
        <w:t>Opis przedmiotu zamówienia.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433B8" w:rsidRDefault="00746EBE" w:rsidP="00577E55">
      <w:pPr>
        <w:suppressAutoHyphens/>
        <w:jc w:val="both"/>
        <w:rPr>
          <w:rFonts w:ascii="Cambria" w:hAnsi="Cambria"/>
          <w:lang w:eastAsia="zh-CN"/>
        </w:rPr>
      </w:pPr>
      <w:bookmarkStart w:id="0" w:name="_Hlk67299855"/>
      <w:r>
        <w:rPr>
          <w:rFonts w:ascii="Cambria" w:hAnsi="Cambria"/>
          <w:lang w:eastAsia="zh-CN"/>
        </w:rPr>
        <w:t xml:space="preserve">Sukcesywne dostawy produktów leczniczych w zakresie </w:t>
      </w:r>
      <w:r w:rsidR="00E06955">
        <w:rPr>
          <w:rFonts w:ascii="Cambria" w:hAnsi="Cambria"/>
          <w:lang w:eastAsia="zh-CN"/>
        </w:rPr>
        <w:t xml:space="preserve">146 </w:t>
      </w:r>
      <w:r>
        <w:rPr>
          <w:rFonts w:ascii="Cambria" w:hAnsi="Cambria"/>
          <w:lang w:eastAsia="zh-CN"/>
        </w:rPr>
        <w:t>części</w:t>
      </w:r>
      <w:r w:rsidR="00381CF8">
        <w:rPr>
          <w:rFonts w:ascii="Cambria" w:hAnsi="Cambria"/>
          <w:lang w:eastAsia="zh-CN"/>
        </w:rPr>
        <w:t xml:space="preserve"> w okresie 12 miesięcy od dnia zawarcia umowy.</w:t>
      </w:r>
    </w:p>
    <w:p w:rsidR="00746EBE" w:rsidRDefault="00746EBE" w:rsidP="00577E55">
      <w:pPr>
        <w:suppressAutoHyphens/>
        <w:jc w:val="both"/>
        <w:rPr>
          <w:rFonts w:ascii="Cambria" w:hAnsi="Cambria"/>
          <w:lang w:eastAsia="zh-CN"/>
        </w:rPr>
      </w:pPr>
    </w:p>
    <w:p w:rsidR="00746EBE" w:rsidRPr="00746EBE" w:rsidRDefault="00746EBE" w:rsidP="00746EBE">
      <w:pPr>
        <w:spacing w:after="200" w:line="276" w:lineRule="auto"/>
        <w:rPr>
          <w:b/>
        </w:rPr>
      </w:pPr>
      <w:r w:rsidRPr="00746EBE">
        <w:rPr>
          <w:b/>
        </w:rPr>
        <w:t>Warunki:</w:t>
      </w:r>
    </w:p>
    <w:p w:rsidR="00155E25" w:rsidRDefault="00155E25" w:rsidP="00155E25">
      <w:pPr>
        <w:keepNext/>
        <w:keepLines/>
        <w:outlineLvl w:val="2"/>
      </w:pPr>
      <w:r w:rsidRPr="00DE0D87">
        <w:t>Przetarg na leki objęte decyzjami refundacyjnymi - ceny jednostkowe produktów leczniczych   ujętych w załączniku</w:t>
      </w:r>
      <w:r>
        <w:rPr>
          <w:b/>
        </w:rPr>
        <w:t xml:space="preserve"> B i</w:t>
      </w:r>
      <w:r>
        <w:t xml:space="preserve"> </w:t>
      </w:r>
      <w:r w:rsidRPr="00483EB5">
        <w:rPr>
          <w:b/>
        </w:rPr>
        <w:t>C</w:t>
      </w:r>
      <w:r>
        <w:t xml:space="preserve"> </w:t>
      </w:r>
      <w:r w:rsidRPr="00DE0D87">
        <w:t xml:space="preserve">do wysokości  limitu finansowania - Aktualne </w:t>
      </w:r>
      <w:r>
        <w:t xml:space="preserve">Obwieszczenie Ministra Zdrowia. </w:t>
      </w:r>
    </w:p>
    <w:p w:rsidR="00155E25" w:rsidRPr="00DE0D87" w:rsidRDefault="00155E25" w:rsidP="00155E25">
      <w:pPr>
        <w:keepNext/>
        <w:keepLines/>
        <w:outlineLvl w:val="2"/>
        <w:rPr>
          <w:b/>
          <w:color w:val="1F4D78"/>
        </w:rPr>
      </w:pPr>
    </w:p>
    <w:p w:rsidR="00155E25" w:rsidRDefault="00155E25" w:rsidP="00155E25">
      <w:pPr>
        <w:jc w:val="both"/>
      </w:pPr>
      <w:r>
        <w:t>S</w:t>
      </w:r>
      <w:r w:rsidRPr="00DE0D87">
        <w:t>przedający zobowiązany jest na każdej fakturze um</w:t>
      </w:r>
      <w:r>
        <w:t>ieszczać  kod EAN.</w:t>
      </w:r>
    </w:p>
    <w:p w:rsidR="00155E25" w:rsidRDefault="00155E25" w:rsidP="00155E25">
      <w:pPr>
        <w:jc w:val="both"/>
      </w:pPr>
      <w:r>
        <w:t>T</w:t>
      </w:r>
      <w:r w:rsidRPr="00DE0D87">
        <w:t xml:space="preserve">ermin ważności </w:t>
      </w:r>
      <w:r>
        <w:t xml:space="preserve"> </w:t>
      </w:r>
      <w:r w:rsidRPr="00DE0D87">
        <w:t>asortymentu nie krótszy niż 12 miesięcy przed jego upływem licząc od    daty dostawy</w:t>
      </w:r>
      <w:r>
        <w:t>.</w:t>
      </w:r>
    </w:p>
    <w:p w:rsidR="00155E25" w:rsidRDefault="00155E25" w:rsidP="00155E25">
      <w:pPr>
        <w:jc w:val="both"/>
      </w:pPr>
    </w:p>
    <w:p w:rsidR="00155E25" w:rsidRDefault="00155E25" w:rsidP="00155E25">
      <w:pPr>
        <w:jc w:val="both"/>
      </w:pPr>
      <w:r>
        <w:rPr>
          <w:lang w:eastAsia="ar-SA"/>
        </w:rPr>
        <w:t>W związku z obowiązującymi przepisami Dyrektywy Fałszywkowej dotyczącymi sfałszowanych produktów leczniczych, Wykonawca zobowiązany jest do wymiany wadliwych leków zgodnie z przepisami prawa i zawartą umową.</w:t>
      </w:r>
    </w:p>
    <w:p w:rsidR="00155E25" w:rsidRDefault="00155E25" w:rsidP="00155E25">
      <w:r>
        <w:t>D</w:t>
      </w:r>
      <w:r w:rsidRPr="00DE0D87">
        <w:t>ostawa leku na ratunek: w dniu złożenia zamówienia w przypadku gdy zamówienie zostaje złożone do godz. 11 :00</w:t>
      </w:r>
    </w:p>
    <w:p w:rsidR="00155E25" w:rsidRDefault="00155E25" w:rsidP="00155E25"/>
    <w:p w:rsidR="00155E25" w:rsidRPr="00104216" w:rsidRDefault="00155E25" w:rsidP="00155E25">
      <w:pPr>
        <w:jc w:val="both"/>
      </w:pPr>
      <w:r>
        <w:t>W</w:t>
      </w:r>
      <w:r w:rsidRPr="00104216">
        <w:t>ykonawca, który będzie dostarczać leki  musi zapewnić dostawy zgodnie z  procedurami Dobrej Praktyki Dystrybucyjnej określonej  Rozporządzeniem Min. Zdrow.  z dnia 17 czerwca  2016 r. w sprawie procedur Dobrej Praktyki Dystrybucyjnej ( Dz.U</w:t>
      </w:r>
      <w:r>
        <w:t>. z dnia 17 czerwca 2016 r.poz.</w:t>
      </w:r>
      <w:r w:rsidRPr="00104216">
        <w:t>8</w:t>
      </w:r>
      <w:r>
        <w:t>7</w:t>
      </w:r>
      <w:r w:rsidRPr="00104216">
        <w:t>2) na podst. art.79 ustawy z dn. 06.09.2001 r. Prawo farmaceutyczne ( Dz.U. nr 45/2008 poz. 271 z  późn.  zmianami).</w:t>
      </w:r>
    </w:p>
    <w:p w:rsidR="00155E25" w:rsidRPr="00DE0D87" w:rsidRDefault="00155E25" w:rsidP="00155E25"/>
    <w:p w:rsidR="00155E25" w:rsidRDefault="00155E25" w:rsidP="00155E2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E25">
        <w:rPr>
          <w:rFonts w:ascii="Times New Roman" w:hAnsi="Times New Roman"/>
          <w:sz w:val="24"/>
          <w:szCs w:val="24"/>
        </w:rPr>
        <w:t>Wykonawca będzie dostarczał do preparatów termolabilnych rejestrator temperatury z wyświetlaczem  umożliwiającym odczyt temperatury w chwili odbioru leków przez zamawiającego.</w:t>
      </w:r>
    </w:p>
    <w:p w:rsidR="00155E25" w:rsidRPr="00155E25" w:rsidRDefault="00155E25" w:rsidP="00155E2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5E25" w:rsidRPr="00155E25" w:rsidRDefault="00155E25" w:rsidP="00155E25">
      <w:pPr>
        <w:jc w:val="both"/>
      </w:pPr>
      <w:r w:rsidRPr="00155E25">
        <w:t>Do leków cytostatycznych, wykonawca dostarczy:  dla postaci iniekcyjnych - gęstość dla koncentratów w temp. 20</w:t>
      </w:r>
      <w:r w:rsidRPr="00155E25">
        <w:rPr>
          <w:vertAlign w:val="superscript"/>
        </w:rPr>
        <w:t>0</w:t>
      </w:r>
      <w:r w:rsidRPr="00155E25">
        <w:t>.</w:t>
      </w:r>
    </w:p>
    <w:p w:rsidR="00155E25" w:rsidRDefault="00155E25" w:rsidP="00155E25">
      <w:pPr>
        <w:rPr>
          <w:b/>
        </w:rPr>
      </w:pPr>
    </w:p>
    <w:p w:rsidR="00155E25" w:rsidRPr="004B033F" w:rsidRDefault="004B033F" w:rsidP="004B033F">
      <w:pPr>
        <w:spacing w:after="160" w:line="259" w:lineRule="auto"/>
        <w:contextualSpacing/>
        <w:jc w:val="both"/>
      </w:pPr>
      <w:r w:rsidRPr="004B033F">
        <w:t>D</w:t>
      </w:r>
      <w:r w:rsidR="00155E25" w:rsidRPr="004B033F">
        <w:t>la liofilizatów -  rzeczywista dawka substancji czynnej     uwzględniająca ewentualny nadmiar   technologiczny  oraz całkowita masa  liofilizatu  w  fiolce ( masa substancji czynnej i  substancji  pomocniczych)</w:t>
      </w:r>
    </w:p>
    <w:p w:rsidR="004B033F" w:rsidRPr="004B033F" w:rsidRDefault="004B033F" w:rsidP="004B033F">
      <w:pPr>
        <w:spacing w:after="160" w:line="259" w:lineRule="auto"/>
        <w:contextualSpacing/>
      </w:pPr>
    </w:p>
    <w:p w:rsidR="00155E25" w:rsidRPr="00D870B8" w:rsidRDefault="00155E25" w:rsidP="004B033F">
      <w:pPr>
        <w:jc w:val="both"/>
      </w:pPr>
      <w:r>
        <w:t xml:space="preserve">Sprzedający zobowiązany jest dostarczać Zamawiającemu faktury korygujące do zakupionych w ramach instrumentów dzielenia ryzyka (RSS) produktów leczniczych  w terminie do 7 dni od dnia zakupu, jak również leków zwróconych na podstawie wycofujących komunikatów GIF - </w:t>
      </w:r>
      <w:r w:rsidRPr="005C5298">
        <w:t>do 7 dni od momentu zwrotu towaru.</w:t>
      </w:r>
    </w:p>
    <w:p w:rsidR="00155E25" w:rsidRPr="00DE0D87" w:rsidRDefault="00155E25" w:rsidP="00155E25"/>
    <w:p w:rsidR="00155E25" w:rsidRDefault="004B033F" w:rsidP="004B033F">
      <w:pPr>
        <w:jc w:val="both"/>
      </w:pPr>
      <w:r>
        <w:t>W</w:t>
      </w:r>
      <w:r w:rsidR="00155E25" w:rsidRPr="00DE0D87">
        <w:t xml:space="preserve">ykonawca zapewni dostawy gwarantujące bezpieczeństwo w transporcie ( opakowania  </w:t>
      </w:r>
      <w:r w:rsidR="00155E25">
        <w:t xml:space="preserve"> </w:t>
      </w:r>
      <w:r w:rsidR="00155E25" w:rsidRPr="00DE0D87">
        <w:t>muszą być oklejone taśmą z napisem „ lek cytostatyczny „.</w:t>
      </w:r>
      <w:r w:rsidR="00155E25">
        <w:t>)</w:t>
      </w:r>
    </w:p>
    <w:p w:rsidR="004B033F" w:rsidRPr="0032649C" w:rsidRDefault="004B033F" w:rsidP="004B033F">
      <w:pPr>
        <w:jc w:val="both"/>
      </w:pPr>
    </w:p>
    <w:p w:rsidR="00155E25" w:rsidRPr="004B033F" w:rsidRDefault="004B033F" w:rsidP="00155E25">
      <w:r w:rsidRPr="004B033F">
        <w:t>Z</w:t>
      </w:r>
      <w:r w:rsidR="00155E25" w:rsidRPr="004B033F">
        <w:t xml:space="preserve">amawiający nie dopuszcza suplementów diety. </w:t>
      </w:r>
    </w:p>
    <w:p w:rsidR="004B033F" w:rsidRPr="0032649C" w:rsidRDefault="004B033F" w:rsidP="00155E25"/>
    <w:p w:rsidR="00155E25" w:rsidRDefault="004B033F" w:rsidP="004B033F">
      <w:pPr>
        <w:jc w:val="both"/>
      </w:pPr>
      <w:r>
        <w:t>W</w:t>
      </w:r>
      <w:r w:rsidR="00155E25" w:rsidRPr="00DE0D87">
        <w:t xml:space="preserve">ykonawca, na życzenie  zamawiającego dostarczy aktualne karty charakterystyki                                            </w:t>
      </w:r>
      <w:r w:rsidR="00155E25">
        <w:t xml:space="preserve"> </w:t>
      </w:r>
      <w:r w:rsidR="00155E25" w:rsidRPr="00DE0D87">
        <w:t>produktów leczniczych.</w:t>
      </w:r>
    </w:p>
    <w:p w:rsidR="00155E25" w:rsidRPr="00DE0D87" w:rsidRDefault="00155E25" w:rsidP="00155E25"/>
    <w:p w:rsidR="00155E25" w:rsidRPr="004B033F" w:rsidRDefault="004B033F" w:rsidP="004B033F">
      <w:pPr>
        <w:pStyle w:val="Tekstpodstawowywcity3"/>
        <w:ind w:left="0"/>
        <w:jc w:val="both"/>
        <w:rPr>
          <w:sz w:val="24"/>
          <w:szCs w:val="24"/>
        </w:rPr>
      </w:pPr>
      <w:r w:rsidRPr="004B033F">
        <w:rPr>
          <w:sz w:val="24"/>
          <w:szCs w:val="24"/>
        </w:rPr>
        <w:t>W</w:t>
      </w:r>
      <w:r w:rsidR="00155E25" w:rsidRPr="004B033F">
        <w:rPr>
          <w:sz w:val="24"/>
          <w:szCs w:val="24"/>
        </w:rPr>
        <w:t xml:space="preserve"> przypadku wpisania przez Wykonawcę na fakturze terminu płatności niezgodnego z terminem określonym w </w:t>
      </w:r>
      <w:r>
        <w:rPr>
          <w:sz w:val="24"/>
          <w:szCs w:val="24"/>
        </w:rPr>
        <w:t>umowie</w:t>
      </w:r>
      <w:r w:rsidR="00155E25" w:rsidRPr="004B033F">
        <w:rPr>
          <w:sz w:val="24"/>
          <w:szCs w:val="24"/>
        </w:rPr>
        <w:t xml:space="preserve">, obowiązującym jest termin płatności określony w </w:t>
      </w:r>
      <w:r>
        <w:rPr>
          <w:sz w:val="24"/>
          <w:szCs w:val="24"/>
        </w:rPr>
        <w:t>umowie.</w:t>
      </w:r>
    </w:p>
    <w:p w:rsidR="00155E25" w:rsidRPr="0075677E" w:rsidRDefault="00155E25" w:rsidP="00155E25">
      <w:pPr>
        <w:pStyle w:val="Tekstpodstawowywcity3"/>
        <w:ind w:left="284"/>
        <w:rPr>
          <w:b/>
          <w:szCs w:val="24"/>
        </w:rPr>
      </w:pPr>
    </w:p>
    <w:p w:rsidR="00155E25" w:rsidRDefault="004B033F" w:rsidP="004B033F">
      <w:pPr>
        <w:jc w:val="both"/>
      </w:pPr>
      <w:r>
        <w:t>W</w:t>
      </w:r>
      <w:r w:rsidR="00155E25" w:rsidRPr="00DE0D87">
        <w:t xml:space="preserve">ykonawca  będzie dostarczać komunikaty Głównego Insp. Farmaceutycznego o wstrzymaniu bądź </w:t>
      </w:r>
      <w:r w:rsidR="00155E25">
        <w:t>wycofaniu leku z obrotu w kraju</w:t>
      </w:r>
    </w:p>
    <w:p w:rsidR="00746EBE" w:rsidRPr="00746EBE" w:rsidRDefault="00746EBE" w:rsidP="00746EBE">
      <w:pPr>
        <w:rPr>
          <w:rFonts w:ascii="Cambria" w:hAnsi="Cambria"/>
        </w:rPr>
      </w:pPr>
    </w:p>
    <w:p w:rsidR="00D957D4" w:rsidRPr="00577E55" w:rsidRDefault="00D957D4" w:rsidP="00577E55">
      <w:pPr>
        <w:suppressAutoHyphens/>
        <w:jc w:val="both"/>
        <w:rPr>
          <w:rFonts w:ascii="Cambria" w:hAnsi="Cambria"/>
          <w:lang w:eastAsia="zh-CN"/>
        </w:rPr>
      </w:pPr>
    </w:p>
    <w:bookmarkEnd w:id="0"/>
    <w:p w:rsidR="00915C02" w:rsidRDefault="00915C02" w:rsidP="00915C02">
      <w:pPr>
        <w:spacing w:line="276" w:lineRule="auto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  <w:b/>
        </w:rPr>
        <w:t>Szczegółowy opis przedmiotu zamówieni</w:t>
      </w:r>
      <w:r w:rsidR="00B70FF0" w:rsidRPr="00A63D82">
        <w:rPr>
          <w:rFonts w:ascii="Cambria" w:hAnsi="Cambria" w:cs="Arial"/>
          <w:b/>
        </w:rPr>
        <w:t>a znajduje się w załączniku nr 1</w:t>
      </w:r>
      <w:r w:rsidRPr="00A63D82">
        <w:rPr>
          <w:rFonts w:ascii="Cambria" w:hAnsi="Cambria" w:cs="Arial"/>
          <w:b/>
        </w:rPr>
        <w:t xml:space="preserve"> do SWZ</w:t>
      </w:r>
      <w:r w:rsidR="00D957D4">
        <w:rPr>
          <w:rFonts w:ascii="Cambria" w:hAnsi="Cambria" w:cs="Arial"/>
          <w:b/>
        </w:rPr>
        <w:t>.</w:t>
      </w:r>
    </w:p>
    <w:p w:rsidR="00D957D4" w:rsidRPr="00A63D82" w:rsidRDefault="00D957D4" w:rsidP="00915C02">
      <w:pPr>
        <w:spacing w:line="276" w:lineRule="auto"/>
        <w:jc w:val="both"/>
        <w:rPr>
          <w:rFonts w:ascii="Cambria" w:hAnsi="Cambria"/>
          <w:b/>
          <w:bCs/>
        </w:rPr>
      </w:pPr>
    </w:p>
    <w:p w:rsidR="00DC3551" w:rsidRDefault="00BD569C" w:rsidP="00365163">
      <w:pPr>
        <w:pStyle w:val="Akapitzlist"/>
        <w:numPr>
          <w:ilvl w:val="0"/>
          <w:numId w:val="18"/>
        </w:numPr>
        <w:autoSpaceDE w:val="0"/>
        <w:adjustRightInd w:val="0"/>
        <w:spacing w:after="0"/>
        <w:ind w:left="284" w:hanging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Zamawiający dopuszcza składanie ofert częściowych w zakresie nie mniejszym niż jedna część</w:t>
      </w:r>
      <w:r w:rsidR="00DC3551" w:rsidRPr="00A63D82">
        <w:rPr>
          <w:rFonts w:ascii="Cambria" w:hAnsi="Cambria" w:cs="Arial"/>
          <w:sz w:val="24"/>
          <w:szCs w:val="24"/>
        </w:rPr>
        <w:t>.</w:t>
      </w:r>
    </w:p>
    <w:p w:rsidR="004B033F" w:rsidRPr="00A63D82" w:rsidRDefault="004B033F" w:rsidP="004B033F">
      <w:pPr>
        <w:pStyle w:val="Akapitzlist"/>
        <w:autoSpaceDE w:val="0"/>
        <w:adjustRightInd w:val="0"/>
        <w:spacing w:after="0"/>
        <w:ind w:left="284"/>
        <w:jc w:val="both"/>
        <w:rPr>
          <w:rFonts w:ascii="Cambria" w:hAnsi="Cambria" w:cs="Arial"/>
          <w:sz w:val="24"/>
          <w:szCs w:val="24"/>
        </w:rPr>
      </w:pPr>
    </w:p>
    <w:p w:rsidR="00275985" w:rsidRPr="002F7E33" w:rsidRDefault="00B70FF0" w:rsidP="00365163">
      <w:pPr>
        <w:pStyle w:val="Akapitzlist"/>
        <w:numPr>
          <w:ilvl w:val="0"/>
          <w:numId w:val="18"/>
        </w:numPr>
        <w:tabs>
          <w:tab w:val="left" w:pos="284"/>
          <w:tab w:val="left" w:pos="709"/>
        </w:tabs>
        <w:autoSpaceDE w:val="0"/>
        <w:adjustRightInd w:val="0"/>
        <w:spacing w:after="0"/>
        <w:ind w:left="284" w:hanging="284"/>
        <w:jc w:val="both"/>
        <w:rPr>
          <w:rFonts w:ascii="Cambria" w:hAnsi="Cambria"/>
          <w:bCs/>
          <w:sz w:val="24"/>
          <w:szCs w:val="24"/>
        </w:rPr>
      </w:pPr>
      <w:r w:rsidRPr="00A63D82">
        <w:rPr>
          <w:rFonts w:ascii="Cambria" w:hAnsi="Cambria" w:cs="Arial"/>
          <w:sz w:val="24"/>
          <w:szCs w:val="24"/>
        </w:rPr>
        <w:t>O</w:t>
      </w:r>
      <w:r w:rsidR="00CE5B34" w:rsidRPr="00A63D82">
        <w:rPr>
          <w:rFonts w:ascii="Cambria" w:hAnsi="Cambria" w:cs="Arial"/>
          <w:sz w:val="24"/>
          <w:szCs w:val="24"/>
        </w:rPr>
        <w:t>zna</w:t>
      </w:r>
      <w:r w:rsidR="009C5B47" w:rsidRPr="00A63D82">
        <w:rPr>
          <w:rFonts w:ascii="Cambria" w:hAnsi="Cambria" w:cs="Arial"/>
          <w:sz w:val="24"/>
          <w:szCs w:val="24"/>
        </w:rPr>
        <w:t>czenie przedmiotu zamówienia wg</w:t>
      </w:r>
      <w:r w:rsidR="00155E25">
        <w:rPr>
          <w:rFonts w:ascii="Cambria" w:hAnsi="Cambria" w:cs="Arial"/>
          <w:sz w:val="24"/>
          <w:szCs w:val="24"/>
        </w:rPr>
        <w:t xml:space="preserve"> </w:t>
      </w:r>
      <w:r w:rsidR="00350AC1" w:rsidRPr="00A63D82">
        <w:rPr>
          <w:rFonts w:ascii="Cambria" w:hAnsi="Cambria" w:cs="Arial"/>
          <w:sz w:val="24"/>
          <w:szCs w:val="24"/>
        </w:rPr>
        <w:t>wspólnego słownika zamówień</w:t>
      </w:r>
      <w:r w:rsidR="00CE5B34" w:rsidRPr="00A63D82">
        <w:rPr>
          <w:rFonts w:ascii="Cambria" w:hAnsi="Cambria" w:cs="Arial"/>
          <w:sz w:val="24"/>
          <w:szCs w:val="24"/>
        </w:rPr>
        <w:t xml:space="preserve"> CPV</w:t>
      </w:r>
      <w:r w:rsidR="00F30161" w:rsidRPr="00A63D82">
        <w:rPr>
          <w:rFonts w:ascii="Cambria" w:hAnsi="Cambria" w:cs="Arial"/>
          <w:sz w:val="24"/>
          <w:szCs w:val="24"/>
        </w:rPr>
        <w:t>:</w:t>
      </w:r>
      <w:r w:rsidR="007B116D" w:rsidRPr="007B116D">
        <w:rPr>
          <w:rFonts w:ascii="Cambria" w:hAnsi="Cambria" w:cs="Arial"/>
          <w:sz w:val="24"/>
          <w:szCs w:val="24"/>
        </w:rPr>
        <w:t>33600000-6</w:t>
      </w:r>
      <w:r w:rsidR="007B116D">
        <w:rPr>
          <w:rFonts w:ascii="Cambria" w:hAnsi="Cambria" w:cs="Arial"/>
          <w:sz w:val="24"/>
          <w:szCs w:val="24"/>
        </w:rPr>
        <w:t>.</w:t>
      </w:r>
    </w:p>
    <w:p w:rsidR="00107451" w:rsidRDefault="00107451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E161B5" w:rsidRDefault="00E161B5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E161B5" w:rsidRDefault="00E161B5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E161B5" w:rsidRPr="007D6960" w:rsidRDefault="00E161B5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CE5B34" w:rsidRPr="00A63D82" w:rsidRDefault="00CE5B34" w:rsidP="00365163">
      <w:pPr>
        <w:pStyle w:val="Tytu"/>
        <w:numPr>
          <w:ilvl w:val="0"/>
          <w:numId w:val="29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  <w:sz w:val="28"/>
          <w:szCs w:val="28"/>
        </w:rPr>
      </w:pPr>
      <w:r w:rsidRPr="00A63D82">
        <w:rPr>
          <w:rFonts w:ascii="Cambria" w:hAnsi="Cambria" w:cs="Arial"/>
          <w:sz w:val="28"/>
          <w:szCs w:val="28"/>
        </w:rPr>
        <w:t xml:space="preserve">Termin </w:t>
      </w:r>
      <w:r w:rsidR="00C74FFF" w:rsidRPr="00A63D82">
        <w:rPr>
          <w:rFonts w:ascii="Cambria" w:hAnsi="Cambria" w:cs="Arial"/>
          <w:sz w:val="28"/>
          <w:szCs w:val="28"/>
        </w:rPr>
        <w:t xml:space="preserve">i miejsce </w:t>
      </w:r>
      <w:r w:rsidR="00604514" w:rsidRPr="00A63D82">
        <w:rPr>
          <w:rFonts w:ascii="Cambria" w:hAnsi="Cambria" w:cs="Arial"/>
          <w:sz w:val="28"/>
          <w:szCs w:val="28"/>
        </w:rPr>
        <w:t>wykonania przedmiotu zamówienia.</w:t>
      </w:r>
    </w:p>
    <w:p w:rsidR="00B059D8" w:rsidRPr="00765CB4" w:rsidRDefault="00604514" w:rsidP="00365163">
      <w:pPr>
        <w:numPr>
          <w:ilvl w:val="0"/>
          <w:numId w:val="16"/>
        </w:numPr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6C2E">
        <w:rPr>
          <w:rFonts w:ascii="Cambria" w:hAnsi="Cambria" w:cs="Arial"/>
        </w:rPr>
        <w:t>Termin wykonania niniejszego zamówienia</w:t>
      </w:r>
      <w:r w:rsidR="00666C2E">
        <w:rPr>
          <w:rFonts w:ascii="Cambria" w:hAnsi="Cambria" w:cs="Arial"/>
        </w:rPr>
        <w:t xml:space="preserve">: </w:t>
      </w:r>
      <w:r w:rsidR="00040EBA">
        <w:rPr>
          <w:rFonts w:ascii="Cambria" w:hAnsi="Cambria" w:cs="Arial"/>
        </w:rPr>
        <w:t>12</w:t>
      </w:r>
      <w:r w:rsidR="00155E25">
        <w:rPr>
          <w:rFonts w:ascii="Cambria" w:hAnsi="Cambria" w:cs="Arial"/>
        </w:rPr>
        <w:t xml:space="preserve"> </w:t>
      </w:r>
      <w:r w:rsidR="00542DF3">
        <w:rPr>
          <w:rFonts w:ascii="Cambria" w:hAnsi="Cambria" w:cs="Arial"/>
        </w:rPr>
        <w:t>miesięcy od dnia zawarcia umowy.</w:t>
      </w:r>
    </w:p>
    <w:p w:rsidR="00765CB4" w:rsidRDefault="00765CB4" w:rsidP="00765CB4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65CB4" w:rsidRPr="00BC0FF5" w:rsidRDefault="00765CB4" w:rsidP="00365163">
      <w:pPr>
        <w:numPr>
          <w:ilvl w:val="0"/>
          <w:numId w:val="32"/>
        </w:numPr>
        <w:shd w:val="clear" w:color="auto" w:fill="A6A6A6"/>
        <w:spacing w:line="276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Wykaz oświadczeń i dokumentów składanych wraz z ofertą</w:t>
      </w:r>
      <w:r>
        <w:rPr>
          <w:rFonts w:ascii="Cambria" w:hAnsi="Cambria" w:cs="Arial"/>
          <w:b/>
          <w:sz w:val="28"/>
          <w:szCs w:val="28"/>
        </w:rPr>
        <w:t>:</w:t>
      </w:r>
    </w:p>
    <w:p w:rsidR="00765CB4" w:rsidRPr="00A63D82" w:rsidRDefault="00765CB4" w:rsidP="00765CB4">
      <w:pPr>
        <w:shd w:val="clear" w:color="auto" w:fill="FFFFFF"/>
        <w:spacing w:line="276" w:lineRule="auto"/>
        <w:ind w:left="1146"/>
        <w:rPr>
          <w:rFonts w:ascii="Cambria" w:hAnsi="Cambria" w:cs="Arial"/>
          <w:b/>
          <w:sz w:val="28"/>
          <w:szCs w:val="28"/>
        </w:rPr>
      </w:pPr>
    </w:p>
    <w:p w:rsidR="00765CB4" w:rsidRPr="00A63D82" w:rsidRDefault="00765CB4" w:rsidP="00765CB4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Dokumenty wstępnie potwierdzające niepodleganie wykluczeniu </w:t>
      </w:r>
      <w:r w:rsidRPr="001D06FC">
        <w:rPr>
          <w:rFonts w:ascii="Cambria" w:hAnsi="Cambria" w:cs="Arial"/>
          <w:b/>
          <w:sz w:val="26"/>
          <w:szCs w:val="26"/>
          <w:shd w:val="clear" w:color="auto" w:fill="D9D9D9"/>
        </w:rPr>
        <w:t>i inne dokumenty, które Wykonawca zobowiązany jest dostarczyć wraz z ofertą przetargową:</w:t>
      </w:r>
    </w:p>
    <w:p w:rsidR="00765CB4" w:rsidRDefault="00765CB4" w:rsidP="00365163">
      <w:pPr>
        <w:numPr>
          <w:ilvl w:val="0"/>
          <w:numId w:val="46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Oświadczenie o niepodleganiu wykluczeniu, spełnianiu warunków udziału w postępowaniu składane na formularzu </w:t>
      </w:r>
      <w:r w:rsidRPr="00DC49EE">
        <w:rPr>
          <w:rFonts w:ascii="Cambria" w:hAnsi="Cambria" w:cs="Arial"/>
          <w:b/>
        </w:rPr>
        <w:t>Jednolitego Europejskiego Dokumentu Zamówienia (JEDZ),</w:t>
      </w:r>
      <w:r w:rsidRPr="00DC49EE">
        <w:rPr>
          <w:rFonts w:ascii="Cambria" w:hAnsi="Cambria" w:cs="Arial"/>
        </w:rPr>
        <w:t xml:space="preserve"> zgodnie z wzorem stanowiącym </w:t>
      </w:r>
      <w:r w:rsidRPr="00853919">
        <w:rPr>
          <w:rFonts w:ascii="Cambria" w:hAnsi="Cambria" w:cs="Arial"/>
          <w:b/>
        </w:rPr>
        <w:t>załącznik nr 2</w:t>
      </w:r>
      <w:r w:rsidRPr="00DC49EE">
        <w:rPr>
          <w:rFonts w:ascii="Cambria" w:hAnsi="Cambria" w:cs="Arial"/>
        </w:rPr>
        <w:t xml:space="preserve"> do specyfikacji  warunków zamówienia</w:t>
      </w:r>
      <w:r w:rsidR="00DC157A">
        <w:rPr>
          <w:rFonts w:ascii="Cambria" w:hAnsi="Cambria" w:cs="Arial"/>
        </w:rPr>
        <w:t>- dokument stanowi wstępne potwierdzenie niepodleganiu wykluczeniui spełnianie warunków udziału w postępowaniu</w:t>
      </w:r>
    </w:p>
    <w:p w:rsidR="00765CB4" w:rsidRPr="00DC49EE" w:rsidRDefault="00605D45" w:rsidP="004B1422">
      <w:pPr>
        <w:spacing w:after="240" w:line="276" w:lineRule="auto"/>
        <w:ind w:left="255" w:hanging="25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="00765CB4" w:rsidRPr="00DC49EE">
        <w:rPr>
          <w:rFonts w:ascii="Cambria" w:hAnsi="Cambria" w:cs="Arial"/>
        </w:rPr>
        <w:t>W przypadku wspólnego ubiegania się o zamówienie przez wykonawców Jednolity Europejski Dokument Zamówienia składa każdy z wykonawców wspólnie ubiegający się o zamówienie.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zamierza powierzyć wykonanie części zamówienia podwykonawcom zobowiązany jest wypełnić w tym zakresie JEDZ wskazując części zamówienia, których wykonanie zamierza powierzyć podwykonawcom.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powołuje się na zasoby innych podmiotów, w celu wykazania braku istnienia wobec nich podstaw wykluczenia oraz spełniania,  w zakresie, w jakim powołuje się na  ich zasoby, warunków udziału w postepowaniu składa także JEDZ dotyczący tych podmiotów.</w:t>
      </w:r>
    </w:p>
    <w:p w:rsidR="00765CB4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Zamawiający zaleca zapoznanie się z INSTRUKCJĄ WYPEŁNIANIA dokumentu dostępną na stronie Urzędu Zamówień Publicznych: </w:t>
      </w:r>
      <w:hyperlink r:id="rId9" w:history="1">
        <w:r w:rsidRPr="00DC49EE">
          <w:rPr>
            <w:rStyle w:val="Hipercze"/>
            <w:rFonts w:ascii="Cambria" w:hAnsi="Cambria" w:cs="Arial"/>
          </w:rPr>
          <w:t>www.uzp.gov.pl</w:t>
        </w:r>
      </w:hyperlink>
    </w:p>
    <w:p w:rsidR="00CD2B7E" w:rsidRPr="00866323" w:rsidRDefault="00CD2B7E" w:rsidP="00365163">
      <w:pPr>
        <w:numPr>
          <w:ilvl w:val="0"/>
          <w:numId w:val="30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Oświadczenie dotyczące przeciwdziałania wspieraniu agresji na Ukrainę- załącznik nr 5 do SWZ.</w:t>
      </w:r>
    </w:p>
    <w:p w:rsidR="00765CB4" w:rsidRPr="00605D45" w:rsidRDefault="00765CB4" w:rsidP="00365163">
      <w:pPr>
        <w:numPr>
          <w:ilvl w:val="0"/>
          <w:numId w:val="30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605D45">
        <w:rPr>
          <w:rFonts w:ascii="Cambria" w:hAnsi="Cambria" w:cs="Arial"/>
        </w:rPr>
        <w:t>W przypadku wykonawców wspólnie ubiegających się o udzielenie zamówienia        pełnomocnictwo 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765CB4" w:rsidRPr="00605D45" w:rsidRDefault="00765CB4" w:rsidP="00365163">
      <w:pPr>
        <w:numPr>
          <w:ilvl w:val="0"/>
          <w:numId w:val="30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605D45">
        <w:rPr>
          <w:rFonts w:ascii="Cambria" w:hAnsi="Cambria" w:cs="Arial"/>
        </w:rPr>
        <w:t>Pełnomocnictwo do podpisania oferty(w przypadku, gdy oferta jest opatrzona podpisem upełnomocnionego przedstawiciela Wykonawcy).</w:t>
      </w:r>
    </w:p>
    <w:p w:rsidR="00765CB4" w:rsidRPr="00605D45" w:rsidRDefault="00765CB4" w:rsidP="00365163">
      <w:pPr>
        <w:numPr>
          <w:ilvl w:val="0"/>
          <w:numId w:val="30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605D45">
        <w:rPr>
          <w:rFonts w:ascii="Cambria" w:hAnsi="Cambria" w:cs="Arial"/>
        </w:rPr>
        <w:lastRenderedPageBreak/>
        <w:t xml:space="preserve">Oświadczenie dotyczące RODO- wzór zawarty jest w załączniku  nr </w:t>
      </w:r>
      <w:r w:rsidR="00853919" w:rsidRPr="00605D45">
        <w:rPr>
          <w:rFonts w:ascii="Cambria" w:hAnsi="Cambria" w:cs="Arial"/>
        </w:rPr>
        <w:t>3</w:t>
      </w:r>
      <w:r w:rsidRPr="00605D45">
        <w:rPr>
          <w:rFonts w:ascii="Cambria" w:hAnsi="Cambria" w:cs="Arial"/>
        </w:rPr>
        <w:t xml:space="preserve"> do SWZ.</w:t>
      </w:r>
    </w:p>
    <w:p w:rsidR="00C6655B" w:rsidRDefault="00C6655B" w:rsidP="00365163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Cambria" w:hAnsi="Cambria" w:cs="Arial"/>
          <w:u w:val="single"/>
        </w:rPr>
      </w:pPr>
      <w:r w:rsidRPr="00974A81">
        <w:rPr>
          <w:rFonts w:ascii="Cambria" w:hAnsi="Cambria" w:cs="Arial"/>
          <w:u w:val="single"/>
        </w:rPr>
        <w:t>Przedmiotowe środki dowodowe:</w:t>
      </w:r>
    </w:p>
    <w:p w:rsidR="00807BD2" w:rsidRPr="00974A81" w:rsidRDefault="00807BD2" w:rsidP="00807BD2">
      <w:pPr>
        <w:spacing w:line="276" w:lineRule="auto"/>
        <w:ind w:left="284"/>
        <w:jc w:val="both"/>
        <w:rPr>
          <w:rFonts w:ascii="Cambria" w:hAnsi="Cambria" w:cs="Arial"/>
          <w:u w:val="single"/>
        </w:rPr>
      </w:pPr>
    </w:p>
    <w:p w:rsidR="004B1422" w:rsidRPr="00605D45" w:rsidRDefault="004B1422" w:rsidP="00365163">
      <w:pPr>
        <w:numPr>
          <w:ilvl w:val="0"/>
          <w:numId w:val="47"/>
        </w:numPr>
        <w:spacing w:line="276" w:lineRule="auto"/>
        <w:jc w:val="both"/>
        <w:rPr>
          <w:rFonts w:ascii="Cambria" w:hAnsi="Cambria" w:cs="Arial"/>
        </w:rPr>
      </w:pPr>
      <w:r w:rsidRPr="00605D45">
        <w:rPr>
          <w:rFonts w:ascii="Cambria" w:hAnsi="Cambria"/>
        </w:rPr>
        <w:t>dotyczy leków cytostatycznych -</w:t>
      </w:r>
      <w:r w:rsidR="00807BD2">
        <w:rPr>
          <w:rFonts w:ascii="Cambria" w:hAnsi="Cambria"/>
        </w:rPr>
        <w:t xml:space="preserve"> </w:t>
      </w:r>
      <w:r w:rsidRPr="00605D45">
        <w:rPr>
          <w:rFonts w:ascii="Cambria" w:hAnsi="Cambria"/>
        </w:rPr>
        <w:t>dla postaci iniekcyjnych - gęstość dla koncentratów w temp. 20</w:t>
      </w:r>
      <w:r w:rsidRPr="00605D45">
        <w:rPr>
          <w:rFonts w:ascii="Cambria" w:hAnsi="Cambria"/>
          <w:vertAlign w:val="superscript"/>
        </w:rPr>
        <w:t>0</w:t>
      </w:r>
      <w:r w:rsidRPr="00605D45">
        <w:rPr>
          <w:rFonts w:ascii="Cambria" w:hAnsi="Cambria"/>
        </w:rPr>
        <w:t>,</w:t>
      </w:r>
    </w:p>
    <w:p w:rsidR="004B033F" w:rsidRPr="00605D45" w:rsidRDefault="004B033F" w:rsidP="004B033F">
      <w:pPr>
        <w:spacing w:line="276" w:lineRule="auto"/>
        <w:ind w:left="644"/>
        <w:jc w:val="both"/>
        <w:rPr>
          <w:rFonts w:ascii="Cambria" w:hAnsi="Cambria" w:cs="Arial"/>
        </w:rPr>
      </w:pPr>
    </w:p>
    <w:p w:rsidR="0033303A" w:rsidRPr="00605D45" w:rsidRDefault="004B1422" w:rsidP="00365163">
      <w:pPr>
        <w:pStyle w:val="Akapitzlist"/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hAnsi="Cambria"/>
          <w:sz w:val="24"/>
        </w:rPr>
      </w:pPr>
      <w:r w:rsidRPr="00605D45">
        <w:rPr>
          <w:rFonts w:ascii="Cambria" w:hAnsi="Cambria"/>
          <w:sz w:val="24"/>
        </w:rPr>
        <w:t>dotyczy liofilizatów -  rzeczywista dawka substancji czynnej     uwzględniająca ewentualny nadmiar   technologiczny  oraz całkowita masa  liofilizatu</w:t>
      </w:r>
      <w:r w:rsidR="004B033F" w:rsidRPr="00605D45">
        <w:rPr>
          <w:rFonts w:ascii="Cambria" w:hAnsi="Cambria"/>
          <w:sz w:val="24"/>
        </w:rPr>
        <w:t xml:space="preserve"> </w:t>
      </w:r>
      <w:r w:rsidRPr="00605D45">
        <w:rPr>
          <w:rFonts w:ascii="Cambria" w:hAnsi="Cambria"/>
          <w:sz w:val="24"/>
        </w:rPr>
        <w:t>w  fiolce ( masa substancji czynnej i  substancji  pomocniczych)</w:t>
      </w:r>
    </w:p>
    <w:p w:rsidR="00C6655B" w:rsidRDefault="00C6655B" w:rsidP="00DC157A">
      <w:pPr>
        <w:spacing w:after="240" w:line="276" w:lineRule="auto"/>
        <w:ind w:left="502" w:hanging="50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Przedmiotowe środki dowodowe podlegają uzupełnieniu.</w:t>
      </w:r>
    </w:p>
    <w:p w:rsidR="007B116D" w:rsidRPr="008A5719" w:rsidRDefault="00DC157A" w:rsidP="00DC157A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postępowaniu  ma zastosowani</w:t>
      </w:r>
      <w:r w:rsidR="002613BA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art. nr 139 ustawy Prawo zamówień publicznych</w:t>
      </w:r>
      <w:r w:rsidR="007B116D">
        <w:rPr>
          <w:rFonts w:ascii="Cambria" w:hAnsi="Cambria" w:cs="Arial"/>
        </w:rPr>
        <w:t xml:space="preserve">                  (z wyłączeniem ust. nr 2)</w:t>
      </w:r>
      <w:r>
        <w:rPr>
          <w:rFonts w:ascii="Cambria" w:hAnsi="Cambria" w:cs="Arial"/>
        </w:rPr>
        <w:t>.</w:t>
      </w:r>
    </w:p>
    <w:p w:rsidR="00765CB4" w:rsidRDefault="00765CB4" w:rsidP="00765CB4">
      <w:pPr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VII</w:t>
      </w:r>
      <w:r w:rsidR="002C633E">
        <w:rPr>
          <w:rFonts w:ascii="Cambria" w:hAnsi="Cambria" w:cs="Arial"/>
          <w:b/>
          <w:sz w:val="26"/>
          <w:szCs w:val="26"/>
          <w:shd w:val="clear" w:color="auto" w:fill="D9D9D9"/>
        </w:rPr>
        <w:t>I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Podmiotowe środki dowodowe składane na wezwanie:</w:t>
      </w:r>
    </w:p>
    <w:p w:rsidR="00765CB4" w:rsidRDefault="00765CB4" w:rsidP="0098428D">
      <w:pPr>
        <w:jc w:val="both"/>
      </w:pPr>
      <w:r w:rsidRPr="008A5719">
        <w:t xml:space="preserve">Zamawiający wezwie Wykonawcę, którego oferta została najwyżej oceniona, do złożenia w wyznaczonym terminie, </w:t>
      </w:r>
      <w:r w:rsidRPr="008A5719">
        <w:rPr>
          <w:b/>
        </w:rPr>
        <w:t xml:space="preserve">nie krótszym niż </w:t>
      </w:r>
      <w:r>
        <w:rPr>
          <w:b/>
        </w:rPr>
        <w:t>10</w:t>
      </w:r>
      <w:r w:rsidRPr="008A5719">
        <w:rPr>
          <w:b/>
        </w:rPr>
        <w:t xml:space="preserve"> dni od dnia wezwania</w:t>
      </w:r>
      <w:r>
        <w:rPr>
          <w:b/>
        </w:rPr>
        <w:t xml:space="preserve">, </w:t>
      </w:r>
      <w:r w:rsidRPr="008A5719">
        <w:t xml:space="preserve">podmiotowych </w:t>
      </w:r>
      <w:r>
        <w:t>ś</w:t>
      </w:r>
      <w:r w:rsidRPr="008A5719">
        <w:t>rodków dowodowych, aktualnych na dzień ich złożenia, tj.:</w:t>
      </w:r>
    </w:p>
    <w:p w:rsidR="004B033F" w:rsidRDefault="004B033F" w:rsidP="0098428D">
      <w:pPr>
        <w:jc w:val="both"/>
      </w:pPr>
    </w:p>
    <w:p w:rsidR="00765CB4" w:rsidRPr="00605D45" w:rsidRDefault="004B033F" w:rsidP="0033303A">
      <w:pPr>
        <w:spacing w:after="240" w:line="276" w:lineRule="auto"/>
        <w:ind w:left="426" w:hanging="426"/>
        <w:jc w:val="both"/>
        <w:rPr>
          <w:rFonts w:ascii="Cambria" w:hAnsi="Cambria" w:cs="Arial"/>
        </w:rPr>
      </w:pPr>
      <w:r w:rsidRPr="00605D45">
        <w:rPr>
          <w:rFonts w:ascii="Cambria" w:hAnsi="Cambria" w:cs="Arial"/>
        </w:rPr>
        <w:t xml:space="preserve">1. </w:t>
      </w:r>
      <w:r w:rsidR="00605D45" w:rsidRPr="00605D45">
        <w:rPr>
          <w:rFonts w:ascii="Cambria" w:hAnsi="Cambria" w:cs="Arial"/>
        </w:rPr>
        <w:tab/>
      </w:r>
      <w:r w:rsidR="00765CB4" w:rsidRPr="00605D45">
        <w:rPr>
          <w:rFonts w:ascii="Cambria" w:hAnsi="Cambria" w:cs="Arial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F66AC8" w:rsidRPr="00605D45">
        <w:rPr>
          <w:rFonts w:ascii="Cambria" w:hAnsi="Cambria" w:cs="Arial"/>
        </w:rPr>
        <w:t>.</w:t>
      </w:r>
    </w:p>
    <w:p w:rsidR="00765CB4" w:rsidRPr="00605D45" w:rsidRDefault="00765CB4" w:rsidP="00765CB4">
      <w:pPr>
        <w:ind w:left="426" w:hanging="426"/>
        <w:jc w:val="both"/>
        <w:rPr>
          <w:rFonts w:ascii="Cambria" w:hAnsi="Cambria"/>
        </w:rPr>
      </w:pPr>
      <w:r w:rsidRPr="00605D45">
        <w:rPr>
          <w:rFonts w:ascii="Cambria" w:hAnsi="Cambria"/>
        </w:rPr>
        <w:t xml:space="preserve">2. </w:t>
      </w:r>
      <w:r w:rsidRPr="00605D45">
        <w:rPr>
          <w:rFonts w:ascii="Cambria" w:hAnsi="Cambria"/>
        </w:rPr>
        <w:tab/>
        <w:t xml:space="preserve">Informacja z Krajowego Rejestru Karnego w zakresie określonym w art. 108 ust. 1 pkt. </w:t>
      </w:r>
      <w:r w:rsidR="00DC157A" w:rsidRPr="00605D45">
        <w:rPr>
          <w:rFonts w:ascii="Cambria" w:hAnsi="Cambria"/>
        </w:rPr>
        <w:t>2 i 4</w:t>
      </w:r>
      <w:r w:rsidRPr="00605D45">
        <w:rPr>
          <w:rFonts w:ascii="Cambria" w:hAnsi="Cambria"/>
        </w:rPr>
        <w:t xml:space="preserve"> ustawy, sporządzona nie wcześniej niż 6 miesięcy przed jej  złożeniem</w:t>
      </w:r>
      <w:r w:rsidR="00F17153" w:rsidRPr="00605D45">
        <w:rPr>
          <w:rFonts w:ascii="Cambria" w:hAnsi="Cambria"/>
        </w:rPr>
        <w:t>.</w:t>
      </w:r>
    </w:p>
    <w:p w:rsidR="0033303A" w:rsidRPr="00605D45" w:rsidRDefault="0033303A" w:rsidP="00765CB4">
      <w:pPr>
        <w:ind w:left="426" w:hanging="426"/>
        <w:jc w:val="both"/>
        <w:rPr>
          <w:rFonts w:ascii="Cambria" w:hAnsi="Cambria"/>
        </w:rPr>
      </w:pPr>
    </w:p>
    <w:p w:rsidR="0033303A" w:rsidRPr="00605D45" w:rsidRDefault="00605D45" w:rsidP="00605D45">
      <w:pPr>
        <w:ind w:left="426" w:hanging="426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3.  </w:t>
      </w:r>
      <w:r w:rsidR="0033303A" w:rsidRPr="00605D45">
        <w:rPr>
          <w:rFonts w:ascii="Cambria" w:hAnsi="Cambria" w:cs="Arial"/>
        </w:rPr>
        <w:t>Koncesja, zezwolenie, licencja lub dokument potwierdzający, że wykonawca jest  wpisany do jednego z rejestrów zawodowych lub handlowych, prowadzonych w państwie członkowskim Unii Europejskiej, w którym wykonawca ma siedzibę lub miejsce zamieszkania</w:t>
      </w:r>
      <w:r w:rsidR="0033303A" w:rsidRPr="00605D45">
        <w:rPr>
          <w:rFonts w:ascii="Cambria" w:hAnsi="Cambria" w:cs="Arial"/>
          <w:sz w:val="20"/>
          <w:szCs w:val="20"/>
        </w:rPr>
        <w:t>;</w:t>
      </w:r>
    </w:p>
    <w:p w:rsidR="00765CB4" w:rsidRPr="00605D45" w:rsidRDefault="00765CB4" w:rsidP="000E5C90">
      <w:pPr>
        <w:jc w:val="both"/>
        <w:rPr>
          <w:rFonts w:ascii="Cambria" w:hAnsi="Cambria"/>
        </w:rPr>
      </w:pPr>
    </w:p>
    <w:p w:rsidR="00765CB4" w:rsidRPr="00605D45" w:rsidRDefault="00605D45" w:rsidP="00605D45">
      <w:p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4.  </w:t>
      </w:r>
      <w:r w:rsidR="00765CB4" w:rsidRPr="00605D45">
        <w:rPr>
          <w:rFonts w:ascii="Cambria" w:hAnsi="Cambria"/>
        </w:rPr>
        <w:t>Oświadczenie wykonawcy o aktualności informacji zawartych w oświadczeniu, o którym mowa w art. 125 ust. 1 ustawy, w zakresie podstaw wykluczenia</w:t>
      </w:r>
      <w:r w:rsidR="00807BD2">
        <w:rPr>
          <w:rFonts w:ascii="Cambria" w:hAnsi="Cambria"/>
        </w:rPr>
        <w:t xml:space="preserve"> </w:t>
      </w:r>
      <w:r w:rsidR="00765CB4" w:rsidRPr="00605D45">
        <w:rPr>
          <w:rFonts w:ascii="Cambria" w:hAnsi="Cambria"/>
        </w:rPr>
        <w:t xml:space="preserve">z postępowania wskazanych przez zamawiającego- wzór stanowi  załącznik nr </w:t>
      </w:r>
      <w:r w:rsidR="000E5C90" w:rsidRPr="00605D45">
        <w:rPr>
          <w:rFonts w:ascii="Cambria" w:hAnsi="Cambria"/>
        </w:rPr>
        <w:t>4</w:t>
      </w:r>
      <w:r w:rsidR="00765CB4" w:rsidRPr="00605D45">
        <w:rPr>
          <w:rFonts w:ascii="Cambria" w:hAnsi="Cambria"/>
        </w:rPr>
        <w:t xml:space="preserve"> do SWZ.</w:t>
      </w:r>
    </w:p>
    <w:p w:rsidR="00765CB4" w:rsidRPr="00605D45" w:rsidRDefault="00765CB4" w:rsidP="00605D45">
      <w:pPr>
        <w:rPr>
          <w:rFonts w:ascii="Cambria" w:hAnsi="Cambria"/>
        </w:rPr>
      </w:pPr>
    </w:p>
    <w:p w:rsidR="000E5C90" w:rsidRDefault="00605D45" w:rsidP="00605D45">
      <w:p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5.   </w:t>
      </w:r>
      <w:r w:rsidR="00765CB4" w:rsidRPr="00605D45">
        <w:rPr>
          <w:rFonts w:ascii="Cambria" w:hAnsi="Cambria"/>
        </w:rPr>
        <w:t xml:space="preserve">Oświadczenie dotyczące przynależności do grupy kapitałowej - wzór zawarty jest w załączniku  nr </w:t>
      </w:r>
      <w:r w:rsidR="00CF5E7B" w:rsidRPr="00605D45">
        <w:rPr>
          <w:rFonts w:ascii="Cambria" w:hAnsi="Cambria"/>
        </w:rPr>
        <w:t>4</w:t>
      </w:r>
      <w:r w:rsidR="00765CB4" w:rsidRPr="00605D45">
        <w:rPr>
          <w:rFonts w:ascii="Cambria" w:hAnsi="Cambria"/>
        </w:rPr>
        <w:t xml:space="preserve"> do SWZ.</w:t>
      </w:r>
    </w:p>
    <w:p w:rsidR="00605D45" w:rsidRPr="00605D45" w:rsidRDefault="00605D45" w:rsidP="00605D45">
      <w:pPr>
        <w:ind w:left="426" w:hanging="426"/>
        <w:jc w:val="both"/>
        <w:rPr>
          <w:rFonts w:ascii="Cambria" w:hAnsi="Cambria" w:cs="Arial"/>
        </w:rPr>
      </w:pPr>
    </w:p>
    <w:p w:rsidR="004B033F" w:rsidRDefault="00605D45" w:rsidP="00605D45">
      <w:pPr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6.   </w:t>
      </w:r>
      <w:r w:rsidRPr="00605D45">
        <w:rPr>
          <w:rFonts w:ascii="Cambria" w:hAnsi="Cambria" w:cs="Arial"/>
        </w:rPr>
        <w:t xml:space="preserve">Informacja z Centralnego Rejestru Beneficjentów Rzeczywistych w zakresie art. 108 ust. 2 ustawy Prawo zamówień publicznych, jeżeli odrębne przepisy wymagają wpisu do tego rejestru, sporządzonej nie wcześniej niż 3 miesiące przed jej złożeniem.    </w:t>
      </w:r>
    </w:p>
    <w:p w:rsidR="00605D45" w:rsidRPr="00605D45" w:rsidRDefault="00605D45" w:rsidP="00605D45">
      <w:pPr>
        <w:jc w:val="both"/>
        <w:rPr>
          <w:rFonts w:ascii="Cambria" w:hAnsi="Cambria" w:cs="Arial"/>
        </w:rPr>
      </w:pPr>
    </w:p>
    <w:p w:rsidR="004460FD" w:rsidRDefault="004460FD" w:rsidP="00605D45">
      <w:pPr>
        <w:jc w:val="both"/>
        <w:rPr>
          <w:rFonts w:ascii="Cambria" w:hAnsi="Cambria" w:cs="Arial"/>
        </w:rPr>
      </w:pPr>
      <w:r w:rsidRPr="00605D45">
        <w:rPr>
          <w:rFonts w:ascii="Cambria" w:hAnsi="Cambria" w:cs="Arial"/>
        </w:rPr>
        <w:t>Jeżeli Wykonawca ma siedzibę lub miejsce zamieszkania poza terytorium Rzeczypospolitej Polskiej, zamiast dokumentów, o których mowa w pk</w:t>
      </w:r>
      <w:r w:rsidR="005466F2" w:rsidRPr="00605D45">
        <w:rPr>
          <w:rFonts w:ascii="Cambria" w:hAnsi="Cambria" w:cs="Arial"/>
        </w:rPr>
        <w:t xml:space="preserve">t nr </w:t>
      </w:r>
      <w:r w:rsidR="00C6655B" w:rsidRPr="00605D45">
        <w:rPr>
          <w:rFonts w:ascii="Cambria" w:hAnsi="Cambria" w:cs="Arial"/>
        </w:rPr>
        <w:t>2</w:t>
      </w:r>
      <w:r w:rsidR="005466F2" w:rsidRPr="00605D45">
        <w:rPr>
          <w:rFonts w:ascii="Cambria" w:hAnsi="Cambria" w:cs="Arial"/>
        </w:rPr>
        <w:t>:</w:t>
      </w:r>
    </w:p>
    <w:p w:rsidR="00605D45" w:rsidRPr="00605D45" w:rsidRDefault="00605D45" w:rsidP="00605D45">
      <w:pPr>
        <w:jc w:val="both"/>
        <w:rPr>
          <w:rFonts w:ascii="Cambria" w:hAnsi="Cambria" w:cs="Arial"/>
        </w:rPr>
      </w:pPr>
    </w:p>
    <w:p w:rsidR="004460FD" w:rsidRPr="004460FD" w:rsidRDefault="004460FD" w:rsidP="00605D45">
      <w:pPr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- składa informację z odpowiedniego rejestru, takiego jak rejestr sądowy, albo w przypadku braku takiego rejestru, inny równorzędny dokument wydany przez właściwy organ sądowy lub administracyjny kraju, w którym wykonawca ma siedzibę lub miejsce zamieszkania </w:t>
      </w:r>
    </w:p>
    <w:p w:rsidR="00604514" w:rsidRDefault="004460FD" w:rsidP="00605D45">
      <w:pPr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Jeżeli w kraju, w którym wykonawca ma siedzibę lub miejsce zamieszkania nie wydaje się dokumentów, o których mowa w </w:t>
      </w:r>
      <w:r w:rsidR="005466F2">
        <w:rPr>
          <w:rFonts w:ascii="Cambria" w:hAnsi="Cambria" w:cs="Arial"/>
        </w:rPr>
        <w:t xml:space="preserve">pkt. </w:t>
      </w:r>
      <w:r w:rsidR="00971ECC">
        <w:rPr>
          <w:rFonts w:ascii="Cambria" w:hAnsi="Cambria" w:cs="Arial"/>
        </w:rPr>
        <w:t>2</w:t>
      </w:r>
      <w:r w:rsidRPr="004460FD">
        <w:rPr>
          <w:rFonts w:ascii="Cambria" w:hAnsi="Cambria" w:cs="Arial"/>
        </w:rPr>
        <w:t xml:space="preserve"> , lub gdy dokumenty te nie odnoszą się do wszystkich przypadków, o których mowa w art. 108 ust. 1 pkt 1, 2 i 4, art. 109 ust. 1 pkt 1, 2,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</w:t>
      </w:r>
      <w:r w:rsidR="00E161B5">
        <w:rPr>
          <w:rFonts w:ascii="Cambria" w:hAnsi="Cambria" w:cs="Arial"/>
        </w:rPr>
        <w:t xml:space="preserve"> </w:t>
      </w:r>
      <w:r w:rsidRPr="004460FD">
        <w:rPr>
          <w:rFonts w:ascii="Cambria" w:hAnsi="Cambria" w:cs="Arial"/>
        </w:rPr>
        <w:t>na siedzibę lub miejsce zamieszkania wykonawcy.</w:t>
      </w:r>
    </w:p>
    <w:p w:rsidR="00E161B5" w:rsidRPr="0098428D" w:rsidRDefault="00E161B5" w:rsidP="00605D45">
      <w:pPr>
        <w:jc w:val="both"/>
        <w:rPr>
          <w:rFonts w:ascii="Cambria" w:hAnsi="Cambria" w:cs="Arial"/>
          <w:b/>
        </w:rPr>
      </w:pPr>
    </w:p>
    <w:p w:rsidR="00B8148C" w:rsidRPr="0010241E" w:rsidRDefault="002C633E" w:rsidP="00232A39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IX</w:t>
      </w:r>
      <w:r w:rsidR="004B0FE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 xml:space="preserve">. </w:t>
      </w:r>
      <w:r w:rsidR="00B8148C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Podstawy wykluczenia</w:t>
      </w:r>
      <w:r w:rsidR="00E948F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.</w:t>
      </w:r>
    </w:p>
    <w:p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FF7C50" w:rsidRPr="0010241E" w:rsidRDefault="00FF7C50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10241E" w:rsidRDefault="00FF7C50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będący</w:t>
      </w:r>
      <w:r w:rsidR="00B8148C" w:rsidRPr="0010241E">
        <w:rPr>
          <w:rFonts w:ascii="Cambria" w:hAnsi="Cambria" w:cs="Arial"/>
          <w:bCs/>
          <w:iCs/>
          <w:lang w:bidi="pl-PL"/>
        </w:rPr>
        <w:t xml:space="preserve"> osobą fizyczną, którego prawomocnie skazano za przestępstwo: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handlu ludźmi, o którym mowa w art. 189a Kodeksu karnego,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o którym mowa w art. 228-230a, art. 250a Kodeksu karnego lub w art. 46 lub art. 48 ustawy z</w:t>
      </w:r>
      <w:r w:rsidR="0077222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dnia 25 czerwca 2010 r. o sporcie,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charakterze terrorystycznym, o którym mowa w art. 115 § 20 Kodeksu karnego, lub mające na celu popełnienie tego przestępstwa,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 w:rsidRPr="0010241E">
        <w:rPr>
          <w:rFonts w:ascii="Cambria" w:hAnsi="Cambria" w:cs="Arial"/>
          <w:bCs/>
          <w:iCs/>
          <w:lang w:bidi="pl-PL"/>
        </w:rPr>
        <w:t xml:space="preserve"> 2012</w:t>
      </w:r>
      <w:r w:rsidRPr="0010241E">
        <w:rPr>
          <w:rFonts w:ascii="Cambria" w:hAnsi="Cambria" w:cs="Arial"/>
          <w:bCs/>
          <w:iCs/>
          <w:lang w:bidi="pl-PL"/>
        </w:rPr>
        <w:t xml:space="preserve"> poz. 769),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przeciwko obrotowi gospodarczemu, o których mowa w art. 296-307 Kodeksu karnego, przestępstwo oszustwa, o którym mowa w art. 286 Kodeksu karnego, </w:t>
      </w:r>
      <w:r w:rsidRPr="0010241E">
        <w:rPr>
          <w:rFonts w:ascii="Cambria" w:hAnsi="Cambria" w:cs="Arial"/>
          <w:bCs/>
          <w:iCs/>
          <w:lang w:bidi="pl-PL"/>
        </w:rPr>
        <w:lastRenderedPageBreak/>
        <w:t>przestępstwo przeciwko wiarygodności dokumentów, o których mowa w art. 270- 277d Kodeksu karnego, lub przestępstwo skarbowe,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którym mowa w art. 9 ust. 1 i 3 lub art. 10 ustawy z dnia 15 czerwca 2012 r. o skutkach powierzania wykonywania pracy cudzoziemcom przebywającym wbrew przepisom na terytorium Rzeczypospolitej Polskiej  lub za odpowiedni czyn</w:t>
      </w:r>
      <w:r w:rsidR="00E161B5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zabroniony</w:t>
      </w:r>
      <w:r w:rsidR="00E161B5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określony w przepisach prawa obcego;</w:t>
      </w:r>
    </w:p>
    <w:p w:rsidR="00B8148C" w:rsidRPr="0010241E" w:rsidRDefault="00B8148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jeżeli urzędującego członka jego organu zarządzającego lub nadzorczego, wspólnika spółki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spółce jawnej lub partnerskiej albo komplementariusza w spółce komandytowej lub komandytowo-akcyjnej lub prokurenta prawomocnie skazano za prze</w:t>
      </w:r>
      <w:r w:rsidR="00E948F2" w:rsidRPr="0010241E">
        <w:rPr>
          <w:rFonts w:ascii="Cambria" w:hAnsi="Cambria" w:cs="Arial"/>
          <w:bCs/>
          <w:iCs/>
          <w:lang w:bidi="pl-PL"/>
        </w:rPr>
        <w:t>stępstwo, o którym mowa w pkt 1</w:t>
      </w:r>
      <w:r w:rsidRPr="0010241E">
        <w:rPr>
          <w:rFonts w:ascii="Cambria" w:hAnsi="Cambria" w:cs="Arial"/>
          <w:bCs/>
          <w:iCs/>
          <w:lang w:bidi="pl-PL"/>
        </w:rPr>
        <w:t>;</w:t>
      </w:r>
    </w:p>
    <w:p w:rsidR="00B8148C" w:rsidRPr="0010241E" w:rsidRDefault="00B8148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wydano prawomocny wyrok sądu lub ostateczną decyzją administracyjną o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zaleganiu z uiszczeniem podatków, opłat lub składek na ubezpieczenie społeczne lub zdrowotne, chyba</w:t>
      </w:r>
      <w:r w:rsidR="00E948F2" w:rsidRPr="0010241E">
        <w:rPr>
          <w:rFonts w:ascii="Cambria" w:hAnsi="Cambria" w:cs="Arial"/>
          <w:bCs/>
          <w:iCs/>
          <w:lang w:bidi="pl-PL"/>
        </w:rPr>
        <w:t>,że W</w:t>
      </w:r>
      <w:r w:rsidRPr="0010241E">
        <w:rPr>
          <w:rFonts w:ascii="Cambria" w:hAnsi="Cambria" w:cs="Arial"/>
          <w:bCs/>
          <w:iCs/>
          <w:lang w:bidi="pl-PL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8148C" w:rsidRPr="0010241E" w:rsidRDefault="00B8148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orzeczono zakaz ubiegania sią o zamówienia publiczne;</w:t>
      </w:r>
    </w:p>
    <w:p w:rsidR="00B8148C" w:rsidRPr="0010241E" w:rsidRDefault="00B8148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 Zamawiający może stwierdzić, na podstawie wiarygodnych przesłanek, </w:t>
      </w:r>
      <w:r w:rsidR="00E75D8D" w:rsidRPr="0010241E">
        <w:rPr>
          <w:rFonts w:ascii="Cambria" w:hAnsi="Cambria" w:cs="Arial"/>
          <w:bCs/>
          <w:iCs/>
          <w:lang w:bidi="pl-PL"/>
        </w:rPr>
        <w:t>ż</w:t>
      </w:r>
      <w:r w:rsidRPr="0010241E">
        <w:rPr>
          <w:rFonts w:ascii="Cambria" w:hAnsi="Cambria" w:cs="Arial"/>
          <w:bCs/>
          <w:iCs/>
          <w:lang w:bidi="pl-PL"/>
        </w:rPr>
        <w:t>e Wykonawca zawarł z innymi Wykonawcami porozumienie mające na celu zakłócenie konkurencji,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 w:rsidRPr="0010241E">
        <w:rPr>
          <w:rFonts w:ascii="Cambria" w:hAnsi="Cambria" w:cs="Arial"/>
          <w:bCs/>
          <w:iCs/>
          <w:lang w:bidi="pl-PL"/>
        </w:rPr>
        <w:t>w postępowaniu, chyba że wykażą</w:t>
      </w:r>
      <w:r w:rsidRPr="0010241E">
        <w:rPr>
          <w:rFonts w:ascii="Cambria" w:hAnsi="Cambria" w:cs="Arial"/>
          <w:bCs/>
          <w:iCs/>
          <w:lang w:bidi="pl-PL"/>
        </w:rPr>
        <w:t>, że przygotowali te oferty lub wnioski niezależnie od siebie;</w:t>
      </w:r>
    </w:p>
    <w:p w:rsidR="00B8148C" w:rsidRPr="0010241E" w:rsidRDefault="00B8148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jeżeli, w przypadkach, o których mowa w art. 85 ust. 1 </w:t>
      </w:r>
      <w:r w:rsidR="005E3A67" w:rsidRPr="0010241E">
        <w:rPr>
          <w:rFonts w:ascii="Cambria" w:hAnsi="Cambria" w:cs="Arial"/>
          <w:bCs/>
          <w:iCs/>
          <w:lang w:bidi="pl-PL"/>
        </w:rPr>
        <w:t>ustawy P</w:t>
      </w:r>
      <w:r w:rsidRPr="0010241E">
        <w:rPr>
          <w:rFonts w:ascii="Cambria" w:hAnsi="Cambria" w:cs="Arial"/>
          <w:bCs/>
          <w:iCs/>
          <w:lang w:bidi="pl-PL"/>
        </w:rPr>
        <w:t>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Wykonawcyz udziału w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postępowaniu o udzielenie zamówienia.</w:t>
      </w:r>
    </w:p>
    <w:p w:rsidR="00FF7C50" w:rsidRPr="0010241E" w:rsidRDefault="00FF7C50" w:rsidP="003651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Zamawiający przewiduje wykluczenie wykonawcy na podstawie art. 109 ust. 1 pkt. 4, 7 -10 ustawy Prawo zamówień publicznych:</w:t>
      </w:r>
    </w:p>
    <w:p w:rsidR="00FF7C50" w:rsidRPr="0010241E" w:rsidRDefault="00691AB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:rsidR="00691ABC" w:rsidRPr="0010241E" w:rsidRDefault="00691AB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który, z przyczyn leżących po jego stronie, w znacznym stopniu lub zakresie nie wykonał lub nie-należycie wykonał albo długotrwale nienależycie wykonywał </w:t>
      </w:r>
      <w:r w:rsidRPr="0010241E">
        <w:rPr>
          <w:rFonts w:ascii="Cambria" w:hAnsi="Cambria" w:cs="Arial"/>
          <w:bCs/>
          <w:iCs/>
          <w:lang w:bidi="pl-PL"/>
        </w:rPr>
        <w:lastRenderedPageBreak/>
        <w:t>istotne zobowiązanie wynikające z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wcześniejszej umowy w sprawie zamówienia publicznego lub umowy koncesji, co doprowadziło do wypowiedzenia lub odstąpienia od umowy, odszkodowania, wykonania zastępczego lub realizacji uprawnień z tytułu rękojmi za wady;</w:t>
      </w:r>
    </w:p>
    <w:p w:rsidR="00691ABC" w:rsidRPr="0010241E" w:rsidRDefault="00691AB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zamierzonego działania lub rażącego niedbalstwa wprowadził zamawiającego w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błąd przy przedstawianiu informacji, że nie podlega wykluczen</w:t>
      </w:r>
      <w:r w:rsidR="005C21F0" w:rsidRPr="0010241E">
        <w:rPr>
          <w:rFonts w:ascii="Cambria" w:hAnsi="Cambria" w:cs="Arial"/>
          <w:bCs/>
          <w:iCs/>
          <w:lang w:bidi="pl-PL"/>
        </w:rPr>
        <w:t>iu, spełnia warunki udziału w po</w:t>
      </w:r>
      <w:r w:rsidRPr="0010241E">
        <w:rPr>
          <w:rFonts w:ascii="Cambria" w:hAnsi="Cambria" w:cs="Arial"/>
          <w:bCs/>
          <w:iCs/>
          <w:lang w:bidi="pl-PL"/>
        </w:rPr>
        <w:t>stępowaniu lub kryteria selekcji, co mogło mieć istotny wpływ na decyzje podejmowane przez zamawiającego w postępowaniu o udzielenie zamówienia, lub który zataił te informacje lub nie jest wstanie przedstawić wymaganych podmiotowych środków dowodowych;</w:t>
      </w:r>
    </w:p>
    <w:p w:rsidR="005C21F0" w:rsidRPr="0010241E" w:rsidRDefault="00691AB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bezprawnie wpływał lub próbował wpływać na czynności zamawiającego lub próbował po-zyskać lub pozyskał informacje poufne, mogące dać mu przewagę w postępowaniu o udzielenie zamówienia;</w:t>
      </w:r>
    </w:p>
    <w:p w:rsidR="00691ABC" w:rsidRPr="0010241E" w:rsidRDefault="00691AB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lekkomyślności lub niedbalstwa przedstawił informacje wprowadzające w błąd, co mogło mieć istotny wpływ na decyzje podejmowane przez zamawiającego w postępowaniu o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</w:p>
    <w:p w:rsidR="00FF7C50" w:rsidRPr="0010241E" w:rsidRDefault="00FF7C50" w:rsidP="003651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wyklucza się Wykonawcę z zastrzeżeniem art. 110 ust. 2 ustawy Pzp.</w:t>
      </w:r>
    </w:p>
    <w:p w:rsidR="00B8148C" w:rsidRDefault="00B8148C" w:rsidP="003651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Wykonawca może zostać wykluczony przez Zamawiającego na każdym etapie postępowania o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  <w:r w:rsidRPr="0010241E">
        <w:rPr>
          <w:rFonts w:ascii="Cambria" w:hAnsi="Cambria" w:cs="Arial"/>
          <w:b/>
          <w:bCs/>
          <w:iCs/>
          <w:lang w:bidi="pl-PL"/>
        </w:rPr>
        <w:t>.</w:t>
      </w:r>
    </w:p>
    <w:p w:rsidR="004669E9" w:rsidRPr="0098428D" w:rsidRDefault="00796E41" w:rsidP="003651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>
        <w:rPr>
          <w:rFonts w:ascii="Cambria" w:hAnsi="Cambria" w:cs="Arial"/>
          <w:bCs/>
          <w:iCs/>
          <w:lang w:bidi="pl-PL"/>
        </w:rPr>
        <w:t>Z postępowania zostanie wykluczony Wykonawca łamiący przepisy o przeciwdziałaniu wspierania agresji na Ukrainę.</w:t>
      </w:r>
    </w:p>
    <w:p w:rsidR="004669E9" w:rsidRPr="007D6960" w:rsidRDefault="004669E9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Default="00E948F2" w:rsidP="00365163">
      <w:pPr>
        <w:numPr>
          <w:ilvl w:val="0"/>
          <w:numId w:val="28"/>
        </w:numPr>
        <w:shd w:val="clear" w:color="auto" w:fill="BFBFBF"/>
        <w:tabs>
          <w:tab w:val="left" w:pos="142"/>
        </w:tabs>
        <w:autoSpaceDE w:val="0"/>
        <w:autoSpaceDN w:val="0"/>
        <w:adjustRightInd w:val="0"/>
        <w:spacing w:line="276" w:lineRule="auto"/>
        <w:ind w:hanging="228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Konsorcjum.</w:t>
      </w:r>
    </w:p>
    <w:p w:rsidR="00E161B5" w:rsidRDefault="00E161B5" w:rsidP="00E161B5">
      <w:pPr>
        <w:suppressAutoHyphens/>
        <w:spacing w:line="276" w:lineRule="auto"/>
        <w:ind w:left="360"/>
        <w:jc w:val="both"/>
        <w:rPr>
          <w:rFonts w:ascii="Cambria" w:hAnsi="Cambria" w:cs="Arial"/>
        </w:rPr>
      </w:pPr>
    </w:p>
    <w:p w:rsidR="00883368" w:rsidRPr="0010241E" w:rsidRDefault="00883368" w:rsidP="00E161B5">
      <w:pPr>
        <w:suppressAutoHyphens/>
        <w:spacing w:line="276" w:lineRule="auto"/>
        <w:ind w:left="360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10241E">
        <w:rPr>
          <w:rFonts w:ascii="Cambria" w:hAnsi="Cambria" w:cs="Arial"/>
        </w:rPr>
        <w:t>58</w:t>
      </w:r>
      <w:r w:rsidRPr="0010241E">
        <w:rPr>
          <w:rFonts w:ascii="Cambria" w:hAnsi="Cambria" w:cs="Arial"/>
        </w:rPr>
        <w:t xml:space="preserve"> ustawy Prawo zamówień publicznych, w tym:</w:t>
      </w:r>
    </w:p>
    <w:p w:rsidR="00883368" w:rsidRPr="0010241E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>w przypadku W</w:t>
      </w:r>
      <w:r w:rsidR="00883368" w:rsidRPr="0010241E">
        <w:rPr>
          <w:rFonts w:ascii="Cambria" w:hAnsi="Cambria" w:cs="Arial"/>
        </w:rPr>
        <w:t xml:space="preserve">ykonawców wspólnie ubiegających się o udzielenie zamówienia, zgodnie </w:t>
      </w:r>
      <w:r w:rsidR="00406856" w:rsidRPr="0010241E">
        <w:rPr>
          <w:rFonts w:ascii="Cambria" w:hAnsi="Cambria" w:cs="Arial"/>
        </w:rPr>
        <w:t xml:space="preserve">z art. </w:t>
      </w:r>
      <w:r w:rsidR="00884C55" w:rsidRPr="0010241E">
        <w:rPr>
          <w:rFonts w:ascii="Cambria" w:hAnsi="Cambria" w:cs="Arial"/>
        </w:rPr>
        <w:t>58</w:t>
      </w:r>
      <w:r w:rsidR="00406856" w:rsidRPr="0010241E">
        <w:rPr>
          <w:rFonts w:ascii="Cambria" w:hAnsi="Cambria" w:cs="Arial"/>
        </w:rPr>
        <w:t xml:space="preserve"> ust. 2 ustawy </w:t>
      </w:r>
      <w:r w:rsidR="00884C55" w:rsidRPr="0010241E">
        <w:rPr>
          <w:rFonts w:ascii="Cambria" w:hAnsi="Cambria" w:cs="Arial"/>
        </w:rPr>
        <w:t xml:space="preserve">Pzp </w:t>
      </w:r>
      <w:r w:rsidR="00406856" w:rsidRPr="0010241E">
        <w:rPr>
          <w:rFonts w:ascii="Cambria" w:hAnsi="Cambria" w:cs="Arial"/>
        </w:rPr>
        <w:t>W</w:t>
      </w:r>
      <w:r w:rsidR="00883368" w:rsidRPr="0010241E">
        <w:rPr>
          <w:rFonts w:ascii="Cambria" w:hAnsi="Cambria" w:cs="Arial"/>
        </w:rPr>
        <w:t>ykonawcy ustanawiają pełnomocnika do reprezentowania ich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postępowaniu o udzielenie zamówienialub pełnomocnictwo do reprezentowania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postępowaniu i zawarcia umowy. W związku z powyższym niezbędne jest przedłożenie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ofercie dokumentu zawierającego pełnomocnictwo w celu ustalenia podmiotu uprawnio</w:t>
      </w:r>
      <w:r w:rsidR="00406856" w:rsidRPr="0010241E">
        <w:rPr>
          <w:rFonts w:ascii="Cambria" w:hAnsi="Cambria" w:cs="Arial"/>
        </w:rPr>
        <w:t>nego do występowania w imieniu W</w:t>
      </w:r>
      <w:r w:rsidR="00883368" w:rsidRPr="0010241E">
        <w:rPr>
          <w:rFonts w:ascii="Cambria" w:hAnsi="Cambria" w:cs="Arial"/>
        </w:rPr>
        <w:t xml:space="preserve">ykonawców w sposób umożliwiający ich identyfikację. </w:t>
      </w:r>
    </w:p>
    <w:p w:rsidR="004669E9" w:rsidRPr="0098428D" w:rsidRDefault="00883368" w:rsidP="0098428D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celu wykazania </w:t>
      </w:r>
      <w:r w:rsidR="001A75B2" w:rsidRPr="0010241E">
        <w:rPr>
          <w:rFonts w:ascii="Cambria" w:hAnsi="Cambria" w:cs="Arial"/>
        </w:rPr>
        <w:t>niepodlegani</w:t>
      </w:r>
      <w:r w:rsidR="00B06662" w:rsidRPr="0010241E">
        <w:rPr>
          <w:rFonts w:ascii="Cambria" w:hAnsi="Cambria" w:cs="Arial"/>
        </w:rPr>
        <w:t>a</w:t>
      </w:r>
      <w:r w:rsidR="001A75B2" w:rsidRPr="0010241E">
        <w:rPr>
          <w:rFonts w:ascii="Cambria" w:hAnsi="Cambria" w:cs="Arial"/>
        </w:rPr>
        <w:t xml:space="preserve"> wykluczeni</w:t>
      </w:r>
      <w:r w:rsidR="00B06662" w:rsidRPr="0010241E">
        <w:rPr>
          <w:rFonts w:ascii="Cambria" w:hAnsi="Cambria" w:cs="Arial"/>
        </w:rPr>
        <w:t>u</w:t>
      </w:r>
      <w:r w:rsidR="00807BD2">
        <w:rPr>
          <w:rFonts w:ascii="Cambria" w:hAnsi="Cambria" w:cs="Arial"/>
        </w:rPr>
        <w:t xml:space="preserve"> </w:t>
      </w:r>
      <w:r w:rsidRPr="0010241E">
        <w:rPr>
          <w:rFonts w:ascii="Cambria" w:hAnsi="Cambria" w:cs="Arial"/>
        </w:rPr>
        <w:t>z postęp</w:t>
      </w:r>
      <w:r w:rsidR="00C7474B" w:rsidRPr="0010241E">
        <w:rPr>
          <w:rFonts w:ascii="Cambria" w:hAnsi="Cambria" w:cs="Arial"/>
        </w:rPr>
        <w:t xml:space="preserve">owania o udzielenie zamówienia </w:t>
      </w:r>
      <w:r w:rsidRPr="0010241E">
        <w:rPr>
          <w:rFonts w:ascii="Cambria" w:hAnsi="Cambria" w:cs="Arial"/>
        </w:rPr>
        <w:t xml:space="preserve"> wymagane jest załączenie do oferty oświadczenia i przedłożenia dokumentów dla każdego konsorcjanta oddzielnie.</w:t>
      </w:r>
    </w:p>
    <w:p w:rsidR="00CE5B34" w:rsidRPr="0010241E" w:rsidRDefault="0022129E" w:rsidP="0022129E">
      <w:pPr>
        <w:pStyle w:val="Nagwek4"/>
        <w:shd w:val="clear" w:color="auto" w:fill="BFBFBF"/>
        <w:spacing w:after="120" w:line="276" w:lineRule="auto"/>
        <w:ind w:left="4244" w:hanging="4386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X</w:t>
      </w:r>
      <w:r w:rsidR="002C633E">
        <w:rPr>
          <w:rFonts w:ascii="Cambria" w:hAnsi="Cambria" w:cs="Arial"/>
        </w:rPr>
        <w:t>I</w:t>
      </w:r>
      <w:r>
        <w:rPr>
          <w:rFonts w:ascii="Cambria" w:hAnsi="Cambria" w:cs="Arial"/>
        </w:rPr>
        <w:t>.</w:t>
      </w:r>
      <w:r w:rsidR="006E760D">
        <w:rPr>
          <w:rFonts w:ascii="Cambria" w:hAnsi="Cambria" w:cs="Arial"/>
        </w:rPr>
        <w:t xml:space="preserve"> </w:t>
      </w:r>
      <w:r w:rsidR="00FB1653" w:rsidRPr="0010241E">
        <w:rPr>
          <w:rFonts w:ascii="Cambria" w:hAnsi="Cambria" w:cs="Arial"/>
        </w:rPr>
        <w:t>Podwykonawcy</w:t>
      </w:r>
      <w:r w:rsidR="00664C29" w:rsidRPr="0010241E">
        <w:rPr>
          <w:rFonts w:ascii="Cambria" w:hAnsi="Cambria" w:cs="Arial"/>
        </w:rPr>
        <w:t>.</w:t>
      </w:r>
    </w:p>
    <w:p w:rsidR="00E2484A" w:rsidRPr="0010241E" w:rsidRDefault="00E2484A" w:rsidP="00A724FB">
      <w:pPr>
        <w:spacing w:line="276" w:lineRule="auto"/>
        <w:ind w:left="426" w:hanging="426"/>
        <w:jc w:val="both"/>
        <w:rPr>
          <w:rFonts w:ascii="Cambria" w:hAnsi="Cambria"/>
        </w:rPr>
      </w:pPr>
      <w:r w:rsidRPr="0010241E">
        <w:rPr>
          <w:rFonts w:ascii="Cambria" w:hAnsi="Cambria"/>
        </w:rPr>
        <w:t>1.</w:t>
      </w:r>
      <w:r w:rsidRPr="0010241E">
        <w:rPr>
          <w:rFonts w:ascii="Cambria" w:hAnsi="Cambria"/>
        </w:rPr>
        <w:tab/>
        <w:t>Wykonawca, który zamierza powierzyć wykonanie części usług innej firmie (podwykonawcy) jest zobowiązany do:</w:t>
      </w:r>
    </w:p>
    <w:p w:rsidR="00E2484A" w:rsidRPr="0010241E" w:rsidRDefault="00E2484A" w:rsidP="00A724FB">
      <w:pPr>
        <w:spacing w:line="276" w:lineRule="auto"/>
        <w:ind w:left="709" w:hanging="283"/>
        <w:jc w:val="both"/>
        <w:rPr>
          <w:rFonts w:ascii="Cambria" w:hAnsi="Cambria"/>
        </w:rPr>
      </w:pPr>
      <w:r w:rsidRPr="0010241E">
        <w:rPr>
          <w:rFonts w:ascii="Cambria" w:hAnsi="Cambria"/>
        </w:rPr>
        <w:t>1)</w:t>
      </w:r>
      <w:r w:rsidRPr="0010241E">
        <w:rPr>
          <w:rFonts w:ascii="Cambria" w:hAnsi="Cambria"/>
        </w:rPr>
        <w:tab/>
        <w:t>określenia w złożonej</w:t>
      </w:r>
      <w:r w:rsidR="009D1E65" w:rsidRPr="0010241E">
        <w:rPr>
          <w:rFonts w:ascii="Cambria" w:hAnsi="Cambria"/>
        </w:rPr>
        <w:t xml:space="preserve"> ofercie (w </w:t>
      </w:r>
      <w:r w:rsidRPr="0010241E">
        <w:rPr>
          <w:rFonts w:ascii="Cambria" w:hAnsi="Cambria"/>
        </w:rPr>
        <w:t>załącznik</w:t>
      </w:r>
      <w:r w:rsidR="00E50BC9" w:rsidRPr="0010241E">
        <w:rPr>
          <w:rFonts w:ascii="Cambria" w:hAnsi="Cambria"/>
        </w:rPr>
        <w:t>u</w:t>
      </w:r>
      <w:r w:rsidR="00807BD2">
        <w:rPr>
          <w:rFonts w:ascii="Cambria" w:hAnsi="Cambria"/>
        </w:rPr>
        <w:t xml:space="preserve"> </w:t>
      </w:r>
      <w:r w:rsidR="009D1E65" w:rsidRPr="0010241E">
        <w:rPr>
          <w:rFonts w:ascii="Cambria" w:hAnsi="Cambria"/>
        </w:rPr>
        <w:t xml:space="preserve">nr </w:t>
      </w:r>
      <w:r w:rsidR="0022129E">
        <w:rPr>
          <w:rFonts w:ascii="Cambria" w:hAnsi="Cambria"/>
        </w:rPr>
        <w:t>2</w:t>
      </w:r>
      <w:r w:rsidRPr="0010241E">
        <w:rPr>
          <w:rFonts w:ascii="Cambria" w:hAnsi="Cambria"/>
        </w:rPr>
        <w:t>do SWZ</w:t>
      </w:r>
      <w:r w:rsidR="00807BD2">
        <w:rPr>
          <w:rFonts w:ascii="Cambria" w:hAnsi="Cambria"/>
        </w:rPr>
        <w:t xml:space="preserve"> </w:t>
      </w:r>
      <w:r w:rsidR="00456571">
        <w:rPr>
          <w:rFonts w:ascii="Cambria" w:hAnsi="Cambria"/>
        </w:rPr>
        <w:t>-</w:t>
      </w:r>
      <w:r w:rsidR="00807BD2">
        <w:rPr>
          <w:rFonts w:ascii="Cambria" w:hAnsi="Cambria"/>
        </w:rPr>
        <w:t xml:space="preserve"> </w:t>
      </w:r>
      <w:r w:rsidR="00456571">
        <w:rPr>
          <w:rFonts w:ascii="Cambria" w:hAnsi="Cambria"/>
        </w:rPr>
        <w:t>JEDZ</w:t>
      </w:r>
      <w:r w:rsidRPr="0010241E">
        <w:rPr>
          <w:rFonts w:ascii="Cambria" w:hAnsi="Cambria"/>
        </w:rPr>
        <w:t>) informacji</w:t>
      </w:r>
      <w:r w:rsidR="001C2474">
        <w:rPr>
          <w:rFonts w:ascii="Cambria" w:hAnsi="Cambria"/>
        </w:rPr>
        <w:t>,</w:t>
      </w:r>
      <w:r w:rsidRPr="0010241E">
        <w:rPr>
          <w:rFonts w:ascii="Cambria" w:hAnsi="Cambria"/>
        </w:rPr>
        <w:t xml:space="preserve"> jaka część przedmiotu zamówienia będzie realizowana przez podwykonawców z podaniem jego danych jeżeli są znane.</w:t>
      </w:r>
    </w:p>
    <w:p w:rsidR="00E2484A" w:rsidRDefault="00E50BC9" w:rsidP="00A724FB">
      <w:pPr>
        <w:spacing w:line="276" w:lineRule="auto"/>
        <w:ind w:left="709" w:hanging="283"/>
        <w:jc w:val="both"/>
        <w:rPr>
          <w:rFonts w:ascii="Cambria" w:hAnsi="Cambria"/>
        </w:rPr>
      </w:pPr>
      <w:r w:rsidRPr="0010241E">
        <w:rPr>
          <w:rFonts w:ascii="Cambria" w:hAnsi="Cambria"/>
        </w:rPr>
        <w:t>2</w:t>
      </w:r>
      <w:r w:rsidR="00F8701B" w:rsidRPr="0010241E">
        <w:rPr>
          <w:rFonts w:ascii="Cambria" w:hAnsi="Cambria"/>
        </w:rPr>
        <w:t>)</w:t>
      </w:r>
      <w:r w:rsidR="00E2484A" w:rsidRPr="0010241E">
        <w:rPr>
          <w:rFonts w:ascii="Cambria" w:hAnsi="Cambria"/>
        </w:rPr>
        <w:tab/>
        <w:t>Za zgod</w:t>
      </w:r>
      <w:r w:rsidR="00664C29" w:rsidRPr="0010241E">
        <w:rPr>
          <w:rFonts w:ascii="Cambria" w:hAnsi="Cambria"/>
        </w:rPr>
        <w:t>ą</w:t>
      </w:r>
      <w:r w:rsidR="00E2484A" w:rsidRPr="0010241E">
        <w:rPr>
          <w:rFonts w:ascii="Cambria" w:hAnsi="Cambria"/>
        </w:rPr>
        <w:t xml:space="preserve"> Zamawiającego Wykonawca może w trakcie realizacji zamówienia zgłosić nowych podwykonawców do realizacji zamówienia.</w:t>
      </w:r>
    </w:p>
    <w:p w:rsidR="004669E9" w:rsidRPr="00E2484A" w:rsidRDefault="004669E9" w:rsidP="009A58D3">
      <w:pPr>
        <w:spacing w:line="276" w:lineRule="auto"/>
      </w:pPr>
    </w:p>
    <w:p w:rsidR="00C41E33" w:rsidRPr="0010241E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Informacje o środkach komunikacji elektronicznej, przy użyciu których Zamawiający będzie komunikował się z </w:t>
      </w:r>
      <w:r w:rsidR="00664C29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W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ykonawcami, oraz informacje o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wymaganiach technicznych i organizacyjnych sporządzania, wysyłania i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odbierania korespondencji elektronicznej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6E760D" w:rsidRPr="00480458" w:rsidRDefault="006E760D" w:rsidP="006E760D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</w:p>
    <w:p w:rsidR="006E760D" w:rsidRPr="00480458" w:rsidRDefault="006E760D" w:rsidP="006E760D">
      <w:pPr>
        <w:widowControl w:val="0"/>
        <w:numPr>
          <w:ilvl w:val="0"/>
          <w:numId w:val="9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 postępowaniu o udzielenie zamówienia  komunikacja między Zamawiającym  a</w:t>
      </w:r>
      <w:r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>Wykonawcami odbywa się w sposób następujący:</w:t>
      </w:r>
    </w:p>
    <w:p w:rsidR="006E760D" w:rsidRPr="00480458" w:rsidRDefault="006E760D" w:rsidP="006E760D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u w:val="single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- przy użyciu strony internetowej: </w:t>
      </w:r>
      <w:hyperlink r:id="rId10" w:history="1">
        <w:r w:rsidRPr="00480458">
          <w:rPr>
            <w:rStyle w:val="Hipercze"/>
            <w:rFonts w:ascii="Cambria" w:eastAsia="Trebuchet MS" w:hAnsi="Cambria" w:cs="Trebuchet MS"/>
            <w:b/>
            <w:lang w:bidi="pl-PL"/>
          </w:rPr>
          <w:t>https://ezamowienia.gov.pl</w:t>
        </w:r>
      </w:hyperlink>
      <w:r w:rsidRPr="00480458">
        <w:rPr>
          <w:rFonts w:ascii="Cambria" w:eastAsia="Trebuchet MS" w:hAnsi="Cambria" w:cs="Trebuchet MS"/>
          <w:b/>
          <w:lang w:bidi="pl-PL"/>
        </w:rPr>
        <w:t>,</w:t>
      </w:r>
      <w:r w:rsidRPr="00480458">
        <w:rPr>
          <w:rFonts w:ascii="Cambria" w:eastAsia="Trebuchet MS" w:hAnsi="Cambria" w:cs="Trebuchet MS"/>
          <w:lang w:bidi="pl-PL"/>
        </w:rPr>
        <w:t xml:space="preserve"> - </w:t>
      </w:r>
      <w:r w:rsidRPr="00480458">
        <w:rPr>
          <w:rFonts w:ascii="Cambria" w:eastAsia="Trebuchet MS" w:hAnsi="Cambria" w:cs="Trebuchet MS"/>
          <w:u w:val="single"/>
          <w:lang w:bidi="pl-PL"/>
        </w:rPr>
        <w:t>dotyczy złożenia oferty wraz z</w:t>
      </w:r>
      <w:r>
        <w:rPr>
          <w:rFonts w:ascii="Cambria" w:eastAsia="Trebuchet MS" w:hAnsi="Cambria" w:cs="Trebuchet MS"/>
          <w:u w:val="single"/>
          <w:lang w:bidi="pl-PL"/>
        </w:rPr>
        <w:t> </w:t>
      </w:r>
      <w:r w:rsidRPr="00480458">
        <w:rPr>
          <w:rFonts w:ascii="Cambria" w:eastAsia="Trebuchet MS" w:hAnsi="Cambria" w:cs="Trebuchet MS"/>
          <w:u w:val="single"/>
          <w:lang w:bidi="pl-PL"/>
        </w:rPr>
        <w:t>dokumentami składa</w:t>
      </w:r>
      <w:r w:rsidR="00807BD2">
        <w:rPr>
          <w:rFonts w:ascii="Cambria" w:eastAsia="Trebuchet MS" w:hAnsi="Cambria" w:cs="Trebuchet MS"/>
          <w:u w:val="single"/>
          <w:lang w:bidi="pl-PL"/>
        </w:rPr>
        <w:t>nymi wraz z oferta przetargową,</w:t>
      </w:r>
      <w:r w:rsidRPr="00480458">
        <w:rPr>
          <w:rFonts w:ascii="Cambria" w:eastAsia="Trebuchet MS" w:hAnsi="Cambria" w:cs="Trebuchet MS"/>
          <w:u w:val="single"/>
          <w:lang w:bidi="pl-PL"/>
        </w:rPr>
        <w:t xml:space="preserve"> </w:t>
      </w:r>
    </w:p>
    <w:p w:rsidR="006E760D" w:rsidRPr="00480458" w:rsidRDefault="006E760D" w:rsidP="006E760D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- przy</w:t>
      </w:r>
      <w:r>
        <w:rPr>
          <w:rFonts w:ascii="Cambria" w:eastAsia="Trebuchet MS" w:hAnsi="Cambria" w:cs="Trebuchet MS"/>
          <w:lang w:bidi="pl-PL"/>
        </w:rPr>
        <w:t xml:space="preserve"> użyciu  poczty elektronicznej,</w:t>
      </w:r>
      <w:r w:rsidRPr="00480458">
        <w:rPr>
          <w:rFonts w:ascii="Cambria" w:eastAsia="Trebuchet MS" w:hAnsi="Cambria" w:cs="Trebuchet MS"/>
          <w:lang w:bidi="pl-PL"/>
        </w:rPr>
        <w:t xml:space="preserve"> email: </w:t>
      </w:r>
      <w:r>
        <w:rPr>
          <w:rFonts w:ascii="Cambria" w:eastAsia="Trebuchet MS" w:hAnsi="Cambria" w:cs="Trebuchet MS"/>
          <w:lang w:bidi="pl-PL"/>
        </w:rPr>
        <w:t>wojciech.majkowski</w:t>
      </w:r>
      <w:r w:rsidRPr="00480458">
        <w:rPr>
          <w:rFonts w:ascii="Cambria" w:eastAsia="Trebuchet MS" w:hAnsi="Cambria" w:cs="Trebuchet MS"/>
          <w:lang w:bidi="pl-PL"/>
        </w:rPr>
        <w:t>@szpital-brzozow.pl  w pozostałych przypadkach (np. zadawanie pytań, składanie wyjaśnień, wzywanie do wyjaśnień dotyczących treści złożonej oferty, uzupełnienie dokumentów itp.)</w:t>
      </w:r>
    </w:p>
    <w:p w:rsidR="006E760D" w:rsidRPr="00480458" w:rsidRDefault="006E760D" w:rsidP="006E760D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  Uwaga: nazwa pliku zawierającego w/w dokumenty powinna zawierać nazwę (firmę) wykonawcy.</w:t>
      </w:r>
    </w:p>
    <w:p w:rsidR="006E760D" w:rsidRPr="00480458" w:rsidRDefault="006E760D" w:rsidP="006E760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Zamawiający dopuszcza złożenie ofert w postaci katalogów elektronicznych lub dołączenia katalogów elektronicznych do oferty.</w:t>
      </w:r>
    </w:p>
    <w:p w:rsidR="006E760D" w:rsidRPr="00480458" w:rsidRDefault="006E760D" w:rsidP="006E760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Oferta powinna być sporządzona w języku polskim, w formie  elektronicznej w formacie danych pdf, .doc, .docx,.rtf,.xps,.odt. lub w postaci elektronicznej opatrzonej  elektronicznym podpisem zaufanym lub podpisem osobistym. Sposób złożenia oferty, w tym zaszyfrowania oferty opisany został w Regulaminie korzystania z miniPortalu.  </w:t>
      </w:r>
    </w:p>
    <w:p w:rsidR="006E760D" w:rsidRPr="009856AB" w:rsidRDefault="006E760D" w:rsidP="006E760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Wzór oferty stanowi załącznik nr 1 do niniejszej Specyfikacji  Warunków</w:t>
      </w:r>
      <w:r w:rsidRPr="009856AB">
        <w:rPr>
          <w:rFonts w:ascii="Cambria" w:eastAsia="Trebuchet MS" w:hAnsi="Cambria" w:cs="Trebuchet MS"/>
          <w:lang w:bidi="pl-PL"/>
        </w:rPr>
        <w:t xml:space="preserve"> Zamówienia.</w:t>
      </w:r>
    </w:p>
    <w:p w:rsidR="006E760D" w:rsidRPr="00480458" w:rsidRDefault="006E760D" w:rsidP="006E760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Wszelkie informacje stanowiące tajemnicę przedsiębiorstwa w rozumieniu ustawy z</w:t>
      </w:r>
      <w:r>
        <w:rPr>
          <w:rFonts w:ascii="Cambria" w:eastAsia="Trebuchet MS" w:hAnsi="Cambria" w:cs="Trebuchet MS"/>
          <w:lang w:bidi="pl-PL"/>
        </w:rPr>
        <w:t xml:space="preserve">   </w:t>
      </w:r>
      <w:r w:rsidRPr="00480458">
        <w:rPr>
          <w:rFonts w:ascii="Cambria" w:eastAsia="Trebuchet MS" w:hAnsi="Cambria" w:cs="Trebuchet MS"/>
          <w:lang w:bidi="pl-PL"/>
        </w:rPr>
        <w:t>dnia 16 kwietnia 1993 r. o zwalczaniu nieuczciwej konkurencji, które Wykonawca zastrzeże jako tajemnicę przedsiębiorstwa, powinny zostać złożone w</w:t>
      </w:r>
      <w:r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 xml:space="preserve">osobnym pliku wraz z jednoczesnym zaznaczeniem polecenia „Załącznik stanowiący tajemnicę przedsiębiorstwa” a następnie wraz z plikami stanowiącymi jawną część skompresowane do jednego pliku archiwum (ZIP). </w:t>
      </w:r>
    </w:p>
    <w:p w:rsidR="006E760D" w:rsidRPr="00480458" w:rsidRDefault="006E760D" w:rsidP="006E760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lastRenderedPageBreak/>
        <w:t xml:space="preserve">Do oferty należy dołączyć dokumenty określone w części V pkt. 1, które należy złożyć w  w formie  elektronicznej lub w postaci elektronicznej opatrzonej  podpisem zaufanym lub podpisem osobistym, a następnie wraz z plikami stanowiącymi ofertę skompresować do jednego pliku archiwum (ZIP). </w:t>
      </w:r>
    </w:p>
    <w:p w:rsidR="006E760D" w:rsidRPr="00480458" w:rsidRDefault="006E760D" w:rsidP="006E760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może przed upływem terminu do składania ofert wycofać ofertę.</w:t>
      </w:r>
    </w:p>
    <w:p w:rsidR="00BD5178" w:rsidRPr="007D6960" w:rsidRDefault="00CE5B34" w:rsidP="006E760D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</w:p>
    <w:p w:rsidR="00CE5B34" w:rsidRPr="0010241E" w:rsidRDefault="00CE507A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>X</w:t>
      </w:r>
      <w:r w:rsidR="0022129E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="00B03132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>.</w:t>
      </w: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664C29" w:rsidRPr="0010241E">
        <w:rPr>
          <w:rFonts w:ascii="Cambria" w:hAnsi="Cambria" w:cs="Arial"/>
          <w:b/>
          <w:bCs/>
          <w:smallCaps w:val="0"/>
          <w:sz w:val="28"/>
          <w:szCs w:val="28"/>
        </w:rPr>
        <w:t xml:space="preserve">Osoby uprawnione do </w:t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>porozumiewania się z Wykonawcami.</w:t>
      </w:r>
    </w:p>
    <w:p w:rsidR="008332AA" w:rsidRPr="0010241E" w:rsidRDefault="00CE5B34" w:rsidP="0022129E">
      <w:pPr>
        <w:pStyle w:val="Zwykytekst"/>
        <w:spacing w:line="276" w:lineRule="auto"/>
        <w:ind w:left="284" w:hanging="2"/>
        <w:rPr>
          <w:rFonts w:ascii="Cambria" w:hAnsi="Cambria" w:cs="Arial"/>
          <w:szCs w:val="24"/>
        </w:rPr>
      </w:pPr>
      <w:r w:rsidRPr="0010241E">
        <w:rPr>
          <w:rFonts w:ascii="Cambria" w:hAnsi="Cambria" w:cs="Arial"/>
          <w:szCs w:val="24"/>
        </w:rPr>
        <w:t>Osob</w:t>
      </w:r>
      <w:r w:rsidR="00664C29" w:rsidRPr="0010241E">
        <w:rPr>
          <w:rFonts w:ascii="Cambria" w:hAnsi="Cambria" w:cs="Arial"/>
          <w:szCs w:val="24"/>
        </w:rPr>
        <w:t>ą</w:t>
      </w:r>
      <w:r w:rsidRPr="0010241E">
        <w:rPr>
          <w:rFonts w:ascii="Cambria" w:hAnsi="Cambria" w:cs="Arial"/>
          <w:szCs w:val="24"/>
        </w:rPr>
        <w:t xml:space="preserve"> uprawnion</w:t>
      </w:r>
      <w:r w:rsidR="00664C29" w:rsidRPr="0010241E">
        <w:rPr>
          <w:rFonts w:ascii="Cambria" w:hAnsi="Cambria" w:cs="Arial"/>
          <w:szCs w:val="24"/>
        </w:rPr>
        <w:t>ą</w:t>
      </w:r>
      <w:r w:rsidRPr="0010241E">
        <w:rPr>
          <w:rFonts w:ascii="Cambria" w:hAnsi="Cambria" w:cs="Arial"/>
          <w:szCs w:val="24"/>
        </w:rPr>
        <w:t xml:space="preserve"> do </w:t>
      </w:r>
      <w:r w:rsidR="00664C29" w:rsidRPr="0010241E">
        <w:rPr>
          <w:rFonts w:ascii="Cambria" w:hAnsi="Cambria" w:cs="Arial"/>
          <w:szCs w:val="24"/>
        </w:rPr>
        <w:t>porozumiewania</w:t>
      </w:r>
      <w:r w:rsidRPr="0010241E">
        <w:rPr>
          <w:rFonts w:ascii="Cambria" w:hAnsi="Cambria" w:cs="Arial"/>
          <w:szCs w:val="24"/>
        </w:rPr>
        <w:t xml:space="preserve"> się z Wykonawcami</w:t>
      </w:r>
      <w:r w:rsidR="006E760D">
        <w:rPr>
          <w:rFonts w:ascii="Cambria" w:hAnsi="Cambria" w:cs="Arial"/>
          <w:szCs w:val="24"/>
        </w:rPr>
        <w:t xml:space="preserve"> </w:t>
      </w:r>
      <w:r w:rsidR="00664C29" w:rsidRPr="0010241E">
        <w:rPr>
          <w:rFonts w:ascii="Cambria" w:hAnsi="Cambria" w:cs="Arial"/>
          <w:szCs w:val="24"/>
        </w:rPr>
        <w:t>w sprawach</w:t>
      </w:r>
      <w:r w:rsidR="008332AA" w:rsidRPr="0010241E">
        <w:rPr>
          <w:rFonts w:ascii="Cambria" w:hAnsi="Cambria" w:cs="Arial"/>
          <w:szCs w:val="24"/>
        </w:rPr>
        <w:t xml:space="preserve"> formalnoprawn</w:t>
      </w:r>
      <w:r w:rsidR="00664C29" w:rsidRPr="0010241E">
        <w:rPr>
          <w:rFonts w:ascii="Cambria" w:hAnsi="Cambria" w:cs="Arial"/>
          <w:szCs w:val="24"/>
        </w:rPr>
        <w:t>ych jest</w:t>
      </w:r>
      <w:r w:rsidR="008332AA" w:rsidRPr="0010241E">
        <w:rPr>
          <w:rFonts w:ascii="Cambria" w:hAnsi="Cambria" w:cs="Arial"/>
          <w:szCs w:val="24"/>
        </w:rPr>
        <w:t>:</w:t>
      </w:r>
    </w:p>
    <w:p w:rsidR="009037D7" w:rsidRPr="0010241E" w:rsidRDefault="005D0B54" w:rsidP="0010241E">
      <w:pPr>
        <w:spacing w:line="276" w:lineRule="auto"/>
        <w:ind w:left="567" w:hanging="285"/>
        <w:jc w:val="both"/>
        <w:rPr>
          <w:rFonts w:ascii="Cambria" w:hAnsi="Cambria" w:cs="Tahoma"/>
        </w:rPr>
      </w:pPr>
      <w:r w:rsidRPr="0010241E">
        <w:rPr>
          <w:rFonts w:ascii="Cambria" w:hAnsi="Cambria" w:cs="Arial"/>
        </w:rPr>
        <w:t xml:space="preserve">- </w:t>
      </w:r>
      <w:r w:rsidR="00B5144E" w:rsidRPr="0010241E">
        <w:rPr>
          <w:rFonts w:ascii="Cambria" w:hAnsi="Cambria" w:cs="Tahoma"/>
        </w:rPr>
        <w:t xml:space="preserve">mgr </w:t>
      </w:r>
      <w:r w:rsidR="006E760D">
        <w:rPr>
          <w:rFonts w:ascii="Cambria" w:hAnsi="Cambria" w:cs="Tahoma"/>
        </w:rPr>
        <w:t>Wojciech Majkowski</w:t>
      </w:r>
      <w:r w:rsidR="00664C29" w:rsidRPr="0010241E">
        <w:rPr>
          <w:rFonts w:ascii="Cambria" w:hAnsi="Cambria" w:cs="Tahoma"/>
        </w:rPr>
        <w:t>,</w:t>
      </w:r>
      <w:r w:rsidR="006E760D">
        <w:rPr>
          <w:rFonts w:ascii="Cambria" w:hAnsi="Cambria" w:cs="Tahoma"/>
        </w:rPr>
        <w:t xml:space="preserve"> </w:t>
      </w:r>
      <w:r w:rsidR="00664C29" w:rsidRPr="00224539">
        <w:rPr>
          <w:rFonts w:ascii="Cambria" w:hAnsi="Cambria" w:cs="Tahoma"/>
          <w:color w:val="000000"/>
        </w:rPr>
        <w:t>t</w:t>
      </w:r>
      <w:r w:rsidR="00B5144E" w:rsidRPr="00224539">
        <w:rPr>
          <w:rFonts w:ascii="Cambria" w:hAnsi="Cambria" w:cs="Tahoma"/>
          <w:color w:val="000000"/>
        </w:rPr>
        <w:t>el. 13 43 09 587</w:t>
      </w:r>
      <w:r w:rsidR="00664C29" w:rsidRPr="00224539">
        <w:rPr>
          <w:rFonts w:ascii="Cambria" w:hAnsi="Cambria" w:cs="Tahoma"/>
          <w:color w:val="000000"/>
        </w:rPr>
        <w:t>,</w:t>
      </w:r>
      <w:r w:rsidR="00CE507A" w:rsidRPr="00224539">
        <w:rPr>
          <w:rFonts w:ascii="Cambria" w:hAnsi="Cambria" w:cs="Tahoma"/>
          <w:color w:val="1F3864"/>
        </w:rPr>
        <w:t>e</w:t>
      </w:r>
      <w:r w:rsidR="00664C29" w:rsidRPr="00224539">
        <w:rPr>
          <w:rFonts w:ascii="Cambria" w:hAnsi="Cambria" w:cs="Tahoma"/>
          <w:color w:val="1F3864"/>
        </w:rPr>
        <w:t>-</w:t>
      </w:r>
      <w:r w:rsidR="00CE507A" w:rsidRPr="00224539">
        <w:rPr>
          <w:rFonts w:ascii="Cambria" w:hAnsi="Cambria" w:cs="Tahoma"/>
          <w:color w:val="1F3864"/>
        </w:rPr>
        <w:t>mail</w:t>
      </w:r>
      <w:r w:rsidR="00664C29" w:rsidRPr="00224539">
        <w:rPr>
          <w:rFonts w:ascii="Cambria" w:hAnsi="Cambria" w:cs="Tahoma"/>
          <w:color w:val="1F3864"/>
        </w:rPr>
        <w:t>:</w:t>
      </w:r>
      <w:r w:rsidR="006E760D">
        <w:rPr>
          <w:rFonts w:ascii="Cambria" w:hAnsi="Cambria" w:cs="Tahoma"/>
          <w:color w:val="1F3864"/>
        </w:rPr>
        <w:t xml:space="preserve"> wojciech.majkowski</w:t>
      </w:r>
      <w:r w:rsidR="00B5144E" w:rsidRPr="00224539">
        <w:rPr>
          <w:rFonts w:ascii="Cambria" w:hAnsi="Cambria" w:cs="Tahoma"/>
          <w:color w:val="1F3864"/>
        </w:rPr>
        <w:t>@szpital-brzozow.pl</w:t>
      </w:r>
    </w:p>
    <w:p w:rsidR="00CE5B34" w:rsidRPr="0010241E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</w:rPr>
      </w:pPr>
      <w:r w:rsidRPr="0010241E">
        <w:rPr>
          <w:rFonts w:ascii="Cambria" w:hAnsi="Cambria" w:cs="Arial"/>
        </w:rPr>
        <w:t>X</w:t>
      </w:r>
      <w:r w:rsidR="00C01C57" w:rsidRPr="0010241E">
        <w:rPr>
          <w:rFonts w:ascii="Cambria" w:hAnsi="Cambria" w:cs="Arial"/>
        </w:rPr>
        <w:t>I</w:t>
      </w:r>
      <w:r w:rsidR="002C633E">
        <w:rPr>
          <w:rFonts w:ascii="Cambria" w:hAnsi="Cambria" w:cs="Arial"/>
        </w:rPr>
        <w:t>V</w:t>
      </w:r>
      <w:r w:rsidR="00CE5B34" w:rsidRPr="0010241E">
        <w:rPr>
          <w:rFonts w:ascii="Cambria" w:hAnsi="Cambria" w:cs="Arial"/>
        </w:rPr>
        <w:t>.</w:t>
      </w:r>
      <w:r w:rsidR="00CE5B34" w:rsidRPr="0010241E">
        <w:rPr>
          <w:rFonts w:ascii="Cambria" w:hAnsi="Cambria" w:cs="Arial"/>
        </w:rPr>
        <w:tab/>
        <w:t>Termin związania z ofertą.</w:t>
      </w:r>
    </w:p>
    <w:p w:rsidR="00456571" w:rsidRPr="006E760D" w:rsidRDefault="00696A41" w:rsidP="006E760D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4"/>
          <w:szCs w:val="24"/>
        </w:rPr>
      </w:pPr>
      <w:r w:rsidRPr="0010241E">
        <w:rPr>
          <w:rFonts w:ascii="Cambria" w:hAnsi="Cambria" w:cs="Arial"/>
          <w:b w:val="0"/>
          <w:bCs w:val="0"/>
          <w:sz w:val="24"/>
          <w:szCs w:val="24"/>
        </w:rPr>
        <w:t>1.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ab/>
        <w:t>Wykonawca jest związany ofertą od dnia upływu terminu składania ofertdo dnia</w:t>
      </w:r>
      <w:r w:rsidR="0022129E">
        <w:rPr>
          <w:rFonts w:ascii="Cambria" w:hAnsi="Cambria" w:cs="Arial"/>
          <w:b w:val="0"/>
          <w:bCs w:val="0"/>
          <w:sz w:val="24"/>
          <w:szCs w:val="24"/>
        </w:rPr>
        <w:t>:</w:t>
      </w:r>
      <w:r w:rsidR="006E760D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="006E760D">
        <w:rPr>
          <w:rFonts w:ascii="Cambria" w:hAnsi="Cambria" w:cs="Arial"/>
          <w:bCs w:val="0"/>
          <w:sz w:val="24"/>
          <w:szCs w:val="24"/>
        </w:rPr>
        <w:t>31</w:t>
      </w:r>
      <w:r w:rsidR="00422957">
        <w:rPr>
          <w:rFonts w:ascii="Cambria" w:hAnsi="Cambria" w:cs="Arial"/>
          <w:bCs w:val="0"/>
          <w:sz w:val="24"/>
          <w:szCs w:val="24"/>
        </w:rPr>
        <w:t>.03.2023 r.</w:t>
      </w:r>
    </w:p>
    <w:p w:rsidR="0098428D" w:rsidRPr="007D6960" w:rsidRDefault="0098428D" w:rsidP="009462A0">
      <w:pPr>
        <w:spacing w:line="276" w:lineRule="auto"/>
      </w:pPr>
    </w:p>
    <w:p w:rsidR="00F135ED" w:rsidRPr="0010241E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X</w:t>
      </w:r>
      <w:r w:rsidR="00B03132">
        <w:rPr>
          <w:rFonts w:ascii="Cambria" w:hAnsi="Cambria" w:cs="Arial"/>
          <w:b/>
          <w:sz w:val="28"/>
          <w:szCs w:val="28"/>
        </w:rPr>
        <w:t>V</w:t>
      </w:r>
      <w:r w:rsidRPr="0010241E">
        <w:rPr>
          <w:rFonts w:ascii="Cambria" w:hAnsi="Cambria" w:cs="Arial"/>
          <w:b/>
          <w:sz w:val="28"/>
          <w:szCs w:val="28"/>
        </w:rPr>
        <w:t>.</w:t>
      </w:r>
      <w:r w:rsidRPr="0010241E">
        <w:rPr>
          <w:rFonts w:ascii="Cambria" w:hAnsi="Cambria" w:cs="Arial"/>
          <w:b/>
          <w:sz w:val="28"/>
          <w:szCs w:val="28"/>
        </w:rPr>
        <w:tab/>
      </w:r>
      <w:r w:rsidR="00CE5B34" w:rsidRPr="0010241E">
        <w:rPr>
          <w:rFonts w:ascii="Cambria" w:hAnsi="Cambria" w:cs="Arial"/>
          <w:b/>
          <w:sz w:val="28"/>
          <w:szCs w:val="28"/>
        </w:rPr>
        <w:t>Wymagania dotyczące wniesienia wadium</w:t>
      </w:r>
      <w:r w:rsidR="000A1435" w:rsidRPr="0010241E">
        <w:rPr>
          <w:rFonts w:ascii="Cambria" w:hAnsi="Cambria" w:cs="Arial"/>
          <w:b/>
          <w:sz w:val="28"/>
          <w:szCs w:val="28"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Pr="0010241E" w:rsidRDefault="00F135ED" w:rsidP="00604514">
      <w:pPr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Wadium </w:t>
      </w:r>
      <w:r w:rsidR="00604514" w:rsidRPr="0010241E">
        <w:rPr>
          <w:rFonts w:ascii="Cambria" w:hAnsi="Cambria" w:cs="Arial"/>
        </w:rPr>
        <w:t>nie jest wymagane.</w:t>
      </w:r>
    </w:p>
    <w:p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10241E" w:rsidRDefault="00CE5B34" w:rsidP="00365163">
      <w:pPr>
        <w:numPr>
          <w:ilvl w:val="0"/>
          <w:numId w:val="33"/>
        </w:numPr>
        <w:shd w:val="clear" w:color="auto" w:fill="BFBFBF"/>
        <w:spacing w:line="276" w:lineRule="auto"/>
        <w:ind w:hanging="108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Zabezpiecz</w:t>
      </w:r>
      <w:r w:rsidR="000A1435" w:rsidRPr="0010241E">
        <w:rPr>
          <w:rFonts w:ascii="Cambria" w:hAnsi="Cambria" w:cs="Arial"/>
          <w:b/>
          <w:sz w:val="28"/>
          <w:szCs w:val="28"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674C9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</w:rPr>
      </w:pPr>
      <w:r w:rsidRPr="0010241E">
        <w:rPr>
          <w:rFonts w:ascii="Cambria" w:hAnsi="Cambria" w:cs="Arial"/>
        </w:rPr>
        <w:t>Z</w:t>
      </w:r>
      <w:r w:rsidR="008C5C8D" w:rsidRPr="0010241E">
        <w:rPr>
          <w:rFonts w:ascii="Cambria" w:hAnsi="Cambria" w:cs="Arial"/>
        </w:rPr>
        <w:t>abezpieczenie nie jest wymagane.</w:t>
      </w:r>
    </w:p>
    <w:p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:rsidR="00683B60" w:rsidRPr="0010241E" w:rsidRDefault="00683B60" w:rsidP="00365163">
      <w:pPr>
        <w:pStyle w:val="pkt"/>
        <w:numPr>
          <w:ilvl w:val="0"/>
          <w:numId w:val="33"/>
        </w:numPr>
        <w:shd w:val="clear" w:color="auto" w:fill="BFBFBF"/>
        <w:spacing w:line="276" w:lineRule="auto"/>
        <w:ind w:hanging="1080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sz w:val="28"/>
          <w:szCs w:val="28"/>
          <w:lang w:bidi="pl-PL"/>
        </w:rPr>
        <w:t>Opis sposobu przygotowania oferty</w:t>
      </w:r>
      <w:r w:rsidR="000A1435" w:rsidRPr="0010241E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365163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jednoczesnym zaznaczeniem polecenia „Załącznik stanowiący tajemnicę przedsiębiorstwa” a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33745F" w:rsidRPr="00A16BF3">
        <w:rPr>
          <w:rFonts w:ascii="Cambria" w:hAnsi="Cambria" w:cs="Arial"/>
          <w:lang w:bidi="pl-PL"/>
        </w:rPr>
        <w:t>ustawy P</w:t>
      </w:r>
      <w:r w:rsidRPr="00A16BF3">
        <w:rPr>
          <w:rFonts w:ascii="Cambria" w:hAnsi="Cambria" w:cs="Arial"/>
          <w:lang w:bidi="pl-PL"/>
        </w:rPr>
        <w:t>zp.</w:t>
      </w:r>
    </w:p>
    <w:p w:rsidR="00683B60" w:rsidRPr="00A16BF3" w:rsidRDefault="00941354" w:rsidP="00365163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color w:val="000000"/>
          <w:lang w:bidi="pl-PL"/>
        </w:rPr>
        <w:lastRenderedPageBreak/>
        <w:t>O</w:t>
      </w:r>
      <w:r w:rsidRPr="00A16BF3">
        <w:rPr>
          <w:rFonts w:ascii="Cambria" w:hAnsi="Cambria" w:cs="Arial"/>
          <w:lang w:bidi="pl-PL"/>
        </w:rPr>
        <w:t>fertę wraz z wymaganymi dokumentami</w:t>
      </w:r>
      <w:r w:rsidR="00683B60" w:rsidRPr="00A16BF3">
        <w:rPr>
          <w:rFonts w:ascii="Cambria" w:hAnsi="Cambria" w:cs="Arial"/>
          <w:lang w:bidi="pl-PL"/>
        </w:rPr>
        <w:t xml:space="preserve"> należy </w:t>
      </w:r>
      <w:r w:rsidRPr="00A16BF3">
        <w:rPr>
          <w:rFonts w:ascii="Cambria" w:hAnsi="Cambria" w:cs="Arial"/>
          <w:lang w:bidi="pl-PL"/>
        </w:rPr>
        <w:t xml:space="preserve">złożyć </w:t>
      </w:r>
      <w:r w:rsidR="00D91571" w:rsidRPr="00A16BF3">
        <w:rPr>
          <w:rFonts w:ascii="Cambria" w:hAnsi="Cambria" w:cs="Arial"/>
          <w:lang w:bidi="pl-PL"/>
        </w:rPr>
        <w:t>w formie</w:t>
      </w:r>
      <w:r w:rsidR="00683B60" w:rsidRPr="00A16BF3">
        <w:rPr>
          <w:rFonts w:ascii="Cambria" w:hAnsi="Cambria" w:cs="Arial"/>
          <w:lang w:bidi="pl-PL"/>
        </w:rPr>
        <w:t xml:space="preserve"> elektronicznej </w:t>
      </w:r>
      <w:r w:rsidRPr="00A16BF3">
        <w:rPr>
          <w:rFonts w:ascii="Cambria" w:hAnsi="Cambria" w:cs="Arial"/>
          <w:lang w:bidi="pl-PL"/>
        </w:rPr>
        <w:t xml:space="preserve">opatrzonej </w:t>
      </w:r>
      <w:r w:rsidR="00683B60" w:rsidRPr="00A16BF3">
        <w:rPr>
          <w:rFonts w:ascii="Cambria" w:hAnsi="Cambria" w:cs="Arial"/>
          <w:lang w:bidi="pl-PL"/>
        </w:rPr>
        <w:t xml:space="preserve"> po</w:t>
      </w:r>
      <w:r w:rsidR="00D91571" w:rsidRPr="00A16BF3">
        <w:rPr>
          <w:rFonts w:ascii="Cambria" w:hAnsi="Cambria" w:cs="Arial"/>
          <w:lang w:bidi="pl-PL"/>
        </w:rPr>
        <w:t xml:space="preserve">dpisem </w:t>
      </w:r>
      <w:r w:rsidR="00A8756A">
        <w:rPr>
          <w:rFonts w:ascii="Cambria" w:hAnsi="Cambria" w:cs="Arial"/>
          <w:lang w:bidi="pl-PL"/>
        </w:rPr>
        <w:t>kwalifikowanym</w:t>
      </w:r>
      <w:r w:rsidR="00683B60" w:rsidRPr="00A16BF3">
        <w:rPr>
          <w:rFonts w:ascii="Cambria" w:hAnsi="Cambria" w:cs="Arial"/>
          <w:lang w:bidi="pl-PL"/>
        </w:rPr>
        <w:t>, a</w:t>
      </w:r>
      <w:r w:rsidR="00D91571" w:rsidRPr="00A16BF3">
        <w:rPr>
          <w:rFonts w:ascii="Cambria" w:hAnsi="Cambria" w:cs="Arial"/>
          <w:lang w:bidi="pl-PL"/>
        </w:rPr>
        <w:t> </w:t>
      </w:r>
      <w:r w:rsidR="00683B60" w:rsidRPr="00A16BF3">
        <w:rPr>
          <w:rFonts w:ascii="Cambria" w:hAnsi="Cambria" w:cs="Arial"/>
          <w:lang w:bidi="pl-PL"/>
        </w:rPr>
        <w:t>następnie wraz z plikami stanowiącymi ofertę skompresować do jednego pliku archiwum (ZIP).</w:t>
      </w:r>
    </w:p>
    <w:p w:rsidR="00F40979" w:rsidRPr="00A16BF3" w:rsidRDefault="00683B60" w:rsidP="00365163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Do przygotowania oferty zaleca się wykorzystanie Formularza Oferty, którego wzór stanowi Załącznik </w:t>
      </w:r>
      <w:r w:rsidR="005F6111" w:rsidRPr="00A16BF3">
        <w:rPr>
          <w:rFonts w:ascii="Cambria" w:hAnsi="Cambria" w:cs="Arial"/>
          <w:lang w:bidi="pl-PL"/>
        </w:rPr>
        <w:t xml:space="preserve">nr </w:t>
      </w:r>
      <w:r w:rsidR="00A16BF3">
        <w:rPr>
          <w:rFonts w:ascii="Cambria" w:hAnsi="Cambria" w:cs="Arial"/>
          <w:lang w:bidi="pl-PL"/>
        </w:rPr>
        <w:t>1</w:t>
      </w:r>
      <w:r w:rsidRPr="00A16BF3">
        <w:rPr>
          <w:rFonts w:ascii="Cambria" w:hAnsi="Cambria" w:cs="Arial"/>
          <w:lang w:bidi="pl-PL"/>
        </w:rPr>
        <w:t>do SWZ. W przypadku, gdy Wykonawca nie korzysta z przygotowanego przez Zamawiającego wzoru, w treści oferty należy zamieścić wszystkie informacje wymagane w</w:t>
      </w:r>
      <w:r w:rsidR="005C21F0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Formularzu Ofertowym.</w:t>
      </w:r>
    </w:p>
    <w:p w:rsidR="00941354" w:rsidRPr="00A16BF3" w:rsidRDefault="00683B60" w:rsidP="00365163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wyznaczonym terminie.</w:t>
      </w:r>
    </w:p>
    <w:p w:rsidR="00CE6B94" w:rsidRPr="006E760D" w:rsidRDefault="009431A4" w:rsidP="006E760D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Postanowień ust. 4</w:t>
      </w:r>
      <w:r w:rsidR="00683B60" w:rsidRPr="00A16BF3">
        <w:rPr>
          <w:rFonts w:ascii="Cambria" w:hAnsi="Cambria" w:cs="Arial"/>
          <w:lang w:bidi="pl-PL"/>
        </w:rPr>
        <w:t xml:space="preserve"> nie stosuje się</w:t>
      </w:r>
      <w:r w:rsidR="00807BD2">
        <w:rPr>
          <w:rFonts w:ascii="Cambria" w:hAnsi="Cambria" w:cs="Arial"/>
          <w:lang w:bidi="pl-PL"/>
        </w:rPr>
        <w:t xml:space="preserve"> </w:t>
      </w:r>
      <w:r w:rsidR="000F2110" w:rsidRPr="00A16BF3">
        <w:rPr>
          <w:rFonts w:ascii="Cambria" w:hAnsi="Cambria" w:cs="Arial"/>
          <w:lang w:bidi="pl-PL"/>
        </w:rPr>
        <w:t>do oferty oraz</w:t>
      </w:r>
      <w:r w:rsidR="00683B60" w:rsidRPr="00A16BF3">
        <w:rPr>
          <w:rFonts w:ascii="Cambria" w:hAnsi="Cambria" w:cs="Arial"/>
          <w:lang w:bidi="pl-PL"/>
        </w:rPr>
        <w:t xml:space="preserve"> jeżeli przedmiotowy środek dowo</w:t>
      </w:r>
      <w:r w:rsidR="00683B60" w:rsidRPr="00A16BF3">
        <w:rPr>
          <w:rFonts w:ascii="Cambria" w:hAnsi="Cambria" w:cs="Arial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CE6B94" w:rsidRPr="007D6960" w:rsidRDefault="00CE6B94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E760D" w:rsidP="00365163">
      <w:pPr>
        <w:pStyle w:val="pkt"/>
        <w:numPr>
          <w:ilvl w:val="0"/>
          <w:numId w:val="33"/>
        </w:numPr>
        <w:shd w:val="clear" w:color="auto" w:fill="BFBFBF"/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>
        <w:rPr>
          <w:rFonts w:ascii="Cambria" w:hAnsi="Cambria" w:cs="Arial"/>
          <w:b/>
          <w:sz w:val="28"/>
          <w:szCs w:val="28"/>
          <w:lang w:bidi="pl-PL"/>
        </w:rPr>
        <w:t xml:space="preserve"> </w:t>
      </w:r>
      <w:r w:rsidR="00683B60" w:rsidRPr="00A16BF3">
        <w:rPr>
          <w:rFonts w:ascii="Cambria" w:hAnsi="Cambria" w:cs="Arial"/>
          <w:b/>
          <w:sz w:val="28"/>
          <w:szCs w:val="28"/>
          <w:lang w:bidi="pl-PL"/>
        </w:rPr>
        <w:t>Sposób oraz termin składania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C01C57" w:rsidRPr="007D6960" w:rsidRDefault="00C01C57" w:rsidP="00A54E2F">
      <w:pPr>
        <w:pStyle w:val="pkt"/>
        <w:spacing w:line="276" w:lineRule="auto"/>
        <w:ind w:left="0" w:firstLine="0"/>
        <w:jc w:val="left"/>
        <w:rPr>
          <w:rFonts w:ascii="Cambria" w:hAnsi="Cambria" w:cs="Arial"/>
          <w:b/>
          <w:lang w:bidi="pl-PL"/>
        </w:rPr>
      </w:pPr>
    </w:p>
    <w:p w:rsidR="006E760D" w:rsidRPr="009F6FF6" w:rsidRDefault="006E760D" w:rsidP="006E760D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 xml:space="preserve">Oferta powinna być sporządzona w języku polskim, z zachowaniem postaci elektronicznej w formacie danych pdf, .doc, .docx,.rtf, .xps,.odt. lub w formie elektronicznej opatrzona podpisem zaufanym lub podpisem osobistym. </w:t>
      </w:r>
    </w:p>
    <w:p w:rsidR="006E760D" w:rsidRPr="009F6FF6" w:rsidRDefault="006E760D" w:rsidP="006E760D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Wykonawca po upływie terminu do składania ofert nie może skutecznie  wycofać złożonej oferty.</w:t>
      </w:r>
    </w:p>
    <w:p w:rsidR="006E760D" w:rsidRPr="009F6FF6" w:rsidRDefault="006E760D" w:rsidP="006E760D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odrzuci ofertę złożoną po terminie składania ofert.</w:t>
      </w:r>
    </w:p>
    <w:p w:rsidR="006E760D" w:rsidRPr="00CA0F18" w:rsidRDefault="006E760D" w:rsidP="006E760D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b/>
          <w:u w:val="single"/>
          <w:lang w:bidi="pl-PL"/>
        </w:rPr>
      </w:pPr>
      <w:r w:rsidRPr="009F6FF6">
        <w:rPr>
          <w:rFonts w:ascii="Cambria" w:hAnsi="Cambria" w:cs="Arial"/>
          <w:lang w:bidi="pl-PL"/>
        </w:rPr>
        <w:t>Termin składania ofert ustala si</w:t>
      </w:r>
      <w:r>
        <w:rPr>
          <w:rFonts w:ascii="Cambria" w:hAnsi="Cambria" w:cs="Arial"/>
          <w:lang w:bidi="pl-PL"/>
        </w:rPr>
        <w:t xml:space="preserve">ę na dzień: </w:t>
      </w:r>
      <w:r>
        <w:rPr>
          <w:rFonts w:ascii="Cambria" w:hAnsi="Cambria" w:cs="Arial"/>
          <w:b/>
          <w:u w:val="single"/>
          <w:lang w:bidi="pl-PL"/>
        </w:rPr>
        <w:t>13.01.2023</w:t>
      </w:r>
      <w:r w:rsidRPr="00CA0F18">
        <w:rPr>
          <w:rFonts w:ascii="Cambria" w:hAnsi="Cambria" w:cs="Arial"/>
          <w:b/>
          <w:u w:val="single"/>
          <w:lang w:bidi="pl-PL"/>
        </w:rPr>
        <w:t xml:space="preserve"> r. godz.10:00.</w:t>
      </w:r>
    </w:p>
    <w:p w:rsidR="006E760D" w:rsidRPr="009F6FF6" w:rsidRDefault="006E760D" w:rsidP="006E760D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6E760D" w:rsidRPr="009F6FF6" w:rsidRDefault="006E760D" w:rsidP="006E760D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E760D" w:rsidRPr="009F6FF6" w:rsidRDefault="006E760D" w:rsidP="006E760D">
      <w:pPr>
        <w:pStyle w:val="pkt"/>
        <w:numPr>
          <w:ilvl w:val="0"/>
          <w:numId w:val="54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:rsidR="006E760D" w:rsidRPr="009F6FF6" w:rsidRDefault="006E760D" w:rsidP="006E760D">
      <w:pPr>
        <w:pStyle w:val="pkt"/>
        <w:numPr>
          <w:ilvl w:val="0"/>
          <w:numId w:val="54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cenach lub kosztach zawartych w ofertach.</w:t>
      </w:r>
    </w:p>
    <w:p w:rsidR="006E760D" w:rsidRPr="009F6FF6" w:rsidRDefault="006E760D" w:rsidP="006E760D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6E760D" w:rsidRPr="009F6FF6" w:rsidRDefault="006E760D" w:rsidP="006E760D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1679D3" w:rsidRDefault="001679D3" w:rsidP="00E2077B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E760D" w:rsidRPr="007D6960" w:rsidRDefault="006E760D" w:rsidP="00E2077B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Default="00683B60" w:rsidP="00365163">
      <w:pPr>
        <w:pStyle w:val="pkt"/>
        <w:numPr>
          <w:ilvl w:val="0"/>
          <w:numId w:val="33"/>
        </w:numPr>
        <w:shd w:val="clear" w:color="auto" w:fill="BFBFBF"/>
        <w:tabs>
          <w:tab w:val="left" w:pos="851"/>
        </w:tabs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lastRenderedPageBreak/>
        <w:t>Termin otwarcia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683B60" w:rsidRPr="00126434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u w:val="single"/>
          <w:lang w:bidi="pl-PL"/>
        </w:rPr>
      </w:pPr>
      <w:r w:rsidRPr="00A16BF3">
        <w:rPr>
          <w:rFonts w:ascii="Cambria" w:hAnsi="Cambria" w:cs="Arial"/>
          <w:lang w:bidi="pl-PL"/>
        </w:rPr>
        <w:t>Otwarcie ofert nastąpi w dniu</w:t>
      </w:r>
      <w:r w:rsidR="00A16B2E">
        <w:rPr>
          <w:rFonts w:ascii="Cambria" w:hAnsi="Cambria" w:cs="Arial"/>
          <w:lang w:bidi="pl-PL"/>
        </w:rPr>
        <w:t>:</w:t>
      </w:r>
      <w:r w:rsidR="006E760D">
        <w:rPr>
          <w:rFonts w:ascii="Cambria" w:hAnsi="Cambria" w:cs="Arial"/>
          <w:lang w:bidi="pl-PL"/>
        </w:rPr>
        <w:t xml:space="preserve"> </w:t>
      </w:r>
      <w:r w:rsidR="006E760D" w:rsidRPr="00126434">
        <w:rPr>
          <w:rFonts w:ascii="Cambria" w:hAnsi="Cambria" w:cs="Arial"/>
          <w:b/>
          <w:u w:val="single"/>
          <w:lang w:bidi="pl-PL"/>
        </w:rPr>
        <w:t>13.01.2023</w:t>
      </w:r>
      <w:r w:rsidR="00B8755B" w:rsidRPr="00126434">
        <w:rPr>
          <w:rFonts w:ascii="Cambria" w:hAnsi="Cambria" w:cs="Arial"/>
          <w:b/>
          <w:u w:val="single"/>
          <w:lang w:bidi="pl-PL"/>
        </w:rPr>
        <w:t xml:space="preserve"> r.</w:t>
      </w:r>
      <w:r w:rsidR="006E760D" w:rsidRPr="00126434">
        <w:rPr>
          <w:rFonts w:ascii="Cambria" w:hAnsi="Cambria" w:cs="Arial"/>
          <w:b/>
          <w:u w:val="single"/>
          <w:lang w:bidi="pl-PL"/>
        </w:rPr>
        <w:t xml:space="preserve"> </w:t>
      </w:r>
      <w:r w:rsidR="00B8755B" w:rsidRPr="00126434">
        <w:rPr>
          <w:rFonts w:ascii="Cambria" w:hAnsi="Cambria" w:cs="Arial"/>
          <w:b/>
          <w:u w:val="single"/>
          <w:lang w:bidi="pl-PL"/>
        </w:rPr>
        <w:t>godz. 10:</w:t>
      </w:r>
      <w:r w:rsidR="006E760D" w:rsidRPr="00126434">
        <w:rPr>
          <w:rFonts w:ascii="Cambria" w:hAnsi="Cambria" w:cs="Arial"/>
          <w:b/>
          <w:u w:val="single"/>
          <w:lang w:bidi="pl-PL"/>
        </w:rPr>
        <w:t>30</w:t>
      </w:r>
    </w:p>
    <w:p w:rsidR="00683B60" w:rsidRPr="00A16BF3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jest niejawne.</w:t>
      </w:r>
    </w:p>
    <w:p w:rsidR="00683B60" w:rsidRPr="00A16BF3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najpóźniej przed otwarciem ofert, udostępnia na stronie internetowej prowadzonego postępowania informacj</w:t>
      </w:r>
      <w:r w:rsidR="007E50A7" w:rsidRPr="00A16BF3">
        <w:rPr>
          <w:rFonts w:ascii="Cambria" w:hAnsi="Cambria" w:cs="Arial"/>
          <w:lang w:bidi="pl-PL"/>
        </w:rPr>
        <w:t>ę</w:t>
      </w:r>
      <w:r w:rsidRPr="00A16BF3">
        <w:rPr>
          <w:rFonts w:ascii="Cambria" w:hAnsi="Cambria" w:cs="Arial"/>
          <w:lang w:bidi="pl-PL"/>
        </w:rPr>
        <w:t xml:space="preserve"> o kwocie, jaką zamierza przeznaczyć na sfinansowanie zamówienia.</w:t>
      </w:r>
    </w:p>
    <w:p w:rsidR="00683B60" w:rsidRPr="00A16BF3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83B60" w:rsidRPr="00A16BF3" w:rsidRDefault="00683B60" w:rsidP="00365163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A16BF3">
        <w:rPr>
          <w:rFonts w:ascii="Cambria" w:hAnsi="Cambria" w:cs="Arial"/>
          <w:lang w:bidi="pl-PL"/>
        </w:rPr>
        <w:t>wykonawców</w:t>
      </w:r>
      <w:r w:rsidRPr="00A16BF3">
        <w:rPr>
          <w:rFonts w:ascii="Cambria" w:hAnsi="Cambria" w:cs="Arial"/>
          <w:lang w:bidi="pl-PL"/>
        </w:rPr>
        <w:t xml:space="preserve">, </w:t>
      </w:r>
      <w:r w:rsidR="00C41E33" w:rsidRPr="00A16BF3">
        <w:rPr>
          <w:rFonts w:ascii="Cambria" w:hAnsi="Cambria" w:cs="Arial"/>
          <w:lang w:bidi="pl-PL"/>
        </w:rPr>
        <w:t>których</w:t>
      </w:r>
      <w:r w:rsidRPr="00A16BF3">
        <w:rPr>
          <w:rFonts w:ascii="Cambria" w:hAnsi="Cambria" w:cs="Arial"/>
          <w:lang w:bidi="pl-PL"/>
        </w:rPr>
        <w:t xml:space="preserve"> oferty zostały otwarte;</w:t>
      </w:r>
    </w:p>
    <w:p w:rsidR="00683B60" w:rsidRPr="00A16BF3" w:rsidRDefault="00683B60" w:rsidP="00365163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cenach lub kosztach zawartych w ofertach.</w:t>
      </w:r>
    </w:p>
    <w:p w:rsidR="00683B60" w:rsidRPr="00A16BF3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 przypadku wystąpienia awarii systemu teleinformatycznego, </w:t>
      </w:r>
      <w:r w:rsidR="00C41E33" w:rsidRPr="00A16BF3">
        <w:rPr>
          <w:rFonts w:ascii="Cambria" w:hAnsi="Cambria" w:cs="Arial"/>
          <w:lang w:bidi="pl-PL"/>
        </w:rPr>
        <w:t>która</w:t>
      </w:r>
      <w:r w:rsidRPr="00A16BF3">
        <w:rPr>
          <w:rFonts w:ascii="Cambria" w:hAnsi="Cambria" w:cs="Arial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A16BF3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8428D">
      <w:pPr>
        <w:pStyle w:val="pkt"/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CE5B34" w:rsidRPr="00A16BF3" w:rsidRDefault="00CE5B34" w:rsidP="00365163">
      <w:pPr>
        <w:pStyle w:val="Nagwek4"/>
        <w:numPr>
          <w:ilvl w:val="0"/>
          <w:numId w:val="33"/>
        </w:numPr>
        <w:shd w:val="clear" w:color="auto" w:fill="BFBFBF"/>
        <w:spacing w:before="120" w:line="276" w:lineRule="auto"/>
        <w:ind w:hanging="1080"/>
        <w:rPr>
          <w:rFonts w:ascii="Cambria" w:hAnsi="Cambria" w:cs="Arial"/>
          <w:u w:val="single"/>
        </w:rPr>
      </w:pPr>
      <w:r w:rsidRPr="00A16BF3">
        <w:rPr>
          <w:rFonts w:ascii="Cambria" w:hAnsi="Cambria" w:cs="Arial"/>
        </w:rPr>
        <w:t>Sposób obliczenia ceny</w:t>
      </w:r>
      <w:r w:rsidR="00B72BCC" w:rsidRPr="00A16BF3">
        <w:rPr>
          <w:rFonts w:ascii="Cambria" w:hAnsi="Cambria" w:cs="Arial"/>
        </w:rPr>
        <w:t>.</w:t>
      </w:r>
    </w:p>
    <w:p w:rsidR="00C30D14" w:rsidRPr="00A16BF3" w:rsidRDefault="00C30D14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 w:rsidRPr="00A16BF3">
        <w:rPr>
          <w:rFonts w:ascii="Cambria" w:hAnsi="Cambria" w:cs="Arial"/>
          <w:smallCaps w:val="0"/>
          <w:sz w:val="24"/>
          <w:szCs w:val="24"/>
        </w:rPr>
        <w:t> 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późn. zm.). </w:t>
      </w:r>
    </w:p>
    <w:p w:rsidR="00C30D14" w:rsidRPr="00A16BF3" w:rsidRDefault="00C30D14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 xml:space="preserve">Cenę należy podać z dokładnością do dwóch miejsc po przecinku. </w:t>
      </w:r>
    </w:p>
    <w:p w:rsidR="00C30D14" w:rsidRPr="00A16BF3" w:rsidRDefault="00C30D14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Sposób obliczania ceny, jaki wykonawcy powinni przyjąć w ofertach:</w:t>
      </w:r>
    </w:p>
    <w:p w:rsidR="00C30D14" w:rsidRPr="00A16BF3" w:rsidRDefault="00C30D14" w:rsidP="00A16BF3">
      <w:pPr>
        <w:pStyle w:val="Tekstpodstawowy"/>
        <w:tabs>
          <w:tab w:val="left" w:pos="284"/>
        </w:tabs>
        <w:spacing w:after="60" w:line="276" w:lineRule="auto"/>
        <w:rPr>
          <w:rFonts w:ascii="Cambria" w:hAnsi="Cambria" w:cs="Arial"/>
          <w:b/>
          <w:smallCaps w:val="0"/>
          <w:sz w:val="24"/>
          <w:szCs w:val="24"/>
        </w:rPr>
      </w:pPr>
      <w:r w:rsidRPr="00A16BF3">
        <w:rPr>
          <w:rFonts w:ascii="Cambria" w:hAnsi="Cambria" w:cs="Arial"/>
          <w:b/>
          <w:smallCaps w:val="0"/>
          <w:sz w:val="24"/>
          <w:szCs w:val="24"/>
        </w:rPr>
        <w:t>Cena jednostkowa netto x ilość = wartość netto + podatek VAT = wartość brutto</w:t>
      </w:r>
    </w:p>
    <w:p w:rsidR="00C30D14" w:rsidRPr="00A16BF3" w:rsidRDefault="00C30D14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Przez cenę  zamówienia zamawiający rozumie łączną cenę za całość przedmiotu zamówienia</w:t>
      </w:r>
      <w:r w:rsidR="00C7146E">
        <w:rPr>
          <w:rFonts w:ascii="Cambria" w:hAnsi="Cambria" w:cs="Arial"/>
          <w:smallCaps w:val="0"/>
          <w:sz w:val="24"/>
          <w:szCs w:val="24"/>
        </w:rPr>
        <w:t xml:space="preserve"> </w:t>
      </w:r>
      <w:r w:rsidRPr="00A16BF3">
        <w:rPr>
          <w:rFonts w:ascii="Cambria" w:hAnsi="Cambria" w:cs="Arial"/>
          <w:smallCaps w:val="0"/>
          <w:sz w:val="24"/>
          <w:szCs w:val="24"/>
        </w:rPr>
        <w:t>stanowiąc</w:t>
      </w:r>
      <w:r w:rsidR="00A16BF3">
        <w:rPr>
          <w:rFonts w:ascii="Cambria" w:hAnsi="Cambria" w:cs="Arial"/>
          <w:smallCaps w:val="0"/>
          <w:sz w:val="24"/>
          <w:szCs w:val="24"/>
        </w:rPr>
        <w:t>ą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 całkowite wynagrodzenie wykonawcy.</w:t>
      </w:r>
    </w:p>
    <w:p w:rsidR="005E3A67" w:rsidRPr="00A16BF3" w:rsidRDefault="005E3A67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Rozliczenia między Zamawiającym a Wykonawcą będą prowadzone w złotych polskich (PLN).</w:t>
      </w:r>
    </w:p>
    <w:p w:rsidR="0098787D" w:rsidRPr="00E161B5" w:rsidRDefault="0098787D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Jeżeli w zaoferowanej cenie są towary których nabycie prowadzi do powstania </w:t>
      </w:r>
      <w:r w:rsidR="00605579" w:rsidRPr="00A16BF3">
        <w:rPr>
          <w:rFonts w:ascii="Cambria" w:eastAsia="Calibri" w:hAnsi="Cambria" w:cs="Arial"/>
          <w:smallCaps w:val="0"/>
          <w:sz w:val="24"/>
          <w:szCs w:val="24"/>
        </w:rPr>
        <w:br/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</w:t>
      </w:r>
      <w:r w:rsidRPr="00E161B5">
        <w:rPr>
          <w:rFonts w:ascii="Cambria" w:eastAsia="Arial Unicode MS" w:hAnsi="Cambria" w:cs="Arial"/>
          <w:smallCaps w:val="0"/>
          <w:sz w:val="24"/>
          <w:szCs w:val="24"/>
        </w:rPr>
        <w:t>Niezłożenie przez Wykonawcę informacji będzie oznaczało, że taki obowiązek nie powstaje</w:t>
      </w:r>
      <w:r w:rsidR="00C30D14" w:rsidRPr="00E161B5">
        <w:rPr>
          <w:rFonts w:ascii="Cambria" w:eastAsia="Arial Unicode MS" w:hAnsi="Cambria" w:cs="Arial"/>
          <w:smallCaps w:val="0"/>
          <w:sz w:val="24"/>
          <w:szCs w:val="24"/>
        </w:rPr>
        <w:t>.</w:t>
      </w:r>
    </w:p>
    <w:p w:rsidR="001239A0" w:rsidRPr="00A16BF3" w:rsidRDefault="001239A0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>W okolicznościach</w:t>
      </w:r>
      <w:r w:rsidR="00B72BCC" w:rsidRPr="00A16BF3">
        <w:rPr>
          <w:rFonts w:ascii="Cambria" w:eastAsia="Calibri" w:hAnsi="Cambria" w:cs="Arial"/>
          <w:smallCaps w:val="0"/>
          <w:sz w:val="24"/>
          <w:szCs w:val="24"/>
        </w:rPr>
        <w:t>,</w:t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 o których mowa w </w:t>
      </w:r>
      <w:r w:rsidR="00B270EB" w:rsidRPr="00A16BF3">
        <w:rPr>
          <w:rFonts w:ascii="Cambria" w:eastAsia="Calibri" w:hAnsi="Cambria" w:cs="Arial"/>
          <w:smallCaps w:val="0"/>
          <w:sz w:val="24"/>
          <w:szCs w:val="24"/>
        </w:rPr>
        <w:t xml:space="preserve">ust. </w:t>
      </w:r>
      <w:r w:rsidR="00C30D14" w:rsidRPr="00A16BF3">
        <w:rPr>
          <w:rFonts w:ascii="Cambria" w:eastAsia="Calibri" w:hAnsi="Cambria" w:cs="Arial"/>
          <w:smallCaps w:val="0"/>
          <w:sz w:val="24"/>
          <w:szCs w:val="24"/>
        </w:rPr>
        <w:t>6</w:t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 zamawiający w celu oceny takiej oferty dolicza do przedstawionej w niej ceny podatek VAT, który miałby obowiązek rozliczyć zgodnie z tymi przepisami.</w:t>
      </w:r>
    </w:p>
    <w:p w:rsidR="00B72BCC" w:rsidRPr="00A16BF3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bookmarkStart w:id="1" w:name="_Hlk60383589"/>
    </w:p>
    <w:p w:rsidR="001239A0" w:rsidRPr="00A16BF3" w:rsidRDefault="001239A0" w:rsidP="001679D3">
      <w:pPr>
        <w:pStyle w:val="Tekstpodstawowy"/>
        <w:shd w:val="clear" w:color="auto" w:fill="BFBFBF"/>
        <w:spacing w:after="60"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X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X</w:t>
      </w:r>
      <w:r w:rsidR="002C633E">
        <w:rPr>
          <w:rFonts w:ascii="Cambria" w:hAnsi="Cambria" w:cs="Arial"/>
          <w:b/>
          <w:smallCaps w:val="0"/>
          <w:sz w:val="28"/>
          <w:szCs w:val="28"/>
          <w:lang w:bidi="pl-PL"/>
        </w:rPr>
        <w:t>I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.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ab/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Opis kryteriów oceny ofert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wraz z podaniem wag tych kryteriów i sposobu</w:t>
      </w:r>
      <w:r w:rsidR="00C7146E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oceny ofert</w:t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.</w:t>
      </w:r>
    </w:p>
    <w:bookmarkEnd w:id="1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A16BF3" w:rsidRDefault="001239A0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Przy wyborze oferty Zamawiają</w:t>
      </w:r>
      <w:r w:rsidR="00B72BCC" w:rsidRPr="00A16BF3">
        <w:rPr>
          <w:rFonts w:ascii="Cambria" w:eastAsia="Batang" w:hAnsi="Cambria" w:cs="Arial"/>
          <w:lang w:bidi="pl-PL"/>
        </w:rPr>
        <w:t xml:space="preserve">cy będzie się kierował </w:t>
      </w:r>
      <w:r w:rsidR="00C7146E">
        <w:rPr>
          <w:rFonts w:ascii="Cambria" w:eastAsia="Batang" w:hAnsi="Cambria" w:cs="Arial"/>
          <w:lang w:bidi="pl-PL"/>
        </w:rPr>
        <w:t xml:space="preserve">kryteriami </w:t>
      </w:r>
      <w:r w:rsidR="003161B8" w:rsidRPr="00A16BF3">
        <w:rPr>
          <w:rFonts w:ascii="Cambria" w:eastAsia="Batang" w:hAnsi="Cambria" w:cs="Arial"/>
          <w:lang w:bidi="pl-PL"/>
        </w:rPr>
        <w:t>kreślonymi poniżej</w:t>
      </w:r>
      <w:r w:rsidRPr="00A16BF3">
        <w:rPr>
          <w:rFonts w:ascii="Cambria" w:eastAsia="Batang" w:hAnsi="Cambria" w:cs="Arial"/>
          <w:lang w:bidi="pl-PL"/>
        </w:rPr>
        <w:t>.</w:t>
      </w:r>
    </w:p>
    <w:p w:rsidR="001239A0" w:rsidRPr="00C7146E" w:rsidRDefault="001239A0" w:rsidP="00C7146E">
      <w:pPr>
        <w:numPr>
          <w:ilvl w:val="0"/>
          <w:numId w:val="12"/>
        </w:numPr>
        <w:spacing w:line="276" w:lineRule="auto"/>
        <w:ind w:left="284" w:hanging="284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Ocenie będą podlegać wyłącznie oferty niepodlegające odrzuceniu.</w:t>
      </w:r>
    </w:p>
    <w:p w:rsidR="001239A0" w:rsidRPr="00A16BF3" w:rsidRDefault="001239A0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C7146E">
        <w:rPr>
          <w:rFonts w:ascii="Cambria" w:eastAsia="Batang" w:hAnsi="Cambria" w:cs="Arial"/>
          <w:lang w:bidi="pl-PL"/>
        </w:rPr>
        <w:t>cenie</w:t>
      </w:r>
      <w:r w:rsidRPr="00A16BF3">
        <w:rPr>
          <w:rFonts w:ascii="Cambria" w:eastAsia="Batang" w:hAnsi="Cambria" w:cs="Arial"/>
          <w:lang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A16BF3" w:rsidRDefault="001239A0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A16BF3" w:rsidRDefault="001239A0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Zamawiający wybiera najkorzystniejszą ofertą w terminie związania ofertą określonym w SWZ.</w:t>
      </w:r>
    </w:p>
    <w:p w:rsidR="00456571" w:rsidRPr="00C7146E" w:rsidRDefault="00456571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 w:cs="Arial"/>
          <w:smallCaps/>
        </w:rPr>
      </w:pPr>
      <w:r w:rsidRPr="00456571">
        <w:rPr>
          <w:rFonts w:ascii="Cambria" w:hAnsi="Cambria"/>
        </w:rPr>
        <w:t>Kryteria i ich opis:</w:t>
      </w:r>
    </w:p>
    <w:p w:rsidR="00C7146E" w:rsidRPr="00456571" w:rsidRDefault="00C7146E" w:rsidP="00C7146E">
      <w:pPr>
        <w:spacing w:line="276" w:lineRule="auto"/>
        <w:ind w:left="284"/>
        <w:jc w:val="both"/>
        <w:rPr>
          <w:rFonts w:ascii="Cambria" w:hAnsi="Cambria" w:cs="Arial"/>
          <w:smallCaps/>
        </w:rPr>
      </w:pPr>
    </w:p>
    <w:p w:rsidR="00456571" w:rsidRPr="00456571" w:rsidRDefault="00456571" w:rsidP="00456571">
      <w:pPr>
        <w:spacing w:line="276" w:lineRule="auto"/>
        <w:ind w:left="284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Kryterium:</w:t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  <w:b/>
        </w:rPr>
        <w:t>waga kryterium;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Default="000309E9" w:rsidP="000309E9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</w:t>
      </w:r>
      <w:r w:rsidR="00456571" w:rsidRPr="00456571">
        <w:rPr>
          <w:rFonts w:ascii="Cambria" w:hAnsi="Cambria" w:cs="Arial"/>
          <w:b/>
        </w:rPr>
        <w:t xml:space="preserve">cena </w:t>
      </w:r>
      <w:r>
        <w:rPr>
          <w:rFonts w:ascii="Cambria" w:hAnsi="Cambria" w:cs="Arial"/>
          <w:b/>
        </w:rPr>
        <w:t xml:space="preserve">(łączna cena brutto w zadaniu)      </w:t>
      </w:r>
      <w:r w:rsidR="00C7146E">
        <w:rPr>
          <w:rFonts w:ascii="Cambria" w:hAnsi="Cambria" w:cs="Arial"/>
          <w:b/>
        </w:rPr>
        <w:tab/>
        <w:t xml:space="preserve">                        10</w:t>
      </w:r>
      <w:r w:rsidR="00456571" w:rsidRPr="00456571">
        <w:rPr>
          <w:rFonts w:ascii="Cambria" w:hAnsi="Cambria" w:cs="Arial"/>
          <w:b/>
        </w:rPr>
        <w:t>0 %</w:t>
      </w:r>
    </w:p>
    <w:p w:rsidR="000309E9" w:rsidRDefault="000309E9" w:rsidP="00C7146E">
      <w:pPr>
        <w:spacing w:line="276" w:lineRule="auto"/>
        <w:jc w:val="both"/>
        <w:rPr>
          <w:rFonts w:ascii="Cambria" w:hAnsi="Cambria" w:cs="Arial"/>
          <w:b/>
        </w:rPr>
      </w:pPr>
    </w:p>
    <w:p w:rsidR="00126434" w:rsidRDefault="002527D1" w:rsidP="002527D1">
      <w:pPr>
        <w:spacing w:line="276" w:lineRule="auto"/>
        <w:jc w:val="both"/>
        <w:rPr>
          <w:rFonts w:ascii="Cambria" w:hAnsi="Cambria" w:cs="Arial"/>
        </w:rPr>
      </w:pPr>
      <w:r w:rsidRPr="002527D1">
        <w:rPr>
          <w:rFonts w:ascii="Cambria" w:hAnsi="Cambria"/>
        </w:rPr>
        <w:t xml:space="preserve">Wymagania jakościowe odnoszące się do co najmniej głównych elementów składających się na przedmiot zamówienia zostały określone w opisie przedmiotu zamówienia poprzez podanie nazw międzynarodowych o ustalonych standardach jakościowych. Dokumenty opisujące przedmiot zamówienia są tak precyzyjne, że bez względu na fakt, kto będzie wykonawcą przedmiotu zamówienia jedyną różnicą będą zaoferowane ceny  tzn. przedmiot zamówienia jest zestandaryzowany - </w:t>
      </w:r>
      <w:r>
        <w:rPr>
          <w:rFonts w:ascii="Cambria" w:hAnsi="Cambria"/>
        </w:rPr>
        <w:t>identyczny, niezależnie od tego</w:t>
      </w:r>
      <w:r w:rsidRPr="002527D1">
        <w:rPr>
          <w:rFonts w:ascii="Cambria" w:hAnsi="Cambria"/>
        </w:rPr>
        <w:t xml:space="preserve"> który z wykonawców go wyko</w:t>
      </w:r>
      <w:r>
        <w:rPr>
          <w:rFonts w:ascii="Cambria" w:hAnsi="Cambria"/>
        </w:rPr>
        <w:t>na</w:t>
      </w:r>
      <w:r w:rsidRPr="002527D1">
        <w:rPr>
          <w:rFonts w:ascii="Cambria" w:hAnsi="Cambria"/>
        </w:rPr>
        <w:t>.</w:t>
      </w:r>
      <w:r w:rsidRPr="002527D1">
        <w:rPr>
          <w:rFonts w:ascii="Cambria" w:hAnsi="Cambria" w:cs="Arial"/>
        </w:rPr>
        <w:t xml:space="preserve"> Standardy jakościowe leków są</w:t>
      </w:r>
      <w:r>
        <w:rPr>
          <w:rFonts w:ascii="Cambria" w:hAnsi="Cambria" w:cs="Arial"/>
        </w:rPr>
        <w:t xml:space="preserve"> również</w:t>
      </w:r>
      <w:r w:rsidRPr="002527D1">
        <w:rPr>
          <w:rFonts w:ascii="Cambria" w:hAnsi="Cambria" w:cs="Arial"/>
        </w:rPr>
        <w:t xml:space="preserve"> określone w pozwoleniach na dopuszczenie do obrotu.</w:t>
      </w:r>
      <w:r w:rsidR="00126434">
        <w:rPr>
          <w:rFonts w:ascii="Cambria" w:hAnsi="Cambria" w:cs="Arial"/>
        </w:rPr>
        <w:t xml:space="preserve"> </w:t>
      </w:r>
      <w:r w:rsidR="00951A63">
        <w:rPr>
          <w:rFonts w:ascii="Cambria" w:hAnsi="Cambria" w:cs="Arial"/>
        </w:rPr>
        <w:t xml:space="preserve">Podstawowe wymagania dotyczące jakości oraz metod badań produktów leczniczych, ich opakowań oraz surowców farmaceutycznych określa Farmakopea Polska lub odpowiednie Farmakopee uznawane w państwach członkowskich Unii Europejskiej na podstawie Dyrektywy Parlamentu Europejskiego i Rady nr 2010/84/UE z dnia 15 grudnia 2010. Bezpieczeństwo leków jest zagwarantowane poprzez zapewnienie im właściwej jakości czyli poprzez dobre praktyki: Dobrą Praktykę Dystrybucyjną, Dobrą Praktykę Kliniczną i Dobrą Praktykę Wytwarzania, określone w Rozporządzeniach Ministra Zdrowia. </w:t>
      </w:r>
      <w:r w:rsidR="00E64A9D">
        <w:rPr>
          <w:rFonts w:ascii="Cambria" w:hAnsi="Cambria" w:cs="Arial"/>
        </w:rPr>
        <w:t xml:space="preserve">Każdy lek przechodzi procedurę weryfikacji, która sprawdza czy spełnia on wymogi: jakości, skuteczności i bezpieczeństwa stosowania. Taką procedurę przeprowadza Prezes Urzędu Rejestracji </w:t>
      </w:r>
      <w:r w:rsidR="00E64A9D">
        <w:rPr>
          <w:rFonts w:ascii="Cambria" w:hAnsi="Cambria" w:cs="Arial"/>
        </w:rPr>
        <w:lastRenderedPageBreak/>
        <w:t>Produktów Leczniczych, Wyrobów Medycznych i Produktów Biobójczych. Jeśli lek</w:t>
      </w:r>
      <w:r w:rsidR="00A05785">
        <w:rPr>
          <w:rFonts w:ascii="Cambria" w:hAnsi="Cambria" w:cs="Arial"/>
        </w:rPr>
        <w:t xml:space="preserve"> spełnia wszystkie obowiązujące standardy, otrzymuje pozwolenie na dopuszczenie do obrotu a zatem jakość leku została już wcześniej oceniona, przed dopuszczeniem leku do obrotu.</w:t>
      </w:r>
      <w:r w:rsidR="00E64A9D">
        <w:rPr>
          <w:rFonts w:ascii="Cambria" w:hAnsi="Cambria" w:cs="Arial"/>
        </w:rPr>
        <w:t xml:space="preserve">  </w:t>
      </w:r>
      <w:r w:rsidR="00951A63">
        <w:rPr>
          <w:rFonts w:ascii="Cambria" w:hAnsi="Cambria" w:cs="Arial"/>
        </w:rPr>
        <w:t xml:space="preserve">  </w:t>
      </w:r>
    </w:p>
    <w:p w:rsidR="002527D1" w:rsidRPr="002527D1" w:rsidRDefault="002527D1" w:rsidP="002527D1">
      <w:pPr>
        <w:spacing w:line="276" w:lineRule="auto"/>
        <w:jc w:val="both"/>
        <w:rPr>
          <w:rFonts w:ascii="Cambria" w:hAnsi="Cambria" w:cs="Arial"/>
        </w:rPr>
      </w:pPr>
      <w:r w:rsidRPr="002527D1">
        <w:rPr>
          <w:rFonts w:ascii="Cambria" w:hAnsi="Cambria"/>
        </w:rPr>
        <w:t>W związku z powyższym</w:t>
      </w:r>
      <w:r w:rsidR="00A05785">
        <w:rPr>
          <w:rFonts w:ascii="Cambria" w:hAnsi="Cambria"/>
        </w:rPr>
        <w:t>,</w:t>
      </w:r>
      <w:r w:rsidRPr="002527D1">
        <w:rPr>
          <w:rFonts w:ascii="Cambria" w:hAnsi="Cambria"/>
        </w:rPr>
        <w:t xml:space="preserve"> Zamawiający jest upoważniony do zastosowania ceny jako jedynego kryterium w</w:t>
      </w:r>
      <w:r>
        <w:rPr>
          <w:rFonts w:ascii="Cambria" w:hAnsi="Cambria"/>
        </w:rPr>
        <w:t>yboru oferty najkorzystniejszej.</w:t>
      </w:r>
    </w:p>
    <w:p w:rsidR="00DC49EE" w:rsidRPr="00A16BF3" w:rsidRDefault="00DC49EE" w:rsidP="008546E9">
      <w:pPr>
        <w:spacing w:line="276" w:lineRule="auto"/>
        <w:jc w:val="both"/>
        <w:rPr>
          <w:rFonts w:ascii="Cambria" w:hAnsi="Cambria" w:cs="Arial"/>
          <w:smallCaps/>
        </w:rPr>
      </w:pPr>
    </w:p>
    <w:p w:rsidR="001E2809" w:rsidRPr="001C386E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XX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o formalnościach, jakie muszą zostać dopełnione po wyborze oferty w celu zawarcia umowy w sprawie zamówienia publicznego</w:t>
      </w:r>
      <w:r w:rsidR="00B72BCC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1E2809" w:rsidRPr="001C386E" w:rsidRDefault="001E2809" w:rsidP="00365163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Zamawiający </w:t>
      </w:r>
      <w:r w:rsidR="00B72BCC" w:rsidRPr="001C386E">
        <w:rPr>
          <w:rFonts w:ascii="Cambria" w:eastAsia="Trebuchet MS" w:hAnsi="Cambria" w:cs="Trebuchet MS"/>
          <w:lang w:bidi="pl-PL"/>
        </w:rPr>
        <w:t>zawiera</w:t>
      </w:r>
      <w:r w:rsidRPr="001C386E">
        <w:rPr>
          <w:rFonts w:ascii="Cambria" w:eastAsia="Trebuchet MS" w:hAnsi="Cambria" w:cs="Trebuchet MS"/>
          <w:lang w:bidi="pl-PL"/>
        </w:rPr>
        <w:t xml:space="preserve">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publicznego, z uwzględnie</w:t>
      </w:r>
      <w:r w:rsidRPr="001C386E">
        <w:rPr>
          <w:rFonts w:ascii="Cambria" w:eastAsia="Trebuchet MS" w:hAnsi="Cambria" w:cs="Trebuchet MS"/>
          <w:lang w:bidi="pl-PL"/>
        </w:rPr>
        <w:softHyphen/>
        <w:t xml:space="preserve">niem art. 577 ustawy Pzp, w terminie nie krótszym niż </w:t>
      </w:r>
      <w:r w:rsidR="001C2474">
        <w:rPr>
          <w:rFonts w:ascii="Cambria" w:eastAsia="Trebuchet MS" w:hAnsi="Cambria" w:cs="Trebuchet MS"/>
          <w:lang w:bidi="pl-PL"/>
        </w:rPr>
        <w:t>10</w:t>
      </w:r>
      <w:r w:rsidRPr="001C386E">
        <w:rPr>
          <w:rFonts w:ascii="Cambria" w:eastAsia="Trebuchet MS" w:hAnsi="Cambria" w:cs="Trebuchet MS"/>
          <w:lang w:bidi="pl-PL"/>
        </w:rPr>
        <w:t xml:space="preserve"> dni od dnia przesłania zawiado</w:t>
      </w:r>
      <w:r w:rsidRPr="001C386E">
        <w:rPr>
          <w:rFonts w:ascii="Cambria" w:eastAsia="Trebuchet MS" w:hAnsi="Cambria" w:cs="Trebuchet MS"/>
          <w:lang w:bidi="pl-PL"/>
        </w:rPr>
        <w:softHyphen/>
        <w:t>mienia o wyborze najkorzystniejszej oferty, jeżeli zawiadomienie to zostało prze</w:t>
      </w:r>
      <w:r w:rsidRPr="001C386E">
        <w:rPr>
          <w:rFonts w:ascii="Cambria" w:eastAsia="Trebuchet MS" w:hAnsi="Cambria" w:cs="Trebuchet MS"/>
          <w:lang w:bidi="pl-PL"/>
        </w:rPr>
        <w:softHyphen/>
        <w:t>słane przy użyciu środków komunikacji elektronicznej, albo 1</w:t>
      </w:r>
      <w:r w:rsidR="00E6167B">
        <w:rPr>
          <w:rFonts w:ascii="Cambria" w:eastAsia="Trebuchet MS" w:hAnsi="Cambria" w:cs="Trebuchet MS"/>
          <w:lang w:bidi="pl-PL"/>
        </w:rPr>
        <w:t>5</w:t>
      </w:r>
      <w:r w:rsidRPr="001C386E">
        <w:rPr>
          <w:rFonts w:ascii="Cambria" w:eastAsia="Trebuchet MS" w:hAnsi="Cambria" w:cs="Trebuchet MS"/>
          <w:lang w:bidi="pl-PL"/>
        </w:rPr>
        <w:t xml:space="preserve"> dni, jeżeli zostało przesłane w inny sposób.</w:t>
      </w:r>
    </w:p>
    <w:p w:rsidR="001E2809" w:rsidRPr="001C386E" w:rsidRDefault="001E2809" w:rsidP="00365163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może zawrzeć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 przed upływem terminu, o</w:t>
      </w:r>
      <w:r w:rsidR="00FA6076" w:rsidRPr="001C386E">
        <w:rPr>
          <w:rFonts w:ascii="Cambria" w:eastAsia="Trebuchet MS" w:hAnsi="Cambria" w:cs="Trebuchet MS"/>
          <w:lang w:bidi="pl-PL"/>
        </w:rPr>
        <w:t> </w:t>
      </w:r>
      <w:r w:rsidRPr="001C386E">
        <w:rPr>
          <w:rFonts w:ascii="Cambria" w:eastAsia="Trebuchet MS" w:hAnsi="Cambria" w:cs="Trebuchet MS"/>
          <w:lang w:bidi="pl-PL"/>
        </w:rPr>
        <w:t>którym mowa w ust. 1, jeżeli w postępowaniu o udzielenie zamówienia złożono tylko jedną ofertą.</w:t>
      </w:r>
    </w:p>
    <w:p w:rsidR="001E2809" w:rsidRPr="001C386E" w:rsidRDefault="001E2809" w:rsidP="00365163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Wykonawca, którego oferta została wybrana jako najkorzystniejsza, zostanie po</w:t>
      </w:r>
      <w:r w:rsidRPr="001C386E">
        <w:rPr>
          <w:rFonts w:ascii="Cambria" w:eastAsia="Trebuchet MS" w:hAnsi="Cambria" w:cs="Trebuchet MS"/>
          <w:lang w:bidi="pl-PL"/>
        </w:rPr>
        <w:softHyphen/>
        <w:t>informowany przez Zamawiającego o miejscu i terminie podpisania umowy.</w:t>
      </w:r>
    </w:p>
    <w:p w:rsidR="00F06C21" w:rsidRPr="00F748AC" w:rsidRDefault="001E2809" w:rsidP="00365163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1E2809" w:rsidRPr="001C386E" w:rsidRDefault="001E2809" w:rsidP="00365163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1C386E">
        <w:rPr>
          <w:rFonts w:ascii="Cambria" w:eastAsia="Trebuchet MS" w:hAnsi="Cambria" w:cs="Trebuchet MS"/>
          <w:lang w:bidi="pl-PL"/>
        </w:rPr>
        <w:t xml:space="preserve">pozostałych </w:t>
      </w:r>
      <w:r w:rsidRPr="001C386E">
        <w:rPr>
          <w:rFonts w:ascii="Cambria" w:eastAsia="Trebuchet MS" w:hAnsi="Cambria" w:cs="Trebuchet MS"/>
          <w:lang w:bidi="pl-PL"/>
        </w:rPr>
        <w:t>w postępo</w:t>
      </w:r>
      <w:r w:rsidRPr="001C386E">
        <w:rPr>
          <w:rFonts w:ascii="Cambria" w:eastAsia="Trebuchet MS" w:hAnsi="Cambria" w:cs="Trebuchet MS"/>
          <w:lang w:bidi="pl-PL"/>
        </w:rPr>
        <w:softHyphen/>
        <w:t>waniu Wykonawców albo unieważnić postępowanie.</w:t>
      </w:r>
    </w:p>
    <w:p w:rsidR="009A19BD" w:rsidRPr="001C386E" w:rsidRDefault="009A19BD" w:rsidP="00365163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1C386E" w:rsidRDefault="00F32A32" w:rsidP="00365163">
      <w:pPr>
        <w:pStyle w:val="Tekstpodstawowy"/>
        <w:numPr>
          <w:ilvl w:val="0"/>
          <w:numId w:val="34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Projektowane postanowienia umowy w sprawie zamówienia publicznego, które zostaną wprowadzone do treści tej umowy</w:t>
      </w:r>
      <w:r w:rsidR="00B369DB" w:rsidRPr="001C386E">
        <w:rPr>
          <w:rFonts w:ascii="Cambria" w:hAnsi="Cambria" w:cs="Arial"/>
          <w:b/>
          <w:smallCaps w:val="0"/>
          <w:sz w:val="28"/>
          <w:szCs w:val="28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Wzór umowy dostawy stanowi</w:t>
      </w:r>
      <w:r w:rsidR="00763054" w:rsidRPr="001C386E">
        <w:rPr>
          <w:rFonts w:ascii="Cambria" w:eastAsia="Trebuchet MS" w:hAnsi="Cambria" w:cs="Trebuchet MS"/>
          <w:lang w:bidi="pl-PL"/>
        </w:rPr>
        <w:t xml:space="preserve"> załącznik nr </w:t>
      </w:r>
      <w:r w:rsidR="00BD5178">
        <w:rPr>
          <w:rFonts w:ascii="Cambria" w:eastAsia="Trebuchet MS" w:hAnsi="Cambria" w:cs="Trebuchet MS"/>
          <w:lang w:bidi="pl-PL"/>
        </w:rPr>
        <w:t>6</w:t>
      </w:r>
      <w:r w:rsidR="008F6A86" w:rsidRPr="001C386E">
        <w:rPr>
          <w:rFonts w:ascii="Cambria" w:eastAsia="Trebuchet MS" w:hAnsi="Cambria" w:cs="Trebuchet MS"/>
          <w:lang w:bidi="pl-PL"/>
        </w:rPr>
        <w:t xml:space="preserve">  do SWZ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8F2AFD" w:rsidRPr="007D6960" w:rsidRDefault="008F2AFD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443744" w:rsidRPr="001C386E" w:rsidRDefault="00443744" w:rsidP="00365163">
      <w:pPr>
        <w:numPr>
          <w:ilvl w:val="0"/>
          <w:numId w:val="34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bCs/>
          <w:sz w:val="28"/>
          <w:szCs w:val="28"/>
        </w:rPr>
      </w:pPr>
      <w:r w:rsidRPr="001C386E">
        <w:rPr>
          <w:rFonts w:ascii="Cambria" w:hAnsi="Cambria" w:cs="Arial"/>
          <w:b/>
          <w:bCs/>
          <w:sz w:val="28"/>
          <w:szCs w:val="28"/>
        </w:rPr>
        <w:t xml:space="preserve">Zamawiający </w:t>
      </w:r>
      <w:r w:rsidR="00C436CD">
        <w:rPr>
          <w:rFonts w:ascii="Cambria" w:hAnsi="Cambria" w:cs="Arial"/>
          <w:b/>
          <w:bCs/>
          <w:sz w:val="28"/>
          <w:szCs w:val="28"/>
        </w:rPr>
        <w:t xml:space="preserve">dopuszcza </w:t>
      </w:r>
      <w:r w:rsidR="00CD1BD7">
        <w:rPr>
          <w:rFonts w:ascii="Cambria" w:hAnsi="Cambria" w:cs="Arial"/>
          <w:b/>
          <w:bCs/>
          <w:sz w:val="28"/>
          <w:szCs w:val="28"/>
        </w:rPr>
        <w:t>następujące zmiany w treści umowy</w:t>
      </w:r>
      <w:r w:rsidR="00C436CD">
        <w:rPr>
          <w:rFonts w:ascii="Cambria" w:hAnsi="Cambria" w:cs="Arial"/>
          <w:b/>
          <w:bCs/>
          <w:sz w:val="28"/>
          <w:szCs w:val="28"/>
        </w:rPr>
        <w:t>.</w:t>
      </w:r>
    </w:p>
    <w:p w:rsidR="0003215C" w:rsidRPr="00974A81" w:rsidRDefault="0003215C" w:rsidP="00365163">
      <w:pPr>
        <w:numPr>
          <w:ilvl w:val="0"/>
          <w:numId w:val="36"/>
        </w:numPr>
        <w:ind w:left="709" w:hanging="567"/>
        <w:jc w:val="both"/>
        <w:rPr>
          <w:rFonts w:ascii="Cambria" w:hAnsi="Cambria"/>
        </w:rPr>
      </w:pPr>
      <w:r w:rsidRPr="00F72134">
        <w:rPr>
          <w:rFonts w:ascii="Cambria" w:eastAsia="Calibri" w:hAnsi="Cambria"/>
          <w:b/>
          <w:lang w:eastAsia="zh-CN"/>
        </w:rPr>
        <w:t>Strony dopuszczają w trakcie trwania umowy realizację umowy na zasadzie                        „do wartości umowy”</w:t>
      </w:r>
      <w:r w:rsidRPr="003301C7">
        <w:rPr>
          <w:rFonts w:ascii="Cambria" w:eastAsia="Calibri" w:hAnsi="Cambria"/>
          <w:lang w:eastAsia="zh-CN"/>
        </w:rPr>
        <w:t xml:space="preserve"> tzn. w sytuacji, gdy Kupujący uzna, że jego potrzeby w zakresie konkretnej pozycji formularza ofertowego przekraczają ilość oznaczoną </w:t>
      </w:r>
      <w:r w:rsidRPr="003301C7">
        <w:rPr>
          <w:rFonts w:ascii="Cambria" w:eastAsia="Calibri" w:hAnsi="Cambria"/>
          <w:lang w:eastAsia="zh-CN"/>
        </w:rPr>
        <w:lastRenderedPageBreak/>
        <w:t>w załączniku nr 1 do umowy, dopuszcza się zamówienie i realizację tego produktu wg potrzeb Kupującego,  na podstawie i wg zasad umowy, jednak łączna suma zrealizowanych zamówień nie może przekroczyć wartości umowy określonej  w załączniku nr 1 do umowy.</w:t>
      </w:r>
      <w:r w:rsidR="001979E7">
        <w:rPr>
          <w:rFonts w:ascii="Cambria" w:eastAsia="Calibri" w:hAnsi="Cambria"/>
          <w:lang w:eastAsia="zh-CN"/>
        </w:rPr>
        <w:t xml:space="preserve"> </w:t>
      </w:r>
    </w:p>
    <w:p w:rsidR="0003215C" w:rsidRDefault="0003215C" w:rsidP="00365163">
      <w:pPr>
        <w:numPr>
          <w:ilvl w:val="0"/>
          <w:numId w:val="36"/>
        </w:numPr>
        <w:tabs>
          <w:tab w:val="left" w:pos="284"/>
        </w:tabs>
        <w:suppressAutoHyphens/>
        <w:ind w:left="709" w:hanging="567"/>
        <w:jc w:val="both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b/>
          <w:lang w:eastAsia="zh-CN"/>
        </w:rPr>
        <w:t xml:space="preserve">Możliwość przedłużenia okresu obowiązywania umowy </w:t>
      </w:r>
      <w:r w:rsidRPr="00F72134">
        <w:rPr>
          <w:rFonts w:ascii="Cambria" w:eastAsia="Calibri" w:hAnsi="Cambria"/>
          <w:lang w:eastAsia="zh-CN"/>
        </w:rPr>
        <w:t xml:space="preserve">do </w:t>
      </w:r>
      <w:r w:rsidR="0072264E">
        <w:rPr>
          <w:rFonts w:ascii="Cambria" w:eastAsia="Calibri" w:hAnsi="Cambria"/>
          <w:lang w:eastAsia="zh-CN"/>
        </w:rPr>
        <w:t>24</w:t>
      </w:r>
      <w:r w:rsidRPr="00F72134">
        <w:rPr>
          <w:rFonts w:ascii="Cambria" w:eastAsia="Calibri" w:hAnsi="Cambria"/>
          <w:lang w:eastAsia="zh-CN"/>
        </w:rPr>
        <w:t xml:space="preserve"> miesięcy</w:t>
      </w:r>
      <w:r w:rsidR="00040EBA">
        <w:rPr>
          <w:rFonts w:ascii="Cambria" w:eastAsia="Calibri" w:hAnsi="Cambria"/>
          <w:lang w:eastAsia="zh-CN"/>
        </w:rPr>
        <w:t>,</w:t>
      </w:r>
      <w:r w:rsidRPr="00F72134">
        <w:rPr>
          <w:rFonts w:ascii="Cambria" w:eastAsia="Calibri" w:hAnsi="Cambria"/>
          <w:lang w:eastAsia="zh-CN"/>
        </w:rPr>
        <w:t xml:space="preserve"> w przypadku niezrealizowania przedmiotu umow</w:t>
      </w:r>
      <w:r>
        <w:rPr>
          <w:rFonts w:ascii="Cambria" w:eastAsia="Calibri" w:hAnsi="Cambria"/>
          <w:lang w:eastAsia="zh-CN"/>
        </w:rPr>
        <w:t>y</w:t>
      </w:r>
    </w:p>
    <w:p w:rsidR="0072264E" w:rsidRPr="00180479" w:rsidRDefault="0003215C" w:rsidP="00365163">
      <w:pPr>
        <w:numPr>
          <w:ilvl w:val="0"/>
          <w:numId w:val="36"/>
        </w:numPr>
        <w:suppressAutoHyphens/>
        <w:ind w:left="709" w:hanging="567"/>
        <w:jc w:val="both"/>
        <w:rPr>
          <w:rFonts w:ascii="Cambria" w:hAnsi="Cambria"/>
        </w:rPr>
      </w:pPr>
      <w:r w:rsidRPr="0072264E">
        <w:rPr>
          <w:rFonts w:ascii="Cambria" w:eastAsia="Calibri" w:hAnsi="Cambria"/>
          <w:b/>
          <w:lang w:eastAsia="zh-CN"/>
        </w:rPr>
        <w:t>W przypadku szczególnych okoliczności, takich jak wstrzymanie lub zakończenie produkcji przedmiotu umowy</w:t>
      </w:r>
      <w:r w:rsidRPr="0072264E">
        <w:rPr>
          <w:rFonts w:ascii="Cambria" w:eastAsia="Calibri" w:hAnsi="Cambria"/>
          <w:lang w:eastAsia="zh-CN"/>
        </w:rPr>
        <w:t xml:space="preserve">, </w:t>
      </w:r>
      <w:r w:rsidR="0072264E" w:rsidRPr="00180479">
        <w:rPr>
          <w:rFonts w:ascii="Cambria" w:hAnsi="Cambria"/>
        </w:rPr>
        <w:t>W przypadku szczególnych okoliczności, takich jak wstrzymanie lub zakończenie produkcji, Sprzedający, za zgodą Kupującego może zaoferować produkt leczniczy o identycznej nazwie międzynarodowej pod warunkiem, że jego cena nie będzie wyższa niż cena produktu leczniczego objętego umowa. Zmiany umowy  w takiej sytuacji uzależniona jest od zgody Kupującego.</w:t>
      </w:r>
    </w:p>
    <w:p w:rsidR="0072264E" w:rsidRPr="0072264E" w:rsidRDefault="0072264E" w:rsidP="00365163">
      <w:pPr>
        <w:numPr>
          <w:ilvl w:val="0"/>
          <w:numId w:val="36"/>
        </w:numPr>
        <w:tabs>
          <w:tab w:val="left" w:pos="284"/>
        </w:tabs>
        <w:suppressAutoHyphens/>
        <w:ind w:left="709" w:hanging="567"/>
        <w:jc w:val="both"/>
        <w:rPr>
          <w:rFonts w:ascii="Cambria" w:hAnsi="Cambria"/>
          <w:b/>
        </w:rPr>
      </w:pPr>
      <w:r w:rsidRPr="0072264E">
        <w:rPr>
          <w:rFonts w:ascii="Cambria" w:hAnsi="Cambria"/>
          <w:b/>
        </w:rPr>
        <w:t>W trakcie obowiązywania umowy strony dopuszczają zmiany cen  w przypadku:</w:t>
      </w:r>
    </w:p>
    <w:p w:rsidR="0072264E" w:rsidRPr="00180479" w:rsidRDefault="0072264E" w:rsidP="00365163">
      <w:pPr>
        <w:numPr>
          <w:ilvl w:val="0"/>
          <w:numId w:val="45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obniżenia cen przedmiotu umowy (zmiana następuje z chwilą podpisania aneksu do umowy),</w:t>
      </w:r>
    </w:p>
    <w:p w:rsidR="0072264E" w:rsidRPr="00180479" w:rsidRDefault="0072264E" w:rsidP="00365163">
      <w:pPr>
        <w:numPr>
          <w:ilvl w:val="0"/>
          <w:numId w:val="45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stawki podatku od towarów i usług, przy czym zmianie ulega wyłącznie cena brutto, cena netto pozostaje bez zmian (zmiana następuje z chwilą wejścia w życie odpowiednich przepisów i nie wymaga formy aneksu),</w:t>
      </w:r>
    </w:p>
    <w:p w:rsidR="0072264E" w:rsidRPr="00180479" w:rsidRDefault="0072264E" w:rsidP="00365163">
      <w:pPr>
        <w:numPr>
          <w:ilvl w:val="0"/>
          <w:numId w:val="45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</w:t>
      </w:r>
    </w:p>
    <w:p w:rsidR="0072264E" w:rsidRPr="00180479" w:rsidRDefault="0072264E" w:rsidP="0072264E">
      <w:pPr>
        <w:tabs>
          <w:tab w:val="left" w:pos="284"/>
        </w:tabs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>w stosunku do ceny objętej umową (zmiana następuje z chwilą podpisania aneksu do umowy),</w:t>
      </w:r>
    </w:p>
    <w:p w:rsidR="0072264E" w:rsidRPr="00180479" w:rsidRDefault="0072264E" w:rsidP="00365163">
      <w:pPr>
        <w:numPr>
          <w:ilvl w:val="0"/>
          <w:numId w:val="45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 stawek opłat celnych wprowadzonych decyzjami odnośnych władz  (zmiana następuje z chwilą podpisania aneksu do umowy),</w:t>
      </w:r>
    </w:p>
    <w:p w:rsidR="0072264E" w:rsidRPr="00180479" w:rsidRDefault="0072264E" w:rsidP="00365163">
      <w:pPr>
        <w:numPr>
          <w:ilvl w:val="0"/>
          <w:numId w:val="45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uzasadnionych zmian wprowadzonych przez producentów leków, na podstawie dokumentu wystawionego przez producenta (oświadczenie lub faktura), (zmiana następuje z chwilą podpisania aneksu do umowy),</w:t>
      </w:r>
    </w:p>
    <w:p w:rsidR="0072264E" w:rsidRPr="00180479" w:rsidRDefault="0072264E" w:rsidP="00365163">
      <w:pPr>
        <w:numPr>
          <w:ilvl w:val="0"/>
          <w:numId w:val="45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cen produktów leczniczych nabywanych na podstawie decyzji refundacyjnych – obwieszczenie Ministra Zdrowia.</w:t>
      </w:r>
    </w:p>
    <w:p w:rsidR="0072264E" w:rsidRPr="00180479" w:rsidRDefault="0072264E" w:rsidP="0072264E">
      <w:pPr>
        <w:tabs>
          <w:tab w:val="left" w:pos="284"/>
        </w:tabs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Korekta cen w przypadku zmian limitów lub obniżenia cen urzędowych nie ma zastosowania jeżeli w ramach niniejszej umowy towar oferowany jest po niższej cenie. </w:t>
      </w:r>
    </w:p>
    <w:p w:rsidR="0072264E" w:rsidRDefault="001979E7" w:rsidP="00365163">
      <w:pPr>
        <w:numPr>
          <w:ilvl w:val="0"/>
          <w:numId w:val="45"/>
        </w:numPr>
        <w:tabs>
          <w:tab w:val="left" w:pos="426"/>
        </w:tabs>
        <w:suppressAutoHyphens/>
        <w:ind w:hanging="294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72264E" w:rsidRPr="00180479">
        <w:rPr>
          <w:rFonts w:ascii="Cambria" w:hAnsi="Cambria"/>
        </w:rPr>
        <w:t xml:space="preserve"> przypadku gdy strony nie dojdą do porozumienia w zakresie zmian leków objętych umową dopuszczają możliwość rozwiązania umowy w całości lub w spornej części.</w:t>
      </w:r>
    </w:p>
    <w:p w:rsidR="00C62E6E" w:rsidRPr="001C386E" w:rsidRDefault="00C62E6E" w:rsidP="008F11F4">
      <w:pPr>
        <w:spacing w:line="276" w:lineRule="auto"/>
        <w:ind w:right="-2"/>
        <w:jc w:val="both"/>
        <w:rPr>
          <w:rFonts w:ascii="Cambria" w:hAnsi="Cambria" w:cs="Arial"/>
        </w:rPr>
      </w:pPr>
    </w:p>
    <w:p w:rsidR="00572CE9" w:rsidRPr="001C386E" w:rsidRDefault="00572CE9" w:rsidP="00365163">
      <w:pPr>
        <w:widowControl w:val="0"/>
        <w:numPr>
          <w:ilvl w:val="0"/>
          <w:numId w:val="34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Pouczenie o środkach ochrony prawnej przysługujących Wykonawcy</w:t>
      </w:r>
      <w:r w:rsidR="00B369DB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DE3D86" w:rsidRPr="006B13FA" w:rsidRDefault="00572CE9" w:rsidP="00365163">
      <w:pPr>
        <w:widowControl w:val="0"/>
        <w:numPr>
          <w:ilvl w:val="0"/>
          <w:numId w:val="14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Środki ochrony prawnej przysługują Wykonawcy, jeżeli ma lub miał interes w uzyskaniu zamówienia oraz poniósł lub może ponieść szkodę w wyniku naruszenia przez Zamawiającego przepisów ustawy Pzp.</w:t>
      </w:r>
    </w:p>
    <w:p w:rsidR="00572CE9" w:rsidRPr="001C386E" w:rsidRDefault="00572CE9" w:rsidP="00365163">
      <w:pPr>
        <w:widowControl w:val="0"/>
        <w:numPr>
          <w:ilvl w:val="0"/>
          <w:numId w:val="14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przysługuje na:</w:t>
      </w:r>
    </w:p>
    <w:p w:rsidR="00572CE9" w:rsidRPr="001C386E" w:rsidRDefault="00572CE9" w:rsidP="00365163">
      <w:pPr>
        <w:widowControl w:val="0"/>
        <w:numPr>
          <w:ilvl w:val="1"/>
          <w:numId w:val="14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niezgodną z przepisami ustawy czynność Zamawiającego, podjętą w postępowa</w:t>
      </w:r>
      <w:r w:rsidRPr="001C386E">
        <w:rPr>
          <w:rFonts w:ascii="Cambria" w:eastAsia="Trebuchet MS" w:hAnsi="Cambria" w:cs="Trebuchet MS"/>
          <w:lang w:bidi="pl-PL"/>
        </w:rPr>
        <w:softHyphen/>
      </w:r>
      <w:r w:rsidRPr="001C386E">
        <w:rPr>
          <w:rFonts w:ascii="Cambria" w:eastAsia="Trebuchet MS" w:hAnsi="Cambria" w:cs="Trebuchet MS"/>
          <w:lang w:bidi="pl-PL"/>
        </w:rPr>
        <w:lastRenderedPageBreak/>
        <w:t>niu o udzielenie zamówienia, w tym na projektowane postanowienie umowy;</w:t>
      </w:r>
    </w:p>
    <w:p w:rsidR="00572CE9" w:rsidRPr="001C386E" w:rsidRDefault="00572CE9" w:rsidP="00365163">
      <w:pPr>
        <w:widowControl w:val="0"/>
        <w:numPr>
          <w:ilvl w:val="1"/>
          <w:numId w:val="14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1C386E" w:rsidRDefault="00572CE9" w:rsidP="00365163">
      <w:pPr>
        <w:widowControl w:val="0"/>
        <w:numPr>
          <w:ilvl w:val="0"/>
          <w:numId w:val="14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wnosi si</w:t>
      </w:r>
      <w:r w:rsidR="0005487F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8F6A86" w:rsidRPr="008F11F4" w:rsidRDefault="00572CE9" w:rsidP="00365163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hAnsi="Cambria"/>
          <w:lang w:bidi="pl-PL"/>
        </w:rPr>
      </w:pPr>
      <w:r w:rsidRPr="001C386E">
        <w:rPr>
          <w:rFonts w:ascii="Cambria" w:hAnsi="Cambria"/>
          <w:lang w:bidi="pl-PL"/>
        </w:rPr>
        <w:t>Na orzeczenie Krajowej Izby Odwoławczej oraz postanowienie Prezesa Krajowej Izby Odwoławczej, o którym mowa w art. 519 ust. 1 ustawy Pzp, stronom oraz uczestni</w:t>
      </w:r>
      <w:r w:rsidRPr="001C386E">
        <w:rPr>
          <w:rFonts w:ascii="Cambria" w:hAnsi="Cambria"/>
          <w:lang w:bidi="pl-PL"/>
        </w:rPr>
        <w:softHyphen/>
        <w:t xml:space="preserve">kom postępowania odwoławczego przysługuje skarga do </w:t>
      </w:r>
      <w:r w:rsidR="0005487F" w:rsidRPr="001C386E">
        <w:rPr>
          <w:rFonts w:ascii="Cambria" w:hAnsi="Cambria"/>
        </w:rPr>
        <w:t>sądu. Skargę wnosi się do Sądu</w:t>
      </w:r>
      <w:r w:rsidRPr="001C386E">
        <w:rPr>
          <w:rFonts w:ascii="Cambria" w:hAnsi="Cambria"/>
        </w:rPr>
        <w:t xml:space="preserve"> Okręgowego</w:t>
      </w:r>
      <w:r w:rsidRPr="001C386E">
        <w:rPr>
          <w:rFonts w:ascii="Cambria" w:hAnsi="Cambria"/>
          <w:lang w:bidi="pl-PL"/>
        </w:rPr>
        <w:t xml:space="preserve"> w Warszawie za pośrednictwem Prezesa Krajowej Izby Od</w:t>
      </w:r>
      <w:r w:rsidRPr="001C386E">
        <w:rPr>
          <w:rFonts w:ascii="Cambria" w:hAnsi="Cambria"/>
          <w:lang w:bidi="pl-PL"/>
        </w:rPr>
        <w:softHyphen/>
        <w:t>woławczej.</w:t>
      </w:r>
    </w:p>
    <w:p w:rsidR="00572CE9" w:rsidRPr="001C386E" w:rsidRDefault="00572CE9" w:rsidP="00365163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Szczegółowe informacje dotyczące środków ochrony prawnej określone są w Dziale IX „Środki ochrony prawnej” ustawy Pzp.</w:t>
      </w:r>
    </w:p>
    <w:p w:rsidR="0003215C" w:rsidRPr="001C386E" w:rsidRDefault="0003215C" w:rsidP="009842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1979E7">
      <w:pPr>
        <w:widowControl w:val="0"/>
        <w:numPr>
          <w:ilvl w:val="0"/>
          <w:numId w:val="34"/>
        </w:numPr>
        <w:shd w:val="clear" w:color="auto" w:fill="BFBFBF"/>
        <w:spacing w:line="276" w:lineRule="auto"/>
        <w:ind w:left="851" w:right="40" w:hanging="851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dodatkowe dotyczące składania ofert</w:t>
      </w:r>
    </w:p>
    <w:p w:rsidR="003051A1" w:rsidRPr="001C386E" w:rsidRDefault="003051A1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Niniejsza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 oraz wszystkie dokumenty do niej dołączone mogą być użyte jedynie w celu sporządzenia oferty.</w:t>
      </w:r>
    </w:p>
    <w:p w:rsidR="003051A1" w:rsidRPr="001C386E" w:rsidRDefault="003051A1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 przedstawia ofertę zgodnie z wymaganiami określonymi w niniejszej 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.  </w:t>
      </w:r>
    </w:p>
    <w:p w:rsidR="003051A1" w:rsidRPr="001C386E" w:rsidRDefault="003051A1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 ponosi wszystkie koszty związane z przygotowaniem i złożeniem oferty</w:t>
      </w:r>
      <w:r w:rsidR="00FD620D" w:rsidRPr="001C386E">
        <w:rPr>
          <w:rFonts w:ascii="Cambria" w:eastAsia="Trebuchet MS" w:hAnsi="Cambria" w:cs="Trebuchet MS"/>
          <w:lang w:bidi="pl-PL"/>
        </w:rPr>
        <w:t xml:space="preserve"> Zamawiający nie przewiduje zwrotu kosztów udziału w postępowaniu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FD620D" w:rsidRPr="001C386E" w:rsidRDefault="00FD620D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składania ofert wariantowych.</w:t>
      </w:r>
    </w:p>
    <w:p w:rsidR="004D4F02" w:rsidRPr="004D4F02" w:rsidRDefault="00FD620D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4D4F02">
        <w:rPr>
          <w:rFonts w:ascii="Cambria" w:eastAsia="Trebuchet MS" w:hAnsi="Cambria" w:cs="Trebuchet MS"/>
          <w:lang w:bidi="pl-PL"/>
        </w:rPr>
        <w:t>Zamawiający nie przewiduje aukcji elektronicznej</w:t>
      </w:r>
      <w:r w:rsidR="004D4F02">
        <w:rPr>
          <w:rFonts w:ascii="Cambria" w:eastAsia="Trebuchet MS" w:hAnsi="Cambria" w:cs="Trebuchet MS"/>
          <w:lang w:bidi="pl-PL"/>
        </w:rPr>
        <w:t>.</w:t>
      </w:r>
    </w:p>
    <w:p w:rsidR="004D4F02" w:rsidRDefault="004D4F02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>
        <w:rPr>
          <w:rFonts w:ascii="Cambria" w:eastAsia="Trebuchet MS" w:hAnsi="Cambria" w:cs="Trebuchet MS"/>
          <w:lang w:bidi="pl-PL"/>
        </w:rPr>
        <w:t>Dynamiczny system zakupów nie został przewidziany.</w:t>
      </w:r>
    </w:p>
    <w:p w:rsidR="00CE6B94" w:rsidRPr="008F11F4" w:rsidRDefault="00CE6B94" w:rsidP="00CE6B94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7D6960" w:rsidRDefault="003051A1" w:rsidP="006C2961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1C386E" w:rsidRDefault="009D6B0C" w:rsidP="00365163">
      <w:pPr>
        <w:pStyle w:val="Tekstpodstawowy"/>
        <w:numPr>
          <w:ilvl w:val="0"/>
          <w:numId w:val="35"/>
        </w:numPr>
        <w:shd w:val="clear" w:color="auto" w:fill="BFBFBF"/>
        <w:tabs>
          <w:tab w:val="left" w:pos="709"/>
        </w:tabs>
        <w:spacing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:rsidR="009A6281" w:rsidRPr="001C386E" w:rsidRDefault="009A6281" w:rsidP="009A6281">
      <w:p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 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Z Inspektorem Ochrony Danych można się skontaktować poprzez e-mail </w:t>
      </w:r>
      <w:hyperlink r:id="rId11" w:history="1">
        <w:r w:rsidRPr="001C386E">
          <w:rPr>
            <w:rStyle w:val="Hipercze"/>
            <w:rFonts w:ascii="Cambria" w:hAnsi="Cambria"/>
          </w:rPr>
          <w:t>robert.tomza@szpital-</w:t>
        </w:r>
      </w:hyperlink>
      <w:r w:rsidRPr="001C386E">
        <w:rPr>
          <w:rFonts w:ascii="Cambria" w:hAnsi="Cambria"/>
        </w:rPr>
        <w:t xml:space="preserve"> brzozow.pl, lub pisemnie na adres Administratora.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lastRenderedPageBreak/>
        <w:t xml:space="preserve">  Dane osobowe Wykonawcy przetwarzane będą na podstawie art. 6 ust. 1 lit. C</w:t>
      </w:r>
      <w:r w:rsidRPr="001C386E">
        <w:rPr>
          <w:rFonts w:ascii="Cambria" w:hAnsi="Cambria"/>
          <w:i/>
        </w:rPr>
        <w:t> </w:t>
      </w:r>
      <w:r w:rsidRPr="001C386E">
        <w:rPr>
          <w:rFonts w:ascii="Cambria" w:hAnsi="Cambria"/>
        </w:rPr>
        <w:t>RODO w celu związanym z postępowaniem o udzielenie niniejszego zamówienia publicznego,prowadzonym w trybie przetargu nieograniczonego;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Odbiorcami danych osobowych Wykonawcy będą osoby lub podmioty, którym udostępniona zostanie dokumentacja postępowania w oparciu o art. 8 oraz art. 96 ust. 3 ustawy Pzp;  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Dane osobowe Wykonawcy będą przechowywane, zgodnie z art. 97 ust. 1 ustawy Pzp, przez okres 4 lat od dnia zakończenia postępowania o udzielenie zamówienia, a jeżeli czas trwania umowy przekracza 4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>lata, okres przechowywania obejmuje cały czas trwania umowy;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Obowiązek podania przez Wykonawcę danych osobowych bezpośrednio go dotyczących jest wymogiem ustawowym określonym w przepisach ustawy Pzp, związanym z udziałem w postępowaniu o udzielenie zamówienia publicznego; konsekwencje niepodania określonych danych wynikają z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ustawy Pzp;  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W odniesieniu do danych osobowych Wykonawcy decyzje nie będą podejmowane w sposób zautomatyzowany, stosowanie do art. 22 RODO;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 Wykonawca posiada:</w:t>
      </w:r>
    </w:p>
    <w:p w:rsidR="009A6281" w:rsidRPr="001C386E" w:rsidRDefault="009A6281" w:rsidP="00365163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na podstawie art. 15 RODO prawo dostępu do swoich danych osobowych;</w:t>
      </w:r>
    </w:p>
    <w:p w:rsidR="009A6281" w:rsidRPr="001C386E" w:rsidRDefault="009A6281" w:rsidP="00365163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na podstawie art. 16 RODO prawo do sprostowania danych osobowych, o ile ich zmiana nie skutkuje zmianą wyniku postępowania o udzielenie zamówienia publicznego czy też zmianą postanowień umowy w zakresie niezgodnym z ustawą Pzp oraz nie narusza integralności protokołu oraz jego załączników;</w:t>
      </w:r>
    </w:p>
    <w:p w:rsidR="009A6281" w:rsidRPr="001C386E" w:rsidRDefault="009A6281" w:rsidP="00365163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1C386E" w:rsidRDefault="009A6281" w:rsidP="00365163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prawo do wniesienia skargi do Prezesa Urzędu Ochrony Danych Osobowych, gdy Wykonawca uzna, że przetwarzanie jego danych osobowych narusza przepisy RODO;</w:t>
      </w:r>
    </w:p>
    <w:p w:rsidR="009A6281" w:rsidRPr="001C386E" w:rsidRDefault="009A6281" w:rsidP="00365163">
      <w:pPr>
        <w:numPr>
          <w:ilvl w:val="0"/>
          <w:numId w:val="19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Wykonawcy nie przysługuje:</w:t>
      </w:r>
    </w:p>
    <w:p w:rsidR="009A6281" w:rsidRPr="001C386E" w:rsidRDefault="009A6281" w:rsidP="00365163">
      <w:pPr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w związku z art. 17 ust. 3 lit. b, d lub e RODO prawo do usunięcia danych osobowych;</w:t>
      </w:r>
    </w:p>
    <w:p w:rsidR="009A6281" w:rsidRPr="001C386E" w:rsidRDefault="009A6281" w:rsidP="00365163">
      <w:pPr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prawo do przenoszenia danych osobowych, o którym mowa w art. 20 RODO;</w:t>
      </w:r>
    </w:p>
    <w:p w:rsidR="009A6281" w:rsidRPr="001C386E" w:rsidRDefault="009A6281" w:rsidP="00365163">
      <w:pPr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8F11F4" w:rsidRPr="001C386E" w:rsidRDefault="008F11F4" w:rsidP="008F11F4">
      <w:pPr>
        <w:spacing w:line="276" w:lineRule="auto"/>
        <w:jc w:val="both"/>
        <w:rPr>
          <w:rFonts w:ascii="Cambria" w:hAnsi="Cambria"/>
        </w:rPr>
      </w:pPr>
    </w:p>
    <w:p w:rsidR="009A6281" w:rsidRPr="001C386E" w:rsidRDefault="009A6281" w:rsidP="009A6281">
      <w:pPr>
        <w:spacing w:line="276" w:lineRule="auto"/>
        <w:ind w:left="426" w:firstLine="1"/>
        <w:jc w:val="both"/>
        <w:rPr>
          <w:rFonts w:ascii="Cambria" w:hAnsi="Cambria"/>
        </w:rPr>
      </w:pPr>
      <w:r w:rsidRPr="001C386E">
        <w:rPr>
          <w:rFonts w:ascii="Cambria" w:hAnsi="Cambria"/>
          <w:b/>
        </w:rPr>
        <w:t>UWAGA!</w:t>
      </w:r>
    </w:p>
    <w:p w:rsidR="009A6281" w:rsidRPr="001C386E" w:rsidRDefault="009A6281" w:rsidP="00365163">
      <w:pPr>
        <w:numPr>
          <w:ilvl w:val="0"/>
          <w:numId w:val="21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  <w:bCs/>
        </w:rPr>
        <w:t xml:space="preserve">Do obowiązków Wykonawcy należą m.in. obowiązki wynikające z RODO, w szczególności obowiązek informacyjny przewidziany w art. 13 RODO względem </w:t>
      </w:r>
      <w:r w:rsidRPr="001C386E">
        <w:rPr>
          <w:rFonts w:ascii="Cambria" w:hAnsi="Cambria"/>
          <w:bCs/>
        </w:rPr>
        <w:lastRenderedPageBreak/>
        <w:t>osób fizycznych</w:t>
      </w:r>
      <w:r w:rsidRPr="001C386E">
        <w:rPr>
          <w:rFonts w:ascii="Cambria" w:hAnsi="Cambria"/>
        </w:rPr>
        <w:t xml:space="preserve">, których dane osobowe dotyczą i od których dane te Wykonawca bezpośrednio pozyskał. </w:t>
      </w:r>
    </w:p>
    <w:p w:rsidR="009A6281" w:rsidRPr="001C386E" w:rsidRDefault="009A6281" w:rsidP="00365163">
      <w:pPr>
        <w:numPr>
          <w:ilvl w:val="0"/>
          <w:numId w:val="21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Jednakże obowiązek informacyjny wynikający z art. 13 RODO nie będzie miał zastosowania, gdy i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>w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zakresie, w jakim osoba fizyczna, której dane dotyczą, dysponuje już tymi informacjami (vide: art. 13 ust. 4 RODO). </w:t>
      </w:r>
    </w:p>
    <w:p w:rsidR="009A6281" w:rsidRPr="001C386E" w:rsidRDefault="009A6281" w:rsidP="00365163">
      <w:pPr>
        <w:numPr>
          <w:ilvl w:val="0"/>
          <w:numId w:val="21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  <w:bCs/>
        </w:rPr>
        <w:t>Ponadto, Wykonawca będzie musiał wypełnić obowiązek informacyjny wynikający z art. 14 RODO względem osób fizycznych</w:t>
      </w:r>
      <w:r w:rsidRPr="001C386E">
        <w:rPr>
          <w:rFonts w:ascii="Cambria" w:hAnsi="Cambria"/>
        </w:rPr>
        <w:t xml:space="preserve">, których dane przekazuje Zamawiającemu i których dane pośrednio pozyskał, chyba że ma zastosowanie co najmniej jedno </w:t>
      </w:r>
      <w:bookmarkStart w:id="2" w:name="_GoBack"/>
      <w:bookmarkEnd w:id="2"/>
      <w:r w:rsidRPr="001C386E">
        <w:rPr>
          <w:rFonts w:ascii="Cambria" w:hAnsi="Cambria"/>
        </w:rPr>
        <w:t>z wyłączeń, o których mowa w art. 14 ust. 5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RODO. </w:t>
      </w:r>
    </w:p>
    <w:p w:rsidR="009A6281" w:rsidRPr="001C386E" w:rsidRDefault="009A6281" w:rsidP="00365163">
      <w:pPr>
        <w:numPr>
          <w:ilvl w:val="0"/>
          <w:numId w:val="21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u w:val="single"/>
        </w:rPr>
      </w:pPr>
      <w:r w:rsidRPr="001C386E">
        <w:rPr>
          <w:rFonts w:ascii="Cambria" w:hAnsi="Cambria"/>
          <w:u w:val="single"/>
        </w:rPr>
        <w:t>W związku z powyżs</w:t>
      </w:r>
      <w:r w:rsidR="006E16B8" w:rsidRPr="001C386E">
        <w:rPr>
          <w:rFonts w:ascii="Cambria" w:hAnsi="Cambria"/>
          <w:u w:val="single"/>
        </w:rPr>
        <w:t xml:space="preserve">zym Wykonawca </w:t>
      </w:r>
      <w:r w:rsidRPr="001C386E">
        <w:rPr>
          <w:rFonts w:ascii="Cambria" w:hAnsi="Cambria"/>
          <w:u w:val="single"/>
        </w:rPr>
        <w:t>składa (o ile dotyczy) stosowne oświadczenie</w:t>
      </w:r>
      <w:r w:rsidR="006E16B8" w:rsidRPr="001C386E">
        <w:rPr>
          <w:rFonts w:ascii="Cambria" w:hAnsi="Cambria"/>
          <w:u w:val="single"/>
        </w:rPr>
        <w:t xml:space="preserve">- wzór zawarty jest w załączniku  nr </w:t>
      </w:r>
      <w:r w:rsidR="00240360">
        <w:rPr>
          <w:rFonts w:ascii="Cambria" w:hAnsi="Cambria"/>
          <w:u w:val="single"/>
        </w:rPr>
        <w:t>3</w:t>
      </w:r>
      <w:r w:rsidR="006E16B8" w:rsidRPr="001C386E">
        <w:rPr>
          <w:rFonts w:ascii="Cambria" w:hAnsi="Cambria"/>
          <w:u w:val="single"/>
        </w:rPr>
        <w:t xml:space="preserve"> do SWZ.</w:t>
      </w:r>
    </w:p>
    <w:p w:rsidR="001B6080" w:rsidRPr="007D6960" w:rsidRDefault="001B6080" w:rsidP="006C296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:rsidR="001C386E" w:rsidRDefault="001C386E" w:rsidP="008F11F4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</w:p>
    <w:p w:rsidR="001979E7" w:rsidRDefault="001979E7" w:rsidP="001979E7">
      <w:pPr>
        <w:pStyle w:val="Tekstpodstawowy"/>
        <w:spacing w:after="60" w:line="276" w:lineRule="auto"/>
        <w:ind w:left="4536"/>
        <w:rPr>
          <w:rFonts w:ascii="Cambria" w:eastAsia="Calibri" w:hAnsi="Cambria" w:cs="Arial"/>
          <w:smallCaps w:val="0"/>
          <w:sz w:val="20"/>
          <w:szCs w:val="20"/>
        </w:rPr>
      </w:pPr>
    </w:p>
    <w:p w:rsidR="001979E7" w:rsidRDefault="001979E7" w:rsidP="001979E7">
      <w:pPr>
        <w:pStyle w:val="Tekstpodstawowy"/>
        <w:spacing w:after="60" w:line="276" w:lineRule="auto"/>
        <w:ind w:left="4536"/>
        <w:rPr>
          <w:rFonts w:ascii="Cambria" w:eastAsia="Calibri" w:hAnsi="Cambria" w:cs="Arial"/>
          <w:smallCaps w:val="0"/>
          <w:sz w:val="20"/>
          <w:szCs w:val="20"/>
        </w:rPr>
      </w:pPr>
    </w:p>
    <w:p w:rsidR="001979E7" w:rsidRDefault="001979E7" w:rsidP="001979E7">
      <w:pPr>
        <w:pStyle w:val="Tekstpodstawowy"/>
        <w:spacing w:after="60" w:line="276" w:lineRule="auto"/>
        <w:ind w:left="4536"/>
        <w:rPr>
          <w:rFonts w:ascii="Cambria" w:eastAsia="Calibri" w:hAnsi="Cambria" w:cs="Arial"/>
          <w:smallCaps w:val="0"/>
          <w:sz w:val="20"/>
          <w:szCs w:val="20"/>
        </w:rPr>
      </w:pPr>
    </w:p>
    <w:p w:rsidR="00E2077B" w:rsidRDefault="008F11F4" w:rsidP="001979E7">
      <w:pPr>
        <w:pStyle w:val="Tekstpodstawowy"/>
        <w:spacing w:after="60" w:line="276" w:lineRule="auto"/>
        <w:ind w:left="4536"/>
        <w:rPr>
          <w:rFonts w:ascii="Cambria" w:hAnsi="Cambria" w:cs="Arial"/>
          <w:b/>
          <w:bCs/>
          <w:smallCaps w:val="0"/>
          <w:sz w:val="20"/>
          <w:szCs w:val="20"/>
        </w:rPr>
      </w:pPr>
      <w:r>
        <w:rPr>
          <w:rFonts w:ascii="Cambria" w:hAnsi="Cambria" w:cs="Arial"/>
          <w:b/>
          <w:bCs/>
          <w:smallCaps w:val="0"/>
          <w:sz w:val="20"/>
          <w:szCs w:val="20"/>
        </w:rPr>
        <w:t>Z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</w:rPr>
        <w:t>ATWIERDZAM</w:t>
      </w: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2077B" w:rsidRDefault="001979E7" w:rsidP="00E2077B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</w:pPr>
      <w:r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                            </w:t>
      </w:r>
      <w:r w:rsidR="00E161B5"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                                      </w:t>
      </w:r>
      <w:r w:rsidR="00A05785">
        <w:rPr>
          <w:rFonts w:ascii="Cambria" w:hAnsi="Cambria" w:cs="Arial"/>
          <w:b/>
          <w:bCs/>
          <w:smallCaps w:val="0"/>
          <w:sz w:val="20"/>
          <w:szCs w:val="20"/>
        </w:rPr>
        <w:t xml:space="preserve"> </w:t>
      </w:r>
      <w:r w:rsidR="00E161B5"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</w:t>
      </w:r>
      <w:r w:rsidR="00E2077B" w:rsidRPr="007D6960">
        <w:rPr>
          <w:rFonts w:ascii="Cambria" w:hAnsi="Cambria" w:cs="Arial"/>
          <w:b/>
          <w:bCs/>
          <w:smallCaps w:val="0"/>
          <w:sz w:val="20"/>
          <w:szCs w:val="20"/>
        </w:rPr>
        <w:t>……………………………………</w:t>
      </w: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  <w:sectPr w:rsidR="00E2077B" w:rsidSect="009462A0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FC1D6E" w:rsidRPr="007170E0" w:rsidRDefault="00FC1D6E" w:rsidP="007170E0">
      <w:pPr>
        <w:suppressAutoHyphens/>
        <w:spacing w:after="200" w:line="276" w:lineRule="auto"/>
        <w:rPr>
          <w:rFonts w:ascii="Cambria" w:hAnsi="Cambria" w:cs="Arial"/>
          <w:sz w:val="21"/>
          <w:szCs w:val="21"/>
        </w:rPr>
      </w:pPr>
    </w:p>
    <w:p w:rsidR="00FC1D6E" w:rsidRPr="009612A1" w:rsidRDefault="00FC1D6E" w:rsidP="00FC1D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</w:t>
      </w:r>
      <w:r w:rsidR="00456571">
        <w:rPr>
          <w:rFonts w:ascii="Cambria" w:hAnsi="Cambria" w:cs="Arial"/>
          <w:b/>
          <w:sz w:val="21"/>
          <w:szCs w:val="21"/>
        </w:rPr>
        <w:t>2</w:t>
      </w:r>
      <w:r w:rsidRP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FC1D6E" w:rsidRPr="00AB22EB" w:rsidRDefault="00FC1D6E" w:rsidP="00FC1D6E">
      <w:pPr>
        <w:suppressAutoHyphens/>
        <w:spacing w:before="120" w:after="120"/>
        <w:jc w:val="center"/>
        <w:rPr>
          <w:rFonts w:ascii="Arial Narrow" w:eastAsia="Calibri" w:hAnsi="Arial Narrow"/>
          <w:b/>
          <w:caps/>
          <w:lang w:eastAsia="ar-SA"/>
        </w:rPr>
      </w:pPr>
      <w:r w:rsidRPr="00AB22EB">
        <w:rPr>
          <w:rFonts w:ascii="Arial Narrow" w:eastAsia="Calibri" w:hAnsi="Arial Narrow"/>
          <w:b/>
          <w:caps/>
          <w:lang w:eastAsia="ar-SA"/>
        </w:rPr>
        <w:t>Standardowy formularz jednolitego europejskiego dokumentu zamówienia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I: Informacje dotyczące postępowania o udzielenie zamówienia oraz instytucji zamawiającej lub podmiotu zamawiającego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i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2"/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  <w:r w:rsidRPr="00AB22EB">
        <w:rPr>
          <w:rFonts w:ascii="Arial Narrow" w:eastAsia="Calibri" w:hAnsi="Arial Narrow"/>
          <w:b/>
          <w:lang w:eastAsia="ar-SA"/>
        </w:rPr>
        <w:t xml:space="preserve"> Adres publikacyjny stosownego ogłoszenia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3"/>
      </w:r>
      <w:r w:rsidRPr="00AB22EB">
        <w:rPr>
          <w:rFonts w:ascii="Arial Narrow" w:eastAsia="Calibri" w:hAnsi="Arial Narrow"/>
          <w:b/>
          <w:lang w:eastAsia="ar-SA"/>
        </w:rPr>
        <w:t xml:space="preserve"> w Dzienniku Urzędowym Unii Europejskiej: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B57041">
        <w:rPr>
          <w:rFonts w:ascii="Arial Narrow" w:eastAsia="Calibri" w:hAnsi="Arial Narrow"/>
          <w:b/>
          <w:lang w:eastAsia="ar-SA"/>
        </w:rPr>
        <w:t>Dz.U. UE, data:</w:t>
      </w:r>
      <w:r w:rsidR="00E161B5">
        <w:rPr>
          <w:rFonts w:ascii="Arial Narrow" w:eastAsia="Calibri" w:hAnsi="Arial Narrow"/>
          <w:b/>
          <w:lang w:eastAsia="ar-SA"/>
        </w:rPr>
        <w:t xml:space="preserve"> </w:t>
      </w:r>
      <w:r w:rsidR="00E06955">
        <w:rPr>
          <w:rFonts w:ascii="Arial Narrow" w:eastAsia="Calibri" w:hAnsi="Arial Narrow"/>
          <w:b/>
          <w:lang w:eastAsia="ar-SA"/>
        </w:rPr>
        <w:t>13.12.2022</w:t>
      </w:r>
      <w:r w:rsidRPr="00AB22EB">
        <w:rPr>
          <w:rFonts w:ascii="Arial Narrow" w:eastAsia="Calibri" w:hAnsi="Arial Narrow"/>
          <w:b/>
          <w:lang w:eastAsia="ar-SA"/>
        </w:rPr>
        <w:t xml:space="preserve">,  strona http://ted.europa.eu,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u w:val="single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Numer ogłoszenia w Dz.U</w:t>
      </w:r>
      <w:r>
        <w:rPr>
          <w:rFonts w:ascii="Arial Narrow" w:eastAsia="Calibri" w:hAnsi="Arial Narrow"/>
          <w:b/>
          <w:lang w:eastAsia="ar-SA"/>
        </w:rPr>
        <w:t xml:space="preserve">. </w:t>
      </w:r>
      <w:r w:rsidR="00E06955">
        <w:rPr>
          <w:rFonts w:ascii="Arial Narrow" w:eastAsia="Calibri" w:hAnsi="Arial Narrow"/>
          <w:b/>
          <w:lang w:eastAsia="ar-SA"/>
        </w:rPr>
        <w:t>2022/S 240-691969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Informacje na temat postępowania o udzielenie zamówienia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Tożsamość zamawiającego</w:t>
            </w:r>
            <w:r w:rsidRPr="00AB22EB">
              <w:rPr>
                <w:rFonts w:ascii="Arial Narrow" w:eastAsia="Calibri" w:hAnsi="Arial Narrow"/>
                <w:b/>
                <w:i/>
                <w:vertAlign w:val="superscript"/>
                <w:lang w:eastAsia="ar-SA"/>
              </w:rPr>
              <w:footnoteReference w:id="4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Nazwa: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Szpital Specjalistyczny w Brzozowie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Podkarpacki Ośrodek Onkologiczny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Im. Ks. Bronisława Markiewicza</w:t>
            </w:r>
          </w:p>
        </w:tc>
      </w:tr>
      <w:tr w:rsidR="00FC1D6E" w:rsidRPr="00AB22EB" w:rsidTr="0007506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lastRenderedPageBreak/>
              <w:t>Jakiego zamówienia dotyczy niniejszy dokument?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6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Tytuł lub krótki opis udzielanego zamówienia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5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807BD2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Dostawa</w:t>
            </w:r>
            <w:r w:rsidR="00877ACC">
              <w:rPr>
                <w:rFonts w:ascii="Arial Narrow" w:eastAsia="Calibri" w:hAnsi="Arial Narrow"/>
                <w:lang w:eastAsia="ar-SA"/>
              </w:rPr>
              <w:t xml:space="preserve"> </w:t>
            </w:r>
            <w:r w:rsidR="00040EBA">
              <w:rPr>
                <w:rFonts w:ascii="Arial Narrow" w:eastAsia="Calibri" w:hAnsi="Arial Narrow"/>
                <w:lang w:eastAsia="ar-SA"/>
              </w:rPr>
              <w:t>produktów leczniczych</w:t>
            </w:r>
          </w:p>
        </w:tc>
      </w:tr>
      <w:tr w:rsidR="00FC1D6E" w:rsidRPr="00AB22EB" w:rsidTr="0007506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referencyjny nadany sprawie przez instytucję zamawiającą lub podmiot zamawiający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6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E161B5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Sz. S. P. O.O. SZPiGM 3810/</w:t>
            </w:r>
            <w:r w:rsidR="00E161B5">
              <w:rPr>
                <w:rFonts w:ascii="Arial Narrow" w:eastAsia="Calibri" w:hAnsi="Arial Narrow"/>
                <w:lang w:eastAsia="ar-SA"/>
              </w:rPr>
              <w:t>79</w:t>
            </w:r>
            <w:r w:rsidRPr="00AB22EB">
              <w:rPr>
                <w:rFonts w:ascii="Arial Narrow" w:eastAsia="Calibri" w:hAnsi="Arial Narrow"/>
                <w:lang w:eastAsia="ar-SA"/>
              </w:rPr>
              <w:t>/202</w:t>
            </w:r>
            <w:r w:rsidR="00BD5178">
              <w:rPr>
                <w:rFonts w:ascii="Arial Narrow" w:eastAsia="Calibri" w:hAnsi="Arial Narrow"/>
                <w:lang w:eastAsia="ar-SA"/>
              </w:rPr>
              <w:t>2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 Narrow" w:eastAsia="Calibri" w:hAnsi="Arial Narrow"/>
          <w:b/>
          <w:i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Wszystkie pozostałe informacje we wszystkich sekcjach jednolitego europejskiego dokumentu zamówienia powinien wypełnić wykonawca</w:t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II: Informacje dotyczące wykonawcy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Informacje na temat wykonawcy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Identyfikacja: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Nazwa: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VAT, jeżeli dotyczy: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Adres pocztowy: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rPr>
          <w:trHeight w:val="1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Osoba lub osoby wyznaczone do kontaktów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7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internetowy (adres www)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ogólne: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 xml:space="preserve">Czy wykonawca jest przedsiębiorstwem: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mikro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małym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średnim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jednoosobowa działalność gospodarcza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ind w:left="627" w:hanging="627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5.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os. fizyczna nie prowadząca działalności </w:t>
            </w:r>
            <w:r w:rsidRPr="0093330C">
              <w:rPr>
                <w:rFonts w:ascii="Arial Narrow" w:eastAsia="Calibri" w:hAnsi="Arial Narrow"/>
                <w:lang w:eastAsia="ar-SA"/>
              </w:rPr>
              <w:lastRenderedPageBreak/>
              <w:t xml:space="preserve">gospodarczej </w:t>
            </w:r>
          </w:p>
          <w:p w:rsidR="00FC1D6E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6.inne (określić): ………………………………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lastRenderedPageBreak/>
              <w:t>5.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6.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[   ]</w:t>
            </w:r>
          </w:p>
          <w:p w:rsidR="0093330C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Zaznaczyć: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lastRenderedPageBreak/>
              <w:t>Jedynie w przypadku gdy zamówienie jest zastrzeżone</w:t>
            </w:r>
            <w:r w:rsidRPr="00AB22EB">
              <w:rPr>
                <w:rFonts w:ascii="Arial Narrow" w:eastAsia="Calibri" w:hAnsi="Arial Narrow"/>
                <w:b/>
                <w:u w:val="single"/>
                <w:vertAlign w:val="superscript"/>
                <w:lang w:eastAsia="ar-SA"/>
              </w:rPr>
              <w:footnoteReference w:id="8"/>
            </w: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>czy wykonawca jest zakładem pracy chronionej, „przedsiębiorstwem społecznym”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czy będzie realizował zamówienie w ramach programów zatrudnienia chronionego?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jaki jest odpowiedni odsetek pracowników niepełnosprawnych lub defaworyzowanych?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 [] Nie dotyczy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Proszę podać nazwę wykazu lub zaświadczenia i odpowiedni numer rejestracyjny lub numer zaświadczenia, jeżeli dotyczy: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d) Czy wpis do wykazu lub wydane zaświadczenie obejmują wszystkie wymagane kryteria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kwalifikacji?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Proszę dodatkowo uzupełnić brakujące informacje w części IV w sekcjach A, B, C lub D, w zależności od przypadku.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WYŁĄCZNIE jeżeli jest to wymagane w stosownym ogłoszeniu lub dokumentach zamówienia:</w:t>
            </w: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b)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Rodzaj uczestnictwa: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bierze udział w postępowaniu o udzielenie zamówienia wspólnie z innymi wykonawcami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1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Proszę wskazać rolę wykonawcy w grupie (lider, odpowiedzialny za określone zadania itd.):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c): 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Części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lastRenderedPageBreak/>
        <w:t>B: Informacje na temat przedstawicieli wykonawcy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Osoby upoważnione do reprezentowania, o ile istnieją: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Imię i nazwisko,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Stanowisko/Działający(-a) jako: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pocztowy: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Informacje na temat polegania na zdolności innych podmiotów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Zależność od innych podmiotów: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tak</w:t>
      </w:r>
      <w:r w:rsidRPr="00AB22EB">
        <w:rPr>
          <w:rFonts w:ascii="Arial Narrow" w:eastAsia="Calibri" w:hAnsi="Arial Narrow"/>
          <w:lang w:eastAsia="ar-SA"/>
        </w:rPr>
        <w:t xml:space="preserve">, proszę przedstawić – </w:t>
      </w:r>
      <w:r w:rsidRPr="00AB22EB">
        <w:rPr>
          <w:rFonts w:ascii="Arial Narrow" w:eastAsia="Calibri" w:hAnsi="Arial Narrow"/>
          <w:b/>
          <w:lang w:eastAsia="ar-SA"/>
        </w:rPr>
        <w:t>dla każdego</w:t>
      </w:r>
      <w:r w:rsidRPr="00AB22EB">
        <w:rPr>
          <w:rFonts w:ascii="Arial Narrow" w:eastAsia="Calibri" w:hAnsi="Arial Narrow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22EB">
        <w:rPr>
          <w:rFonts w:ascii="Arial Narrow" w:eastAsia="Calibri" w:hAnsi="Arial Narrow"/>
          <w:b/>
          <w:lang w:eastAsia="ar-SA"/>
        </w:rPr>
        <w:t>niniejszej części sekcja A i B oraz w części III</w:t>
      </w:r>
      <w:r w:rsidRPr="00AB22EB">
        <w:rPr>
          <w:rFonts w:ascii="Arial Narrow" w:eastAsia="Calibri" w:hAnsi="Arial Narrow"/>
          <w:lang w:eastAsia="ar-SA"/>
        </w:rPr>
        <w:t xml:space="preserve">, należycie wypełniony i podpisany przez dane podmioty. </w:t>
      </w:r>
      <w:r w:rsidRPr="00AB22EB">
        <w:rPr>
          <w:rFonts w:ascii="Arial Narrow" w:eastAsia="Calibri" w:hAnsi="Arial Narrow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22EB">
        <w:rPr>
          <w:rFonts w:ascii="Arial Narrow" w:eastAsia="Calibri" w:hAnsi="Arial Narrow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12"/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lastRenderedPageBreak/>
        <w:t>D: Informacje dotyczące podwykonawców, na których zdolności wykonawca nie polega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Podwykonawstwo: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tak i o ile jest to wiadome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podać wykaz proponowanych podwykonawców: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Jeżeli instytucja zamawiająca lub podmiot zamawiający wyraźnie żąda przedstawienia tych informacji </w:t>
      </w:r>
      <w:r w:rsidRPr="00AB22EB">
        <w:rPr>
          <w:rFonts w:ascii="Arial Narrow" w:eastAsia="Calibri" w:hAnsi="Arial Narrow"/>
          <w:lang w:eastAsia="ar-SA"/>
        </w:rPr>
        <w:t xml:space="preserve">oprócz informacji </w:t>
      </w:r>
      <w:r w:rsidRPr="00AB22EB">
        <w:rPr>
          <w:rFonts w:ascii="Arial Narrow" w:eastAsia="Calibri" w:hAnsi="Arial Narrow"/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1D6E" w:rsidRPr="00AB22EB" w:rsidRDefault="00FC1D6E" w:rsidP="00FC1D6E">
      <w:pPr>
        <w:pageBreakBefore/>
        <w:suppressAutoHyphens/>
        <w:spacing w:after="160" w:line="252" w:lineRule="auto"/>
        <w:rPr>
          <w:rFonts w:ascii="Arial Narrow" w:eastAsia="Calibri" w:hAnsi="Arial Narrow"/>
          <w:b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III: Podstawy wykluczenia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A: Podstawy związane z wyrokami skazującymi za przestępstwo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art. 57 ust. 1 dyrektywy 2014/24/UE określono następujące powody wykluczenia:</w:t>
      </w:r>
    </w:p>
    <w:p w:rsidR="00FC1D6E" w:rsidRPr="00AB22EB" w:rsidRDefault="00FC1D6E" w:rsidP="00365163">
      <w:pPr>
        <w:numPr>
          <w:ilvl w:val="0"/>
          <w:numId w:val="2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uppressAutoHyphens/>
        <w:spacing w:before="120" w:after="12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udział w </w:t>
      </w:r>
      <w:r w:rsidRPr="00AB22EB">
        <w:rPr>
          <w:rFonts w:ascii="Arial Narrow" w:eastAsia="Calibri" w:hAnsi="Arial Narrow"/>
          <w:b/>
          <w:lang w:eastAsia="ar-SA"/>
        </w:rPr>
        <w:t>organizacji przestępczej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3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korupcja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4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nadużycie finansowe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5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przestępstwa terrorystyczne lub przestępstwa związane z działalnością terrorystyczną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6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pranie pieniędzy lub finansowanie terroryzmu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7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praca dzieci</w:t>
      </w:r>
      <w:r w:rsidRPr="00AB22EB">
        <w:rPr>
          <w:rFonts w:ascii="Arial Narrow" w:eastAsia="Calibri" w:hAnsi="Arial Narrow"/>
          <w:lang w:eastAsia="ar-SA"/>
        </w:rPr>
        <w:t xml:space="preserve"> i inne formy </w:t>
      </w:r>
      <w:r w:rsidRPr="00AB22EB">
        <w:rPr>
          <w:rFonts w:ascii="Arial Narrow" w:eastAsia="Calibri" w:hAnsi="Arial Narrow"/>
          <w:b/>
          <w:lang w:eastAsia="ar-SA"/>
        </w:rPr>
        <w:t>handlu ludźmi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8"/>
      </w:r>
      <w:r w:rsidRPr="00AB22EB">
        <w:rPr>
          <w:rFonts w:ascii="Arial Narrow" w:eastAsia="Calibri" w:hAnsi="Arial Narrow"/>
          <w:lang w:eastAsia="ar-SA"/>
        </w:rPr>
        <w:t>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 stosunku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samego wykonawcy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bądź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jakiejkolwiek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wydany został prawomocny wyrok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jednego z wyżej wymienionych powodów, orzeczeniem sprzed najwyżej pięciu lat lub w którym okres wykluczenia określony bezpośrednio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w wyroku nadal obowiązuje?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9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wskazać, kto został skazany [ ];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data: [   ], punkt(-y): [   ], powód(-ody): [   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długość okresu wykluczenia [……] oraz punkt(-y), którego(-ych) to dotyczy.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1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(„samooczyszczenie”)?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[] Tak [] Nie 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3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B: Podstawy związane z płatnością podatków lub składek na ubezpieczenie społeczne 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2322"/>
        <w:gridCol w:w="2453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wywiązał się ze wszystkich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obowiązków dotyczących płatności podatków lub składek na ubezpieczenie społeczne</w:t>
            </w:r>
            <w:r w:rsidRPr="00AB22EB">
              <w:rPr>
                <w:rFonts w:ascii="Arial Narrow" w:eastAsia="Calibri" w:hAnsi="Arial Narrow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wskazać: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a) państwo lub państwo członkowskie, którego to dotyczy;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jakiej kwoty to dotyczy?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jaki sposób zostało ustalone to naruszenie obowiązków: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1) w trybie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decyzji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sądowej lub administracyjnej:</w:t>
            </w:r>
          </w:p>
          <w:p w:rsidR="00FC1D6E" w:rsidRPr="00AB22EB" w:rsidRDefault="00FC1D6E" w:rsidP="0007506A">
            <w:pPr>
              <w:tabs>
                <w:tab w:val="left" w:pos="1417"/>
              </w:tabs>
              <w:suppressAutoHyphens/>
              <w:spacing w:before="120" w:after="120"/>
              <w:ind w:left="1417" w:hanging="567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ta decyzja jest ostateczna i wiążąca?</w:t>
            </w:r>
          </w:p>
          <w:p w:rsidR="00FC1D6E" w:rsidRPr="00AB22EB" w:rsidRDefault="00FC1D6E" w:rsidP="00365163">
            <w:pPr>
              <w:numPr>
                <w:ilvl w:val="0"/>
                <w:numId w:val="25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datę wyroku lub decyzji.</w:t>
            </w:r>
          </w:p>
          <w:p w:rsidR="00FC1D6E" w:rsidRPr="00AB22EB" w:rsidRDefault="00FC1D6E" w:rsidP="00365163">
            <w:pPr>
              <w:numPr>
                <w:ilvl w:val="0"/>
                <w:numId w:val="25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przypadku wyroku,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 ile została w nim bezpośrednio określona</w:t>
            </w:r>
            <w:r w:rsidRPr="00AB22EB">
              <w:rPr>
                <w:rFonts w:ascii="Arial Narrow" w:eastAsia="Calibri" w:hAnsi="Arial Narrow"/>
                <w:lang w:eastAsia="ar-SA"/>
              </w:rPr>
              <w:t>, długość okresu wykluczenia: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w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 sposób</w:t>
            </w:r>
            <w:r w:rsidRPr="00AB22EB">
              <w:rPr>
                <w:rFonts w:ascii="Arial Narrow" w:eastAsia="Calibri" w:hAnsi="Arial Narrow"/>
                <w:lang w:eastAsia="ar-SA"/>
              </w:rPr>
              <w:t>? Proszę sprecyzować, w jaki: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Składki na ubezpieczenia społeczne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07506A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4"/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Podstawy związane z niewypłacalnością, konfliktem interesów lub wykroczeniami zawodowymi</w:t>
      </w:r>
      <w:r w:rsidRPr="00AB22EB">
        <w:rPr>
          <w:rFonts w:ascii="Arial Narrow" w:eastAsia="Calibri" w:hAnsi="Arial Narrow"/>
          <w:smallCaps/>
          <w:vertAlign w:val="superscript"/>
          <w:lang w:eastAsia="ar-SA"/>
        </w:rPr>
        <w:footnoteReference w:id="25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hRule="exact" w:val="48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wedle własnej wiedzy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naruszył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swoje obowiązki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dziedzinie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prawa środowiska, prawa socjalnego i prawa pracy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6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Czy wykonawca znajduje się w jednej z następujących sytuacji: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a)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zbankrutował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prowadzone jest wobec niego postępowanie upadłościowe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likwidacyjne;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c) zawarł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układ z wierzycielami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7"/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jego aktywami zarządza likwidator lub sąd;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f) jego działalność gospodarcza jest zawieszona?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tak: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szczegółowe informacje: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8"/>
            </w:r>
            <w:r w:rsidRPr="00AB22EB">
              <w:rPr>
                <w:rFonts w:ascii="Arial Narrow" w:eastAsia="Calibri" w:hAnsi="Arial Narrow"/>
                <w:lang w:eastAsia="ar-SA"/>
              </w:rPr>
              <w:t>.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ind w:left="85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Czy wykonawca jest winien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poważnego wykroczenia zawodowego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 [……]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hRule="exact" w:val="1437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zawarł z innymi wykonawcami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porozumienia mające na celu zakłócenie konkurencji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wie o jakimkolwiek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konflikcie interesów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0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spowodowanym jego udziałem w postępowaniu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lub przedsiębiorstwo związane z wykonawcą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doradzał(-o)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instytucji zamawiającej lub podmiotowi zamawiającemu bądź był(-o) w inny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zaangażowany(-e) w przygotowanie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postępowania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hRule="exact" w:val="2388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rozwiązana przed czasem</w:t>
            </w:r>
            <w:r w:rsidRPr="00AB22EB">
              <w:rPr>
                <w:rFonts w:ascii="Arial Narrow" w:eastAsia="Calibri" w:hAnsi="Arial Narrow"/>
                <w:lang w:eastAsia="ar-SA"/>
              </w:rPr>
              <w:t>, lub w której nałożone zostało odszkodowanie bądź inne porównywalne sankcje w związku z tą wcześniejszą umową?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Czy wykonawca może potwierdzić, że: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nie jest winny poważnego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wprowadzenia w błąd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zataił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tych informacji;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mają zastosowanie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 w stosownym ogłoszeniu lub w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1"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W przypadku gdy ma zastosowanie którakolwiek z podstaw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czy wykonawca przedsięwziął środki w celu samooczyszczenia?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IV: Kryteria kwalifikacji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W odniesieniu do kryteriów kwalifikacji (sekcja </w:t>
      </w:r>
      <w:r w:rsidRPr="00AB22EB">
        <w:rPr>
          <w:rFonts w:ascii="Arial Narrow" w:eastAsia="Symbol" w:hAnsi="Arial Narrow"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lub sekcje A–D w niniejszej części) wykonawca oświadcza, że: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Symbol" w:hAnsi="Arial Narrow"/>
          <w:smallCaps/>
          <w:lang w:eastAsia="ar-SA"/>
        </w:rPr>
        <w:t></w:t>
      </w:r>
      <w:r w:rsidRPr="00AB22EB">
        <w:rPr>
          <w:rFonts w:ascii="Arial Narrow" w:eastAsia="Calibri" w:hAnsi="Arial Narrow"/>
          <w:smallCaps/>
          <w:lang w:eastAsia="ar-SA"/>
        </w:rPr>
        <w:t>: Ogólne oświadczenie dotyczące wszystkich kryteriów kwalifikacji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22EB">
        <w:rPr>
          <w:rFonts w:ascii="Arial Narrow" w:eastAsia="Symbol" w:hAnsi="Arial Narrow"/>
          <w:b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65" w:type="dxa"/>
        <w:tblLayout w:type="fixed"/>
        <w:tblLook w:val="0000"/>
      </w:tblPr>
      <w:tblGrid>
        <w:gridCol w:w="4606"/>
        <w:gridCol w:w="4737"/>
      </w:tblGrid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Kompetencje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1) Figuruje w odpowiednim rejestrze zawodowym lub handlowym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prowadzonym w państwie członkowskim siedziby wykonawcy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2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2) W odniesieniu do zamówień publicznych na usługi: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konieczne jest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posiadanie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zezwolenia lub bycie członkiem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lastRenderedPageBreak/>
        <w:t>B: Sytuacja ekonomiczna i finansowa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1a) Jego („ogólny”)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roczny obrót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i/lub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3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(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2a) Jego roczny („specyficzny”)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obszarze działalności gospodarczej objętym zamówieniem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i/lub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2b)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4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wskaźników finansowych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5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określonych w stosownym ogłoszeniu lub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dokumentach zamówienia wykonawca oświadcza, że aktualna(-e) wartość(-ci) wymaganego(-ych) wskaźnika(-ów) jest (są) następująca(-e):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(określenie wymaganego wskaźnika – stosunek X do 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6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– oraz wartość):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[……], 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7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5) W ramach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ubezpieczenia z tytułu ryzyka zawodowego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jest ubezpieczony na następującą kwotę: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innych ewentualnych wymogów ekonomicznych lub finansowych</w:t>
            </w:r>
            <w:r w:rsidRPr="00AB22EB">
              <w:rPr>
                <w:rFonts w:ascii="Arial Narrow" w:eastAsia="Calibri" w:hAnsi="Arial Narrow"/>
                <w:lang w:eastAsia="ar-SA"/>
              </w:rPr>
              <w:t>, które mogły zostać określone w stosownym ogłoszeniu lub dokumentach zamówienia, wykonawca oświadcza, że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dokumentacja, która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mogła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Zdolność techniczna i zawodowa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1a)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roboty budowlane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wykonał następujące roboty budowlane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: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Liczba lat (okres ten został wskazany w stosownym ogłoszeniu lub dokumentach zamówienia): 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Roboty budowlane: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lastRenderedPageBreak/>
              <w:t xml:space="preserve">1b)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>:Przy sporządzaniu wykazu proszę podać kwoty, daty i odbiorców, zarówno publicznych, jak i prywatnych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Liczba lat (okres ten został wskazany w stosownym ogłoszeniu lub dokumentach zamówienia): […]</w:t>
            </w:r>
          </w:p>
          <w:p w:rsidR="00FC1D6E" w:rsidRPr="00AB22EB" w:rsidRDefault="00E05EE0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E05EE0">
              <w:rPr>
                <w:rFonts w:ascii="Arial Narrow" w:eastAsia="Calibri" w:hAnsi="Arial Narrow"/>
                <w:noProof/>
                <w:sz w:val="22"/>
                <w:szCs w:val="22"/>
                <w:lang w:eastAsia="ar-SA"/>
              </w:rPr>
            </w:r>
            <w:r w:rsidRPr="00E05EE0">
              <w:rPr>
                <w:rFonts w:ascii="Arial Narrow" w:eastAsia="Calibri" w:hAnsi="Arial Narrow"/>
                <w:noProof/>
                <w:sz w:val="22"/>
                <w:szCs w:val="22"/>
                <w:lang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213.7pt;height:306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V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066"/>
                          <w:gridCol w:w="270"/>
                          <w:gridCol w:w="796"/>
                          <w:gridCol w:w="140"/>
                          <w:gridCol w:w="724"/>
                          <w:gridCol w:w="202"/>
                          <w:gridCol w:w="1067"/>
                          <w:gridCol w:w="10"/>
                        </w:tblGrid>
                        <w:tr w:rsidR="00126434">
                          <w:tc>
                            <w:tcPr>
                              <w:tcW w:w="133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126434" w:rsidRDefault="00126434">
                              <w:pPr>
                                <w:snapToGrid w:val="0"/>
                              </w:pPr>
                              <w:r>
                                <w:t>Opis</w:t>
                              </w:r>
                            </w:p>
                            <w:p w:rsidR="00126434" w:rsidRDefault="00126434">
                              <w:r>
                                <w:t>Kwoty</w:t>
                              </w:r>
                            </w:p>
                            <w:p w:rsidR="00126434" w:rsidRDefault="00126434">
                              <w:r>
                                <w:t>Daty</w:t>
                              </w:r>
                            </w:p>
                            <w:p w:rsidR="00126434" w:rsidRDefault="00126434">
                              <w:r>
                                <w:t>Odbiorcy</w:t>
                              </w:r>
                            </w:p>
                            <w:p w:rsidR="00126434" w:rsidRDefault="00126434"/>
                            <w:p w:rsidR="00126434" w:rsidRDefault="00126434">
                              <w:pPr>
                                <w:snapToGrid w:val="0"/>
                              </w:pPr>
                            </w:p>
                            <w:p w:rsidR="00126434" w:rsidRDefault="00126434">
                              <w:pPr>
                                <w:snapToGrid w:val="0"/>
                              </w:pPr>
                            </w:p>
                            <w:p w:rsidR="00126434" w:rsidRDefault="00126434">
                              <w:pPr>
                                <w:snapToGrid w:val="0"/>
                              </w:pPr>
                            </w:p>
                            <w:p w:rsidR="00126434" w:rsidRDefault="00126434">
                              <w:pPr>
                                <w:snapToGrid w:val="0"/>
                              </w:pPr>
                            </w:p>
                            <w:p w:rsidR="00126434" w:rsidRDefault="00126434"/>
                            <w:p w:rsidR="00126434" w:rsidRDefault="00126434"/>
                          </w:tc>
                          <w:tc>
                            <w:tcPr>
                              <w:tcW w:w="93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126434" w:rsidRDefault="00126434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126434" w:rsidRDefault="00126434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279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26434" w:rsidRDefault="00126434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</w:tr>
                        <w:tr w:rsidR="00126434">
                          <w:trPr>
                            <w:gridAfter w:val="1"/>
                            <w:wAfter w:w="10" w:type="dxa"/>
                          </w:trPr>
                          <w:tc>
                            <w:tcPr>
                              <w:tcW w:w="1066" w:type="dxa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126434" w:rsidRDefault="00126434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6" w:type="dxa"/>
                              <w:gridSpan w:val="2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126434" w:rsidRDefault="00126434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6" w:type="dxa"/>
                              <w:gridSpan w:val="3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126434" w:rsidRDefault="00126434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7" w:type="dxa"/>
                            </w:tcPr>
                            <w:p w:rsidR="00126434" w:rsidRDefault="00126434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</w:tr>
                      </w:tbl>
                      <w:p w:rsidR="00126434" w:rsidRDefault="00126434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Może skorzystać z usług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pracowników technicznych lub służb technicznych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1"/>
            </w:r>
            <w:r w:rsidRPr="00AB22EB">
              <w:rPr>
                <w:rFonts w:ascii="Arial Narrow" w:eastAsia="Calibri" w:hAnsi="Arial Narrow"/>
                <w:lang w:eastAsia="ar-SA"/>
              </w:rPr>
              <w:t>, w szczególności tych odpowiedzialnych za kontrolę jakości: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3) Korzysta z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urządzeń technicznych oraz środków w celu zapewnienia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zaplecze naukowo-badawcze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jest następujące: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Podczas realizacji zamówienia będzie mógł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stosować następujące systemy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zarządzania łańcuchem dostaw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lastRenderedPageBreak/>
              <w:t>5)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22EB">
              <w:rPr>
                <w:rFonts w:ascii="Arial Narrow" w:eastAsia="Calibri" w:hAnsi="Arial Narrow"/>
                <w:b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przeprowadzenie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swoich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produkcyjnych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technicznych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w razie konieczności także dostępnych mu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naukowych i badawczych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jak również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Następującym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wykształceniem i kwalifikacjami zawodowymi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legitymuje się: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sam usługodawca lub wykonawca: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lub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(w zależności od wymogów określonych w stosownym ogłoszeniu lub dokumentach zamówienia):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7) Podczas realizacji zamówienia wykonawca będzie mógł stosować następujące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środki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8) Wielkość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średniego rocznego zatrudnienia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Rok, średnie roczne zatrudnienie: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Rok, liczebność kadry kierowniczej: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9) Będzie dysponował następującymi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narzędziami, wyposażeniem zakładu i urządzeniami technicznymi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10)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zamierza ewentualnie zlecić podwykonawcom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3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następującą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część (procentową)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11)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oświadcza ponadto, że w stosownych przypadkach przedstawi wymagane świadectwa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12)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Czy wykonawca może przedstawić wymagane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urzędowe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instytuty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agencje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wskazać, jakie inne środki dowodowe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Systemy zapewniania jakości i normy zarządzania środowiskowego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Systemy zapewniania jakości i normy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zarządzania środowiskowego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wymaganych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norm zapewniania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>, w tym w zakresie dostępności dla osób niepełnosprawnych?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wyjaśnić dlaczego, i określić, jakie inne środki dowodowe dotyczące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V: Ograniczanie liczby kwalifikujących się kandydatów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22EB">
        <w:rPr>
          <w:rFonts w:ascii="Arial Narrow" w:eastAsia="Calibri" w:hAnsi="Arial Narrow"/>
          <w:b/>
          <w:lang w:eastAsia="ar-SA"/>
        </w:rPr>
        <w:br/>
        <w:t>Dotyczy jedynie procedury ograniczonej, procedury konkurencyjnej z negocjacjami, dialogu konkurencyjnego i partnerstwa innowacyjnego: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oświadcza, że: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Ograniczanie liczby kandydatów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następujący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spełnia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nich, czy wykonawca posiada wymagane dokumenty: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4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5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6"/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VI: Oświadczenia końcowe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7"/>
      </w:r>
      <w:r w:rsidRPr="00AB22EB">
        <w:rPr>
          <w:rFonts w:ascii="Arial Narrow" w:eastAsia="Calibri" w:hAnsi="Arial Narrow"/>
          <w:i/>
          <w:lang w:eastAsia="ar-SA"/>
        </w:rPr>
        <w:t xml:space="preserve">, lub 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b) najpóźniej od dnia 18 kwietnia 2018 r.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8"/>
      </w:r>
      <w:r w:rsidRPr="00AB22EB">
        <w:rPr>
          <w:rFonts w:ascii="Arial Narrow" w:eastAsia="Calibri" w:hAnsi="Arial Narrow"/>
          <w:i/>
          <w:lang w:eastAsia="ar-SA"/>
        </w:rPr>
        <w:t>, instytucja zamawiająca lub podmiot zamawiający już posiada odpowiednią dokumentację</w:t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22EB">
        <w:rPr>
          <w:rFonts w:ascii="Arial Narrow" w:eastAsia="Calibri" w:hAnsi="Arial Narrow"/>
          <w:lang w:eastAsia="ar-SA"/>
        </w:rPr>
        <w:t xml:space="preserve">[określić postępowanie o udzielenie zamówienia: (skrócony opis, adres publikacyjny w </w:t>
      </w:r>
      <w:r w:rsidRPr="00AB22EB">
        <w:rPr>
          <w:rFonts w:ascii="Arial Narrow" w:eastAsia="Calibri" w:hAnsi="Arial Narrow"/>
          <w:i/>
          <w:lang w:eastAsia="ar-SA"/>
        </w:rPr>
        <w:t>Dzienniku Urzędowym Unii Europejskiej</w:t>
      </w:r>
      <w:r w:rsidRPr="00AB22EB">
        <w:rPr>
          <w:rFonts w:ascii="Arial Narrow" w:eastAsia="Calibri" w:hAnsi="Arial Narrow"/>
          <w:lang w:eastAsia="ar-SA"/>
        </w:rPr>
        <w:t>, numer referencyjny)].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____________________________________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Data, miejscowość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oraz – jeżeli jest to wymagane lub konieczne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–podpis(-y): </w:t>
      </w: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uppressAutoHyphens/>
        <w:spacing w:after="200" w:line="276" w:lineRule="auto"/>
        <w:rPr>
          <w:rFonts w:eastAsia="Calibri"/>
          <w:b/>
          <w:bCs/>
          <w:i/>
          <w:lang w:eastAsia="ar-SA"/>
        </w:rPr>
      </w:pPr>
    </w:p>
    <w:p w:rsidR="00FC1D6E" w:rsidRPr="00505A6E" w:rsidRDefault="00FC1D6E" w:rsidP="00FC1D6E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1"/>
          <w:szCs w:val="21"/>
        </w:rPr>
        <w:sectPr w:rsidR="00FC1D6E" w:rsidRPr="00505A6E" w:rsidSect="009462A0">
          <w:headerReference w:type="default" r:id="rId15"/>
          <w:footerReference w:type="even" r:id="rId16"/>
          <w:footerReference w:type="default" r:id="rId17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D78FE" w:rsidRPr="008C5C8D" w:rsidRDefault="007D78FE" w:rsidP="007D78F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</w:t>
      </w:r>
      <w:r w:rsidRPr="00F27362">
        <w:rPr>
          <w:rFonts w:ascii="Cambria" w:hAnsi="Cambria" w:cs="Arial"/>
          <w:b/>
          <w:sz w:val="21"/>
          <w:szCs w:val="21"/>
        </w:rPr>
        <w:t>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7D78FE" w:rsidRPr="00340B15" w:rsidRDefault="007D78FE" w:rsidP="007D78F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D78FE" w:rsidRPr="00A37911" w:rsidRDefault="007D78FE" w:rsidP="007D78FE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D78FE" w:rsidRDefault="007D78FE" w:rsidP="007D78FE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</w:p>
    <w:p w:rsidR="00974A81" w:rsidRPr="00A37911" w:rsidRDefault="00974A81" w:rsidP="007D78F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D78FE" w:rsidRPr="00213C50" w:rsidRDefault="007D78FE" w:rsidP="007D78F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co następuje: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D78FE" w:rsidRPr="0078703F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7D78FE" w:rsidRPr="00213C50" w:rsidRDefault="007D78FE" w:rsidP="007D78FE">
      <w:pPr>
        <w:spacing w:line="360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213C50">
        <w:rPr>
          <w:rFonts w:ascii="Cambria" w:hAnsi="Cambria" w:cs="Arial"/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213C50">
        <w:rPr>
          <w:rFonts w:ascii="Cambria" w:hAnsi="Cambria" w:cs="Arial"/>
          <w:bCs/>
          <w:iCs/>
          <w:sz w:val="22"/>
          <w:szCs w:val="22"/>
        </w:rPr>
        <w:t>(wykonawca wykreśla powyższe oświadczenie w przypadku gdy go nie dotyczy).</w:t>
      </w: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</w:rPr>
      </w:pPr>
    </w:p>
    <w:p w:rsidR="008D675A" w:rsidRPr="000E5C90" w:rsidRDefault="008D675A" w:rsidP="000E5C9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711D4" w:rsidRPr="008C5C8D" w:rsidRDefault="00E711D4" w:rsidP="00E711D4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</w:t>
      </w:r>
      <w:r w:rsidRPr="00F27362">
        <w:rPr>
          <w:rFonts w:ascii="Cambria" w:hAnsi="Cambria" w:cs="Arial"/>
          <w:b/>
          <w:sz w:val="21"/>
          <w:szCs w:val="21"/>
        </w:rPr>
        <w:t xml:space="preserve">ącznik nr </w:t>
      </w:r>
      <w:r>
        <w:rPr>
          <w:rFonts w:ascii="Cambria" w:hAnsi="Cambria" w:cs="Arial"/>
          <w:b/>
          <w:sz w:val="21"/>
          <w:szCs w:val="21"/>
        </w:rPr>
        <w:t>4 do SWZ</w:t>
      </w:r>
    </w:p>
    <w:p w:rsidR="00E711D4" w:rsidRPr="00340B15" w:rsidRDefault="00E711D4" w:rsidP="00E711D4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E711D4" w:rsidRPr="00A37911" w:rsidRDefault="00E711D4" w:rsidP="00E711D4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E711D4" w:rsidRPr="00A37911" w:rsidRDefault="00E711D4" w:rsidP="00E711D4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E711D4" w:rsidRPr="00A37911" w:rsidRDefault="00E711D4" w:rsidP="00E711D4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</w:p>
    <w:p w:rsidR="00E711D4" w:rsidRPr="00213C50" w:rsidRDefault="00E711D4" w:rsidP="00E711D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co następuje:</w:t>
      </w:r>
    </w:p>
    <w:p w:rsidR="00E711D4" w:rsidRPr="00574A55" w:rsidRDefault="00E711D4" w:rsidP="00E711D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711D4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E711D4" w:rsidRPr="00A37911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213C50" w:rsidRDefault="00E711D4" w:rsidP="00E711D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że:</w:t>
      </w:r>
    </w:p>
    <w:p w:rsidR="00E711D4" w:rsidRPr="00213C50" w:rsidRDefault="00E711D4" w:rsidP="00365163">
      <w:pPr>
        <w:numPr>
          <w:ilvl w:val="0"/>
          <w:numId w:val="2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nie należymy do grupy kapitałowej</w:t>
      </w:r>
      <w:r w:rsidR="00B8755B">
        <w:rPr>
          <w:rFonts w:ascii="Cambria" w:hAnsi="Cambria" w:cs="Arial"/>
          <w:sz w:val="22"/>
          <w:szCs w:val="22"/>
        </w:rPr>
        <w:t xml:space="preserve"> z żadnym innym wykonawcą, który złożył odrębną ofertę w niniejszym postepowaniu</w:t>
      </w:r>
      <w:r w:rsidRPr="00213C50">
        <w:rPr>
          <w:rFonts w:ascii="Cambria" w:hAnsi="Cambria" w:cs="Arial"/>
          <w:sz w:val="22"/>
          <w:szCs w:val="22"/>
        </w:rPr>
        <w:t>,</w:t>
      </w:r>
      <w:r w:rsidR="00807BD2">
        <w:rPr>
          <w:rFonts w:ascii="Cambria" w:hAnsi="Cambria" w:cs="Arial"/>
          <w:sz w:val="22"/>
          <w:szCs w:val="22"/>
        </w:rPr>
        <w:t xml:space="preserve"> </w:t>
      </w:r>
      <w:r w:rsidRPr="00213C50">
        <w:rPr>
          <w:rFonts w:ascii="Cambria" w:hAnsi="Cambria" w:cs="Arial"/>
          <w:sz w:val="22"/>
          <w:szCs w:val="22"/>
        </w:rPr>
        <w:t>w rozumieniu ustawy z dnia 16 lutego 2007r. o ochronie konkurencji i konsumentów (Dz.U. z 2020 poz. 1076 i 1086)*,</w:t>
      </w:r>
    </w:p>
    <w:p w:rsidR="00E711D4" w:rsidRPr="00213C50" w:rsidRDefault="00E711D4" w:rsidP="00365163">
      <w:pPr>
        <w:numPr>
          <w:ilvl w:val="0"/>
          <w:numId w:val="2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należymy do grupy kapitałowej, w rozumieniu ustawy z dnia 16 lutego 2007r. o ochronie konkurencji i konsumentów (Dz.U. z 2020 poz. 1076 i 1086)*.</w:t>
      </w:r>
    </w:p>
    <w:p w:rsidR="00E711D4" w:rsidRPr="002017E3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9431A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0E5C90" w:rsidRDefault="000E5C90" w:rsidP="00974A8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0E5C90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O AKTUALNOŚCI INFORMACJI ZAWARTYCH W JEDZ</w:t>
      </w:r>
    </w:p>
    <w:p w:rsidR="000E5C90" w:rsidRPr="00A37911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Pr="00213C50" w:rsidRDefault="000E5C90" w:rsidP="000E5C9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 informacje zawarte w oświadczeniu, o którym mowa w art. 125 ust. 1, w zakresie podstaw wykluczenia z postępowania wskazanych przez Zamawiającego są aktualne.</w:t>
      </w:r>
    </w:p>
    <w:p w:rsidR="000E5C90" w:rsidRPr="00F70213" w:rsidRDefault="000E5C90" w:rsidP="000E5C9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BD5178" w:rsidRPr="00BD5178" w:rsidRDefault="00BD5178" w:rsidP="00BD5178">
      <w:pPr>
        <w:spacing w:line="360" w:lineRule="auto"/>
        <w:jc w:val="right"/>
        <w:rPr>
          <w:rFonts w:ascii="Cambria" w:hAnsi="Cambria" w:cs="Arial"/>
          <w:b/>
        </w:rPr>
      </w:pPr>
      <w:r w:rsidRPr="00BD5178">
        <w:rPr>
          <w:rFonts w:ascii="Cambria" w:hAnsi="Cambria" w:cs="Arial"/>
          <w:b/>
        </w:rPr>
        <w:t>Załącznik nr 5</w:t>
      </w:r>
    </w:p>
    <w:p w:rsidR="00F0242B" w:rsidRDefault="00F0242B" w:rsidP="00F024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F0242B" w:rsidRDefault="00F0242B" w:rsidP="00F0242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0242B" w:rsidRDefault="00F0242B" w:rsidP="00F0242B">
      <w:pPr>
        <w:rPr>
          <w:rFonts w:ascii="Arial" w:hAnsi="Arial" w:cs="Arial"/>
        </w:rPr>
      </w:pPr>
    </w:p>
    <w:p w:rsidR="00F0242B" w:rsidRDefault="00F0242B" w:rsidP="00F0242B">
      <w:pPr>
        <w:rPr>
          <w:rFonts w:ascii="Arial" w:hAnsi="Arial" w:cs="Arial"/>
          <w:b/>
          <w:sz w:val="20"/>
          <w:szCs w:val="20"/>
        </w:rPr>
      </w:pPr>
    </w:p>
    <w:p w:rsidR="00F0242B" w:rsidRDefault="00F0242B" w:rsidP="00F0242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F0242B" w:rsidRPr="00710B9D" w:rsidRDefault="00F0242B" w:rsidP="00F0242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0242B" w:rsidRDefault="00F0242B" w:rsidP="00F0242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F0242B" w:rsidRDefault="00F0242B" w:rsidP="00F0242B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F0242B">
        <w:rPr>
          <w:rFonts w:ascii="Arial" w:hAnsi="Arial" w:cs="Arial"/>
          <w:b/>
          <w:sz w:val="21"/>
          <w:szCs w:val="21"/>
        </w:rPr>
        <w:t>Dostawy produktów leczniczych</w:t>
      </w:r>
      <w:r>
        <w:rPr>
          <w:rFonts w:ascii="Arial" w:hAnsi="Arial" w:cs="Arial"/>
          <w:sz w:val="16"/>
          <w:szCs w:val="16"/>
        </w:rPr>
        <w:t>,</w:t>
      </w:r>
      <w:r w:rsidR="00807B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F0242B" w:rsidRDefault="00F0242B" w:rsidP="00F0242B">
      <w:pPr>
        <w:shd w:val="clear" w:color="auto" w:fill="BFBF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F0242B" w:rsidRPr="0084509A" w:rsidRDefault="00F0242B" w:rsidP="00365163">
      <w:pPr>
        <w:pStyle w:val="Akapitzlist"/>
        <w:numPr>
          <w:ilvl w:val="0"/>
          <w:numId w:val="51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9"/>
      </w:r>
    </w:p>
    <w:p w:rsidR="00F0242B" w:rsidRPr="007F3CFE" w:rsidRDefault="00F0242B" w:rsidP="00365163">
      <w:pPr>
        <w:pStyle w:val="NormalnyWeb"/>
        <w:numPr>
          <w:ilvl w:val="0"/>
          <w:numId w:val="5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0"/>
      </w:r>
    </w:p>
    <w:p w:rsidR="00F0242B" w:rsidRPr="00B15FD3" w:rsidRDefault="00F0242B" w:rsidP="00F0242B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F0242B" w:rsidRPr="00F90528" w:rsidRDefault="00F0242B" w:rsidP="00F0242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9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któregozdolnościach lub sytuacji wykonawca polega w zakresie odpowiadającym ponad 10% wartości zamówienia. W przypadku więcej niż jednego podmiotu udostępniającego zasoby, na któregozdolnościach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9"/>
    </w:p>
    <w:p w:rsidR="00F0242B" w:rsidRPr="00DE447D" w:rsidRDefault="00F0242B" w:rsidP="00F0242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10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0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11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bookmarkEnd w:id="11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F0242B" w:rsidRDefault="00F0242B" w:rsidP="00F0242B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F0242B" w:rsidRPr="0072314D" w:rsidRDefault="00F0242B" w:rsidP="00F0242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F0242B" w:rsidRDefault="00F0242B" w:rsidP="00F024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 xml:space="preserve">niezachodzą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F0242B" w:rsidRDefault="00F0242B" w:rsidP="00F0242B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F0242B" w:rsidRPr="0072314D" w:rsidRDefault="00F0242B" w:rsidP="00F0242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któregoprzypada ponad 10% wartości zamówienia. W przypadku więcej niż jednego dostawcy, na któregoprzypada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F0242B" w:rsidRDefault="00F0242B" w:rsidP="00F024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niezachodzą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F0242B" w:rsidRDefault="00F0242B" w:rsidP="00F024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242B" w:rsidRDefault="00F0242B" w:rsidP="00F024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242B" w:rsidRPr="00AA336E" w:rsidRDefault="00F0242B" w:rsidP="00F024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:rsidR="00FC1D6E" w:rsidRPr="00180479" w:rsidRDefault="00FC1D6E" w:rsidP="00FC1D6E">
      <w:pPr>
        <w:rPr>
          <w:rFonts w:ascii="Cambria" w:hAnsi="Cambria"/>
        </w:rPr>
      </w:pPr>
    </w:p>
    <w:p w:rsidR="00FC1D6E" w:rsidRPr="00DC49EE" w:rsidRDefault="00FC1D6E" w:rsidP="00FC1D6E">
      <w:pPr>
        <w:jc w:val="right"/>
        <w:rPr>
          <w:rFonts w:ascii="Cambria" w:hAnsi="Cambria"/>
          <w:b/>
        </w:rPr>
      </w:pPr>
      <w:r w:rsidRPr="00DC49EE">
        <w:rPr>
          <w:rFonts w:ascii="Cambria" w:hAnsi="Cambria"/>
          <w:b/>
        </w:rPr>
        <w:t xml:space="preserve">Załącznik nr </w:t>
      </w:r>
      <w:r w:rsidR="00BD5178">
        <w:rPr>
          <w:rFonts w:ascii="Cambria" w:hAnsi="Cambria"/>
          <w:b/>
        </w:rPr>
        <w:t>6</w:t>
      </w:r>
    </w:p>
    <w:p w:rsidR="00FC1D6E" w:rsidRPr="00DC49EE" w:rsidRDefault="00FC1D6E" w:rsidP="00FC1D6E">
      <w:pPr>
        <w:rPr>
          <w:rFonts w:ascii="Cambria" w:hAnsi="Cambria"/>
        </w:rPr>
      </w:pPr>
    </w:p>
    <w:p w:rsidR="00936729" w:rsidRPr="00BD5178" w:rsidRDefault="00936729" w:rsidP="00BD5178">
      <w:pPr>
        <w:keepNext/>
        <w:tabs>
          <w:tab w:val="num" w:pos="0"/>
        </w:tabs>
        <w:spacing w:after="200" w:line="276" w:lineRule="auto"/>
        <w:ind w:left="432" w:hanging="432"/>
        <w:jc w:val="center"/>
        <w:outlineLvl w:val="0"/>
        <w:rPr>
          <w:rFonts w:ascii="Cambria" w:eastAsia="Calibri" w:hAnsi="Cambria"/>
          <w:lang w:eastAsia="en-US"/>
        </w:rPr>
      </w:pP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  <w:r w:rsidRPr="00180479">
        <w:rPr>
          <w:rFonts w:ascii="Cambria" w:hAnsi="Cambria"/>
          <w:lang w:eastAsia="en-US"/>
        </w:rPr>
        <w:t>Wzór umowy zawierający istotne dla zamawiającego postanowienia, które zostaną wprowadzone do treści zawieranej umowy.</w:t>
      </w: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</w:p>
    <w:p w:rsidR="00936729" w:rsidRDefault="00936729" w:rsidP="00936729">
      <w:pPr>
        <w:jc w:val="center"/>
        <w:rPr>
          <w:rFonts w:ascii="Cambria" w:hAnsi="Cambria"/>
          <w:b/>
        </w:rPr>
      </w:pPr>
      <w:r w:rsidRPr="00180479">
        <w:rPr>
          <w:rFonts w:ascii="Cambria" w:hAnsi="Cambria"/>
          <w:b/>
        </w:rPr>
        <w:t>UMOWA SPRZEDAŻY</w:t>
      </w:r>
    </w:p>
    <w:p w:rsidR="00936729" w:rsidRPr="00180479" w:rsidRDefault="00936729" w:rsidP="00936729">
      <w:pPr>
        <w:jc w:val="center"/>
        <w:rPr>
          <w:rFonts w:ascii="Cambria" w:hAnsi="Cambria"/>
          <w:b/>
        </w:rPr>
      </w:pPr>
    </w:p>
    <w:p w:rsidR="00936729" w:rsidRPr="00180479" w:rsidRDefault="00936729" w:rsidP="0093672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NR SZPiGM 3810/</w:t>
      </w:r>
      <w:r w:rsidR="00A00A4E">
        <w:rPr>
          <w:rFonts w:ascii="Cambria" w:hAnsi="Cambria"/>
          <w:b/>
        </w:rPr>
        <w:t>79</w:t>
      </w:r>
      <w:r w:rsidRPr="00180479">
        <w:rPr>
          <w:rFonts w:ascii="Cambria" w:hAnsi="Cambria"/>
          <w:b/>
        </w:rPr>
        <w:t>/202</w:t>
      </w:r>
      <w:r w:rsidR="00F0242B">
        <w:rPr>
          <w:rFonts w:ascii="Cambria" w:hAnsi="Cambria"/>
          <w:b/>
        </w:rPr>
        <w:t>2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zawarta w Brzozowie, w dniu …………………. pomiędzy: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Szpitalem Specjalistycznym w Brzozowie Podkarpackim Ośrodkiem Onkologicznym im. ks. B. Markiewicza, 36-200 Brzozów, ul. Ks. J. Bielawskiego 18, zarejestrowanym w Krajowym Rejestrze Sądowym pod numerem KRS 0000007954, reprezentowanym przez: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lek. Tomasza Kondraciuka</w:t>
      </w:r>
      <w:r w:rsidRPr="00180479">
        <w:rPr>
          <w:rFonts w:ascii="Cambria" w:hAnsi="Cambria"/>
        </w:rPr>
        <w:t>, MBA – Dyrektora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zwanym w dalszej części umowy „Kupującym”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a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……………………………………………………………………………………………………,  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reprezentowana przez: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1. .........................................................................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2. ........................................................................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zwana w dalszej części umowy  „Sprzedającym”.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1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365163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sprzedaje a Kupujący</w:t>
      </w:r>
      <w:r>
        <w:rPr>
          <w:rFonts w:ascii="Cambria" w:hAnsi="Cambria"/>
        </w:rPr>
        <w:t xml:space="preserve"> kupuje produkt</w:t>
      </w:r>
      <w:r w:rsidR="0015703C">
        <w:rPr>
          <w:rFonts w:ascii="Cambria" w:hAnsi="Cambria"/>
        </w:rPr>
        <w:t>y lecznicze w zakresie zadania nr ……..</w:t>
      </w:r>
      <w:r>
        <w:rPr>
          <w:rFonts w:ascii="Cambria" w:hAnsi="Cambria"/>
        </w:rPr>
        <w:t xml:space="preserve">, </w:t>
      </w:r>
      <w:r w:rsidRPr="00180479">
        <w:rPr>
          <w:rFonts w:ascii="Cambria" w:hAnsi="Cambria"/>
        </w:rPr>
        <w:t xml:space="preserve"> wartość w PLN brutto: …………………………..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 ilości, asortymencie i cenie zgodnie z ofertą stanowiącą załącznik nr 1 do niniejszej umowy, zwane w dalszej części umowy przedmiotem sprzedaży.</w:t>
      </w:r>
    </w:p>
    <w:p w:rsidR="00936729" w:rsidRPr="00180479" w:rsidRDefault="00936729" w:rsidP="00365163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przedmiot sprzedaży spełnia wszelkie wymagania norm i przepisów odnoszących się do wyrobów tego typu.</w:t>
      </w:r>
    </w:p>
    <w:p w:rsidR="00936729" w:rsidRPr="00180479" w:rsidRDefault="00936729" w:rsidP="00365163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zawarta na czas określony 12 miesięcy</w:t>
      </w:r>
      <w:r w:rsidR="00040EBA"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tj. od dnia ……………….. do dnia ……………….. z możliwością jej przedłużenia za zgodą obu stron umowy, w przypadku niewyczerpania asortymentu objętego przedmiotem umowy, na łączny okres nie dłuższy niż </w:t>
      </w:r>
      <w:r>
        <w:rPr>
          <w:rFonts w:ascii="Cambria" w:hAnsi="Cambria"/>
        </w:rPr>
        <w:t>24 miesiące</w:t>
      </w:r>
      <w:r w:rsidRPr="00180479">
        <w:rPr>
          <w:rFonts w:ascii="Cambria" w:hAnsi="Cambria"/>
        </w:rPr>
        <w:t>. Przedłużenie umowy nie jest dorozumiane i wymaga formy aneksu. W przypadku nie wyrażenia zgody przez Sprzedającego na przedłużenie umowy nie przysługują mu roszczenia odszkodowawcze z tytułu niezrealizowania przedmiotu umowy.</w:t>
      </w:r>
    </w:p>
    <w:p w:rsidR="00936729" w:rsidRPr="00180479" w:rsidRDefault="00936729" w:rsidP="00365163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Każdej ze stron umowy przysługuje prawo wypowiedzenia umowy z zachowaniem 1-miesięcznego terminu wypowiedzenia.</w:t>
      </w:r>
    </w:p>
    <w:p w:rsidR="00936729" w:rsidRPr="00180479" w:rsidRDefault="00936729" w:rsidP="00365163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lastRenderedPageBreak/>
        <w:t>Zamawiający ma prawo do dokonywania przesunięć ilościowych pomiędzy poszczególnymi pozycjami asortymentowymi stanowiącymi przedmiot umowy w przypadku gdy przesunięcia wynikają z potrzeb zamawiającego</w:t>
      </w:r>
      <w:r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których nie można było przewidzieć w chwili zawarcia umowy. 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przekroczyć 100 % ilości danej pozycji asortymentowej i będą dokonywane w oparciu o ceny jednostkowe zawarte w załączniku nr 1 do umowy (formularz ofertowy Sprzedającego).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spowodować przekroczenia</w:t>
      </w:r>
      <w:r>
        <w:rPr>
          <w:rFonts w:ascii="Cambria" w:hAnsi="Cambria"/>
        </w:rPr>
        <w:t xml:space="preserve"> przy realizacji</w:t>
      </w:r>
      <w:r w:rsidRPr="00180479">
        <w:rPr>
          <w:rFonts w:ascii="Cambria" w:hAnsi="Cambria"/>
        </w:rPr>
        <w:t xml:space="preserve"> łącznej wartości brutto umowy.  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2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 dostawy produktów leczniczych w cenach nie przekraczających limitów finansowania zgodnych z aktualnym Obwieszczeniem Ministerstwa Zdrowia</w:t>
      </w:r>
      <w:r w:rsidR="00B570E7">
        <w:rPr>
          <w:rFonts w:ascii="Cambria" w:hAnsi="Cambria"/>
        </w:rPr>
        <w:t>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Kwoty wymienione w § 1 ust. 1 niniejszej umowy obejmują wszelkie koszty związane z zakupem przedmiotów objętych umową.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Przedmiot sprzedaży w ilościach i asortymencie określonych w załączniku nr 1 do niniejszej umowy Sprzedający zobowiązuje się dostarczać Kupującemu partiami, w ilościach uzależnionych od bieżących potrzeb Kupującego, po uprzednim otrzymaniu zamówienia, transportem własnym lub zleconym, na własny koszt i ryzyko, loco magazyn Apteki Kupującego (Bielawskiego 18, Brzozów), w terminie do 24 godzin.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Dostawa produktu leczniczego na ratunek: w dniu złożenia zamówienia w przypadku gdy zamówienie zostaje wysłane do godziny 11.00.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Termin ważności dostarczanych produktów</w:t>
      </w:r>
      <w:r>
        <w:rPr>
          <w:rFonts w:ascii="Cambria" w:hAnsi="Cambria"/>
        </w:rPr>
        <w:t xml:space="preserve"> leczniczych</w:t>
      </w:r>
      <w:r w:rsidR="0015703C">
        <w:rPr>
          <w:rFonts w:ascii="Cambria" w:hAnsi="Cambria"/>
        </w:rPr>
        <w:t xml:space="preserve"> wynosi co najmniej 12 miesięcy</w:t>
      </w:r>
      <w:r>
        <w:rPr>
          <w:rFonts w:ascii="Cambria" w:hAnsi="Cambria"/>
        </w:rPr>
        <w:t>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 faktury korygujące do zakupionych w ramach instrumentów dzielenia ryzyka (RSS) produktów leczniczych w terminie do 7 dni od dnia zakupu, jak również leków zwróconych na podstawie wycofujących komunikat GIF – do 7 dni od momentu zwrotu towaru.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zastrzega sobie prawo nabycia u osoby trzeciej, niedostarczonych w terminie lub dostarczonych z wadą, produktów leczniczych będących przedmiotem danego zamówienia, tożsamym co do rodzaju (o identycznej nazwie międzynarodowej), bez konieczności wzywania wykonawcy do wymiany wadliwych lub niedostarczonych w terminie rzeczy, gdy będzie to niezbędne do zapewnienia prawidłowego działania Kupującego a Sprzedający będzie zobowiązany do zwrotu Kupującemu ewentualnej różnicy pomiędzy ceną z niniejszej umowy a ceną zapłaconą na rzecz podmiotu trzeciego. Powyższe uprawnienie nie zamyka Kupującemu drogi do podjęcia innych przewidzianych prawem oraz zapisami niniejszej umowy, czynności w związku z nienależytym wykonaniem postanowień umowy przez Sprzedającego.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dzień dostawy przypada w dniu wolnym od pracy, termin dostawy upływa w pierwszym dniu roboczym po dniu wolnym od pracy.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Kupujący odbiera:</w:t>
      </w:r>
    </w:p>
    <w:p w:rsidR="00936729" w:rsidRPr="00180479" w:rsidRDefault="00936729" w:rsidP="00365163">
      <w:pPr>
        <w:numPr>
          <w:ilvl w:val="0"/>
          <w:numId w:val="43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od poniedziałku do piątku od godz. 7.25 do 14.30.</w:t>
      </w:r>
    </w:p>
    <w:p w:rsidR="00936729" w:rsidRPr="00180479" w:rsidRDefault="00936729" w:rsidP="00365163">
      <w:pPr>
        <w:numPr>
          <w:ilvl w:val="0"/>
          <w:numId w:val="43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określone w § 2 ust. 4 do godz. 24:00.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składa zamówienia w formie:</w:t>
      </w:r>
    </w:p>
    <w:p w:rsidR="00936729" w:rsidRPr="00180479" w:rsidRDefault="00936729" w:rsidP="00365163">
      <w:pPr>
        <w:numPr>
          <w:ilvl w:val="0"/>
          <w:numId w:val="39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lastRenderedPageBreak/>
        <w:t>email na adres .............................</w:t>
      </w:r>
    </w:p>
    <w:p w:rsidR="00936729" w:rsidRPr="00180479" w:rsidRDefault="00936729" w:rsidP="00365163">
      <w:pPr>
        <w:numPr>
          <w:ilvl w:val="0"/>
          <w:numId w:val="39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t>fax na numer ..............................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Osobą kontaktową i upoważnioną ze strony Kupującego w sprawie realizacji niniejszej umowy jest Kierownik Apteki – mgr Elżbieta Rabiej -  Koralewicz.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Osobą kontaktową i upoważnioną ze strony Sprzedającego w sprawie realizacji niniejszej umowy jest  ………………………….. tel./fax. ……………………....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stwierdzenia przez Kupującego wad przedmiotu sprzedaży, Sprzedający zobowiązany jest do ich usunięcia w terminie równym terminowi określonemu w § 2 ust. 4.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Kupującemu, na adres email: apteka@szpital-brzozow.pl, komunikaty właściwego podmiotu o wstrzymaniu bądź wycofaniu oferowanego produktu z obrotu na terenie RP.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 zamówionej partii przedmiotu sprzedaży przesłać fakturę pocztą elektroniczną na adres email: apteka@szpital-brzozow.pl w formie umożliwiającej wprowadzanie danych z faktury do programu Malicki.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na każdej fakturze umieszczać kod EAN dostarczonego produktu leczniczego.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zobowiązuje się nie korzystać z prawa do wstrzymania dostaw na podstawie art. 552 k.c. lub jakiegokolwiek innego tytułu prawnego.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dostarczając preparaty termolabilne zobowiązany jest przy każdej dostawie dostarczać rejestrator temperatury z wyświetlaczem umożliwiającym odczyt temperatury każdego opakowania  leku w chwili odbioru  przez Kupującego.</w:t>
      </w:r>
    </w:p>
    <w:p w:rsidR="00936729" w:rsidRPr="00180479" w:rsidRDefault="00936729" w:rsidP="00365163">
      <w:pPr>
        <w:numPr>
          <w:ilvl w:val="0"/>
          <w:numId w:val="38"/>
        </w:numPr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związku z obowiązującymi przepisami Dyrektywy Fałszywkowej dotyczącymi sfałszowanych produktów leczniczych, Sprzedający zobowiązany jest do wymiany wadliwych leków zgodnie z przepisami prawa i obowiązującą umową. </w:t>
      </w:r>
    </w:p>
    <w:p w:rsidR="00936729" w:rsidRPr="00180479" w:rsidRDefault="00936729" w:rsidP="00936729">
      <w:pPr>
        <w:suppressAutoHyphens/>
        <w:ind w:left="709"/>
        <w:jc w:val="both"/>
        <w:rPr>
          <w:rFonts w:ascii="Cambria" w:hAnsi="Cambria"/>
        </w:rPr>
      </w:pP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3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Default="00936729" w:rsidP="00365163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zobowiązuje się zapłacić za dostarczony przedmiot sprzedaży kwotę ustaloną na podstawie § 1 umowy, przelewem bankowym w terminie do 60 dni od daty dostarczenia faktury.</w:t>
      </w:r>
    </w:p>
    <w:p w:rsidR="00936729" w:rsidRPr="00180479" w:rsidRDefault="00936729" w:rsidP="00936729">
      <w:pPr>
        <w:suppressAutoHyphens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wpisania przez Wykonawcę na fakturze terminu płatności niezgodnego z terminem określonym w </w:t>
      </w:r>
      <w:r w:rsidRPr="00180479">
        <w:rPr>
          <w:rFonts w:ascii="Cambria" w:hAnsi="Cambria"/>
        </w:rPr>
        <w:t>§</w:t>
      </w:r>
      <w:r>
        <w:rPr>
          <w:rFonts w:ascii="Cambria" w:hAnsi="Cambria"/>
        </w:rPr>
        <w:t xml:space="preserve"> 3, obowiązuje termin płatności określony w </w:t>
      </w:r>
      <w:r w:rsidRPr="00180479">
        <w:rPr>
          <w:rFonts w:ascii="Cambria" w:hAnsi="Cambria"/>
        </w:rPr>
        <w:t>§</w:t>
      </w:r>
      <w:r>
        <w:rPr>
          <w:rFonts w:ascii="Cambria" w:hAnsi="Cambria"/>
        </w:rPr>
        <w:t xml:space="preserve"> 3. </w:t>
      </w:r>
    </w:p>
    <w:p w:rsidR="00936729" w:rsidRPr="00180479" w:rsidRDefault="00936729" w:rsidP="00365163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zapłata należności za dostarczony przedmiot sprzedaży nastąpi z chwilą obciążenia rachunku bankowego Kupującego.</w:t>
      </w:r>
    </w:p>
    <w:p w:rsidR="00936729" w:rsidRPr="00180479" w:rsidRDefault="00936729" w:rsidP="00365163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w zarząd lub inną formę administrowania).</w:t>
      </w:r>
    </w:p>
    <w:p w:rsidR="00936729" w:rsidRPr="00180479" w:rsidRDefault="00936729" w:rsidP="00365163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przyjął do wiadomości, iż w trakcie realizacji umowy mogą wystąpić opóźnienia w realizacji zobowiązań ze strony Kupującego, do około 90 dni po terminie płatności faktur.</w:t>
      </w:r>
    </w:p>
    <w:p w:rsidR="00936729" w:rsidRDefault="00936729" w:rsidP="00365163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przypadku szczególnych okoliczności, takich jak wstrzymanie lub zakończenie produkcji, Sprzedający, za zgodą Kupującego może zaoferować produkt leczniczy o identycznej nazwie międzynarodowej pod warunkiem, że jego cena nie będzie </w:t>
      </w:r>
      <w:r w:rsidRPr="00180479">
        <w:rPr>
          <w:rFonts w:ascii="Cambria" w:hAnsi="Cambria"/>
        </w:rPr>
        <w:lastRenderedPageBreak/>
        <w:t>wyższa niż cena produktu leczniczego objętego umowa. Zmiany umowy  w takiej sytuacji uzależniona jest od zgody Kupującego.</w:t>
      </w:r>
    </w:p>
    <w:p w:rsidR="00583C8D" w:rsidRDefault="00583C8D" w:rsidP="00583C8D">
      <w:pPr>
        <w:suppressAutoHyphens/>
        <w:jc w:val="both"/>
        <w:rPr>
          <w:rFonts w:ascii="Cambria" w:hAnsi="Cambria"/>
        </w:rPr>
      </w:pPr>
    </w:p>
    <w:p w:rsidR="00583C8D" w:rsidRPr="00180479" w:rsidRDefault="00583C8D" w:rsidP="00583C8D">
      <w:pPr>
        <w:suppressAutoHyphens/>
        <w:jc w:val="both"/>
        <w:rPr>
          <w:rFonts w:ascii="Cambria" w:hAnsi="Cambria"/>
        </w:rPr>
      </w:pPr>
    </w:p>
    <w:p w:rsidR="00936729" w:rsidRDefault="00936729" w:rsidP="00C546F1">
      <w:pPr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4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zapłaci na rzecz Kupującego kary umowne w wypadku:</w:t>
      </w:r>
    </w:p>
    <w:p w:rsidR="00936729" w:rsidRPr="00180479" w:rsidRDefault="00936729" w:rsidP="00365163">
      <w:pPr>
        <w:pStyle w:val="Bezodstpw"/>
        <w:numPr>
          <w:ilvl w:val="0"/>
          <w:numId w:val="44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zwłoki w realizacji zobowiązań Sprzedającego – w wysokości 5,0 % wartości przedmiotu sprzedaży brutto, który miał być dostarczony, za każdy rozpoczęty dzień zwłoki.</w:t>
      </w:r>
    </w:p>
    <w:p w:rsidR="00936729" w:rsidRPr="00180479" w:rsidRDefault="00936729" w:rsidP="00365163">
      <w:pPr>
        <w:pStyle w:val="Bezodstpw"/>
        <w:numPr>
          <w:ilvl w:val="0"/>
          <w:numId w:val="44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odmowy przyjęcia zamówienia na dostawę części przedmiotu sprzedaży – 3 % wartości zamówienia, który miał być wydany za każdy rozpoczęty dzień zwłoki.</w:t>
      </w:r>
    </w:p>
    <w:p w:rsidR="00936729" w:rsidRPr="00180479" w:rsidRDefault="00936729" w:rsidP="00365163">
      <w:pPr>
        <w:numPr>
          <w:ilvl w:val="0"/>
          <w:numId w:val="41"/>
        </w:numPr>
        <w:suppressAutoHyphens/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realizowania umowy niezgodnie z jej treścią poza wyżej wymienionymi przypadkami – 200 PLN za każdy rozpoczęty dzień realizowania umowy niezgodnie z jej treścią.</w:t>
      </w:r>
    </w:p>
    <w:p w:rsidR="00936729" w:rsidRPr="00180479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Jeżeli szkoda rzeczywista będzie wyższa niż kara umowna, strony mogą być zobowiązane do zapłaty odszkodowania przekraczającego karę umowną na zasadach ogólnych.</w:t>
      </w:r>
    </w:p>
    <w:p w:rsidR="00936729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może odstąpić od naliczania kar umownych na podstawie pisemnego, uzasadnionego wniosku Sprzedającego.</w:t>
      </w:r>
    </w:p>
    <w:p w:rsidR="00936729" w:rsidRPr="00605652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605652">
        <w:rPr>
          <w:rFonts w:ascii="Cambria" w:hAnsi="Cambria"/>
        </w:rPr>
        <w:t>Łączna maksymalna wysokość kar umownych, którą mogą dochodzić strony wynosi 50</w:t>
      </w:r>
      <w:r w:rsidR="0015703C">
        <w:rPr>
          <w:rFonts w:ascii="Cambria" w:hAnsi="Cambria"/>
        </w:rPr>
        <w:t xml:space="preserve"> </w:t>
      </w:r>
      <w:r w:rsidRPr="00605652">
        <w:rPr>
          <w:rFonts w:ascii="Cambria" w:hAnsi="Cambria"/>
        </w:rPr>
        <w:t>% wartości brutto umowy</w:t>
      </w:r>
      <w:r>
        <w:rPr>
          <w:rFonts w:ascii="Cambria" w:hAnsi="Cambria"/>
        </w:rPr>
        <w:t>.</w:t>
      </w:r>
    </w:p>
    <w:p w:rsidR="00936729" w:rsidRPr="00D04E2B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Sprzedający zobowiązany jest do zapłaty kwot wynikających z § 4 umowy w terminie 30 dni od dnia wezwania do zapłaty. Opóźnienie upoważnia Kupującego do naliczenia odsetek ustawowych. W przypadku niedotrzymania terminu określonego w wezwaniu </w:t>
      </w:r>
      <w:r w:rsidRPr="00605652">
        <w:rPr>
          <w:rFonts w:ascii="Cambria" w:hAnsi="Cambria"/>
        </w:rPr>
        <w:t>do zapłaty Kupujący ma prawo potrącić należną kwotę wraz z odsetkami z </w:t>
      </w:r>
      <w:r w:rsidRPr="00D04E2B">
        <w:rPr>
          <w:rFonts w:ascii="Cambria" w:hAnsi="Cambria"/>
        </w:rPr>
        <w:t>bieżących należności Sprzedającego.</w:t>
      </w:r>
    </w:p>
    <w:p w:rsidR="00936729" w:rsidRPr="00180479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ma prawo potrącenia wymaganych należności z wystawionych przez Sprzedającego faktur.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5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Default="00936729" w:rsidP="00936729">
      <w:p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W trakcie obowiązywania umowy strony dopuszczają zmiany cen w przypadku:</w:t>
      </w:r>
    </w:p>
    <w:p w:rsidR="0015703C" w:rsidRPr="00180479" w:rsidRDefault="0015703C" w:rsidP="00936729">
      <w:pPr>
        <w:suppressAutoHyphens/>
        <w:jc w:val="both"/>
        <w:rPr>
          <w:rFonts w:ascii="Cambria" w:hAnsi="Cambria"/>
        </w:rPr>
      </w:pPr>
    </w:p>
    <w:p w:rsidR="00936729" w:rsidRPr="00180479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obniżenia cen przedmiotu umowy (zmiana następuje z chwilą podpisania aneksu do umowy),</w:t>
      </w:r>
    </w:p>
    <w:p w:rsidR="00936729" w:rsidRPr="00180479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stawki podatku od towarów i usług, przy czym zmianie ulega wyłącznie cena brutto, cena netto pozostaje bez zmian (zmiana następuje z chwilą wejścia w życie odpowiednich przepisów i nie wymaga formy aneksu),</w:t>
      </w:r>
    </w:p>
    <w:p w:rsidR="00936729" w:rsidRPr="00C546F1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</w:t>
      </w:r>
      <w:r w:rsidRPr="00C546F1">
        <w:rPr>
          <w:rFonts w:ascii="Cambria" w:hAnsi="Cambria"/>
        </w:rPr>
        <w:t>w stosunku do ceny objętej umową (zmiana następuje z chwilą podpisania aneksu do umowy),</w:t>
      </w:r>
    </w:p>
    <w:p w:rsidR="00936729" w:rsidRPr="00180479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 stawek opłat celnych wprowadzonych decyzjami odnośnych władz  (zmiana następuje z chwilą podpisania aneksu do umowy),</w:t>
      </w:r>
    </w:p>
    <w:p w:rsidR="00936729" w:rsidRPr="00180479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lastRenderedPageBreak/>
        <w:t>uzasadnionych zmian wprowadzonych przez producentów leków, na podstawie dokumentu wystawionego przez producenta (oświadczenie lub faktura), (zmiana następuje z chwilą podpisania aneksu do umowy),</w:t>
      </w:r>
    </w:p>
    <w:p w:rsidR="00936729" w:rsidRPr="00180479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cen produktów leczniczych nabywanych na podstawie decyzji refundacyjnych – obwieszczenie Ministra Zdrowia.</w:t>
      </w:r>
    </w:p>
    <w:p w:rsidR="00936729" w:rsidRPr="00180479" w:rsidRDefault="00936729" w:rsidP="00C546F1">
      <w:pPr>
        <w:tabs>
          <w:tab w:val="left" w:pos="284"/>
        </w:tabs>
        <w:ind w:left="1134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Korekta cen w przypadku zmian limitów lub obniżenia cen urzędowych nie ma zastosowania jeżeli w ramach niniejszej umowy towar oferowany jest po niższej cenie. </w:t>
      </w:r>
    </w:p>
    <w:p w:rsidR="00936729" w:rsidRPr="00180479" w:rsidRDefault="00936729" w:rsidP="00365163">
      <w:pPr>
        <w:numPr>
          <w:ilvl w:val="0"/>
          <w:numId w:val="48"/>
        </w:numPr>
        <w:tabs>
          <w:tab w:val="left" w:pos="426"/>
        </w:tabs>
        <w:suppressAutoHyphens/>
        <w:ind w:hanging="294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strony nie dojdą do porozumienia w zakresie zmian leków objętych umową dopuszczają możliwość rozwiązania umowy w całości lub w spornej części.</w:t>
      </w:r>
    </w:p>
    <w:p w:rsidR="0093672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6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razie opóźnienia w wykonaniu zamówienia Kupujący ma prawo odstąpić od umowy po pisemnym wezwaniu Sprzedawcy do zrealizowania zamówienia. Wyznaczenie przez Kupującego nowego terminu nie zwalnia Sprzedającego od obowiązku zapłaty kar umownych.</w:t>
      </w:r>
    </w:p>
    <w:p w:rsidR="00936729" w:rsidRPr="00605652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razie wystąpienia istotnej zmiany okoliczności powodującej, że wykonanie umowy nie leży w interesie publicznym, czego nie można było przewidzieć w chwili zawarcia umowy, Kupujący może odstąpić od umowy w terminie 30 dni od powzięcia </w:t>
      </w:r>
      <w:r w:rsidRPr="00605652">
        <w:rPr>
          <w:rFonts w:ascii="Cambria" w:hAnsi="Cambria"/>
        </w:rPr>
        <w:t>wiadomości o powyższych okolicznościach. W takim przypadku Sprzedający może jedynie żądać wynagrodzenia należnego mu z tytułu wykonanej części umowy.</w:t>
      </w:r>
    </w:p>
    <w:p w:rsidR="00936729" w:rsidRPr="00180479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Kupujący deklaruje zakup przedmiotu sprzedaży o wartości odpowiadającej minimum </w:t>
      </w:r>
      <w:r w:rsidR="00C32A9D">
        <w:rPr>
          <w:rFonts w:ascii="Cambria" w:hAnsi="Cambria"/>
        </w:rPr>
        <w:t>10</w:t>
      </w:r>
      <w:r w:rsidRPr="00180479">
        <w:rPr>
          <w:rFonts w:ascii="Cambria" w:hAnsi="Cambria"/>
        </w:rPr>
        <w:t>% wartości umowy. Sprzedającemu nie przysługują roszczenia odszkodowawcze z tytułu niezrealizowania części umowy.</w:t>
      </w:r>
    </w:p>
    <w:p w:rsidR="00936729" w:rsidRPr="00180479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sprawach nie unormowanych w umowie będą miały zastosowanie przepisy ustawy  Prawo zamówień publicznych i Kodeksu Cywilnego.</w:t>
      </w:r>
    </w:p>
    <w:p w:rsidR="00936729" w:rsidRPr="00180479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Ewentualne spory powstałe w związku z realizacją umowy rozstrzygane będą przez Sąd właściwy dla siedziby Kupującego.</w:t>
      </w:r>
    </w:p>
    <w:p w:rsidR="00936729" w:rsidRPr="00180479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spisana w dwóch egzemplarzach, po jednym dla każdej ze stron.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</w:p>
    <w:p w:rsidR="00936729" w:rsidRPr="00180479" w:rsidRDefault="00936729" w:rsidP="00936729">
      <w:pPr>
        <w:jc w:val="both"/>
        <w:rPr>
          <w:rFonts w:ascii="Cambria" w:hAnsi="Cambria"/>
        </w:rPr>
      </w:pPr>
    </w:p>
    <w:p w:rsidR="00936729" w:rsidRPr="007C414C" w:rsidRDefault="00936729" w:rsidP="00936729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180479">
        <w:rPr>
          <w:rFonts w:ascii="Cambria" w:hAnsi="Cambria"/>
          <w:b/>
          <w:i/>
          <w:sz w:val="24"/>
          <w:szCs w:val="24"/>
        </w:rPr>
        <w:t xml:space="preserve">        </w:t>
      </w:r>
      <w:r w:rsidR="0015703C">
        <w:rPr>
          <w:rFonts w:ascii="Cambria" w:hAnsi="Cambria"/>
          <w:b/>
          <w:i/>
          <w:sz w:val="24"/>
          <w:szCs w:val="24"/>
        </w:rPr>
        <w:t xml:space="preserve">      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Sprzedający                                                                                                  </w:t>
      </w:r>
      <w:r w:rsidR="0015703C">
        <w:rPr>
          <w:rFonts w:ascii="Cambria" w:hAnsi="Cambria"/>
          <w:b/>
          <w:i/>
          <w:sz w:val="24"/>
          <w:szCs w:val="24"/>
        </w:rPr>
        <w:t xml:space="preserve">                  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  </w:t>
      </w:r>
      <w:r w:rsidR="0015703C">
        <w:rPr>
          <w:rFonts w:ascii="Cambria" w:hAnsi="Cambria"/>
          <w:b/>
          <w:i/>
          <w:sz w:val="24"/>
          <w:szCs w:val="24"/>
        </w:rPr>
        <w:t xml:space="preserve">      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 Kupujący    </w:t>
      </w:r>
    </w:p>
    <w:p w:rsidR="00936729" w:rsidRDefault="00936729" w:rsidP="00936729">
      <w:pPr>
        <w:ind w:left="284"/>
        <w:jc w:val="both"/>
        <w:rPr>
          <w:rFonts w:ascii="Cambria" w:hAnsi="Cambria"/>
          <w:lang w:eastAsia="en-US"/>
        </w:rPr>
      </w:pPr>
    </w:p>
    <w:p w:rsidR="000C57FB" w:rsidRPr="00213C50" w:rsidRDefault="000C57FB" w:rsidP="00936729">
      <w:pPr>
        <w:suppressAutoHyphens/>
        <w:spacing w:after="200" w:line="276" w:lineRule="auto"/>
        <w:ind w:left="284"/>
        <w:jc w:val="center"/>
        <w:rPr>
          <w:rFonts w:ascii="Cambria" w:hAnsi="Cambria"/>
        </w:rPr>
      </w:pPr>
    </w:p>
    <w:sectPr w:rsidR="000C57FB" w:rsidRPr="00213C50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3D" w:rsidRDefault="00070D3D">
      <w:r>
        <w:separator/>
      </w:r>
    </w:p>
  </w:endnote>
  <w:endnote w:type="continuationSeparator" w:id="1">
    <w:p w:rsidR="00070D3D" w:rsidRDefault="00070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34" w:rsidRDefault="00E05EE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64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434" w:rsidRDefault="00126434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34" w:rsidRPr="00CC222D" w:rsidRDefault="00E05EE0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126434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257BE2">
      <w:rPr>
        <w:rFonts w:ascii="Cambria" w:hAnsi="Cambria"/>
        <w:noProof/>
        <w:sz w:val="20"/>
        <w:szCs w:val="20"/>
      </w:rPr>
      <w:t>2</w:t>
    </w:r>
    <w:r w:rsidRPr="00CC222D">
      <w:rPr>
        <w:rFonts w:ascii="Cambria" w:hAnsi="Cambria"/>
        <w:sz w:val="20"/>
        <w:szCs w:val="20"/>
      </w:rPr>
      <w:fldChar w:fldCharType="end"/>
    </w:r>
  </w:p>
  <w:p w:rsidR="00126434" w:rsidRDefault="0012643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34" w:rsidRDefault="00E05EE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64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434" w:rsidRDefault="00126434" w:rsidP="00541932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34" w:rsidRPr="00CC222D" w:rsidRDefault="00E05EE0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126434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257BE2">
      <w:rPr>
        <w:rFonts w:ascii="Cambria" w:hAnsi="Cambria"/>
        <w:noProof/>
        <w:sz w:val="20"/>
        <w:szCs w:val="20"/>
      </w:rPr>
      <w:t>49</w:t>
    </w:r>
    <w:r w:rsidRPr="00CC222D">
      <w:rPr>
        <w:rFonts w:ascii="Cambria" w:hAnsi="Cambria"/>
        <w:sz w:val="20"/>
        <w:szCs w:val="20"/>
      </w:rPr>
      <w:fldChar w:fldCharType="end"/>
    </w:r>
  </w:p>
  <w:p w:rsidR="00126434" w:rsidRDefault="0012643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3D" w:rsidRDefault="00070D3D">
      <w:r>
        <w:separator/>
      </w:r>
    </w:p>
  </w:footnote>
  <w:footnote w:type="continuationSeparator" w:id="1">
    <w:p w:rsidR="00070D3D" w:rsidRDefault="00070D3D">
      <w:r>
        <w:continuationSeparator/>
      </w:r>
    </w:p>
  </w:footnote>
  <w:footnote w:id="2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26434" w:rsidRDefault="00126434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126434" w:rsidRDefault="00126434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eastAsia="Calibri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26434" w:rsidRDefault="0012643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:rsidR="00126434" w:rsidRPr="00B929A1" w:rsidRDefault="00126434" w:rsidP="00F024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26434" w:rsidRDefault="00126434" w:rsidP="00365163">
      <w:pPr>
        <w:pStyle w:val="Tekstprzypisudolnego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26434" w:rsidRDefault="00126434" w:rsidP="00365163">
      <w:pPr>
        <w:pStyle w:val="Tekstprzypisudolnego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bookmarkStart w:id="8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:rsidR="00126434" w:rsidRPr="00B929A1" w:rsidRDefault="00126434" w:rsidP="00365163">
      <w:pPr>
        <w:pStyle w:val="Tekstprzypisudolnego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26434" w:rsidRPr="004E3F67" w:rsidRDefault="00126434" w:rsidP="00F024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0">
    <w:p w:rsidR="00126434" w:rsidRPr="00A82964" w:rsidRDefault="00126434" w:rsidP="00F024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126434" w:rsidRPr="00A82964" w:rsidRDefault="00126434" w:rsidP="00F024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26434" w:rsidRPr="00A82964" w:rsidRDefault="00126434" w:rsidP="00F024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26434" w:rsidRPr="00896587" w:rsidRDefault="00126434" w:rsidP="00F0242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34" w:rsidRDefault="00126434" w:rsidP="00E47F4A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End w:id="3"/>
    <w:bookmarkEnd w:id="4"/>
    <w:bookmarkEnd w:id="5"/>
    <w:bookmarkEnd w:id="6"/>
    <w:bookmarkEnd w:id="7"/>
  </w:p>
  <w:p w:rsidR="00126434" w:rsidRDefault="00126434" w:rsidP="00E47F4A">
    <w:pPr>
      <w:pStyle w:val="Nagwek"/>
      <w:rPr>
        <w:rFonts w:ascii="Cambria" w:hAnsi="Cambria"/>
        <w:sz w:val="20"/>
        <w:szCs w:val="20"/>
      </w:rPr>
    </w:pPr>
  </w:p>
  <w:p w:rsidR="00126434" w:rsidRDefault="0012643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sprawy:SZSPOO.SZPiGM.3810/79/2022</w:t>
    </w:r>
  </w:p>
  <w:p w:rsidR="00126434" w:rsidRDefault="00126434" w:rsidP="007B21AB">
    <w:pPr>
      <w:pStyle w:val="Nagwek"/>
      <w:rPr>
        <w:rFonts w:ascii="Cambria" w:hAnsi="Cambria" w:cs="Arial"/>
        <w:b/>
        <w:sz w:val="20"/>
      </w:rPr>
    </w:pPr>
  </w:p>
  <w:p w:rsidR="00126434" w:rsidRDefault="00126434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34" w:rsidRDefault="00126434" w:rsidP="00E47F4A">
    <w:pPr>
      <w:pStyle w:val="Nagwek"/>
      <w:rPr>
        <w:rFonts w:ascii="Cambria" w:hAnsi="Cambria"/>
        <w:sz w:val="20"/>
        <w:szCs w:val="20"/>
      </w:rPr>
    </w:pPr>
  </w:p>
  <w:p w:rsidR="00126434" w:rsidRDefault="00126434" w:rsidP="00E47F4A">
    <w:pPr>
      <w:pStyle w:val="Nagwek"/>
      <w:rPr>
        <w:rFonts w:ascii="Cambria" w:hAnsi="Cambria"/>
        <w:sz w:val="20"/>
        <w:szCs w:val="20"/>
      </w:rPr>
    </w:pPr>
  </w:p>
  <w:p w:rsidR="00126434" w:rsidRDefault="0012643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sprawy:SZSPOO.SZPiGM.3810/79/2022</w:t>
    </w:r>
  </w:p>
  <w:p w:rsidR="00126434" w:rsidRDefault="00126434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8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0FF600D4"/>
    <w:multiLevelType w:val="hybridMultilevel"/>
    <w:tmpl w:val="C5644932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4">
    <w:nsid w:val="1247542E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F165DC"/>
    <w:multiLevelType w:val="hybridMultilevel"/>
    <w:tmpl w:val="02C227D4"/>
    <w:lvl w:ilvl="0" w:tplc="0415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462013"/>
    <w:multiLevelType w:val="multilevel"/>
    <w:tmpl w:val="14BE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28672690"/>
    <w:multiLevelType w:val="hybridMultilevel"/>
    <w:tmpl w:val="1054A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38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1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6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8">
    <w:nsid w:val="4B914AC3"/>
    <w:multiLevelType w:val="hybridMultilevel"/>
    <w:tmpl w:val="B31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52BA6CB0"/>
    <w:multiLevelType w:val="hybridMultilevel"/>
    <w:tmpl w:val="E4E6D09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1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4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5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57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1F25F53"/>
    <w:multiLevelType w:val="hybridMultilevel"/>
    <w:tmpl w:val="50D0CE6A"/>
    <w:lvl w:ilvl="0" w:tplc="6AE2B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>
    <w:nsid w:val="6CB35007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6E1D1119"/>
    <w:multiLevelType w:val="singleLevel"/>
    <w:tmpl w:val="639E440A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hint="default"/>
      </w:rPr>
    </w:lvl>
  </w:abstractNum>
  <w:abstractNum w:abstractNumId="64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"/>
  </w:num>
  <w:num w:numId="3">
    <w:abstractNumId w:val="60"/>
  </w:num>
  <w:num w:numId="4">
    <w:abstractNumId w:val="23"/>
  </w:num>
  <w:num w:numId="5">
    <w:abstractNumId w:val="56"/>
  </w:num>
  <w:num w:numId="6">
    <w:abstractNumId w:val="59"/>
  </w:num>
  <w:num w:numId="7">
    <w:abstractNumId w:val="57"/>
  </w:num>
  <w:num w:numId="8">
    <w:abstractNumId w:val="44"/>
  </w:num>
  <w:num w:numId="9">
    <w:abstractNumId w:val="42"/>
  </w:num>
  <w:num w:numId="10">
    <w:abstractNumId w:val="70"/>
  </w:num>
  <w:num w:numId="11">
    <w:abstractNumId w:val="35"/>
  </w:num>
  <w:num w:numId="12">
    <w:abstractNumId w:val="68"/>
  </w:num>
  <w:num w:numId="13">
    <w:abstractNumId w:val="38"/>
  </w:num>
  <w:num w:numId="14">
    <w:abstractNumId w:val="43"/>
  </w:num>
  <w:num w:numId="15">
    <w:abstractNumId w:val="69"/>
  </w:num>
  <w:num w:numId="16">
    <w:abstractNumId w:val="20"/>
  </w:num>
  <w:num w:numId="17">
    <w:abstractNumId w:val="46"/>
  </w:num>
  <w:num w:numId="18">
    <w:abstractNumId w:val="29"/>
  </w:num>
  <w:num w:numId="19">
    <w:abstractNumId w:val="7"/>
  </w:num>
  <w:num w:numId="20">
    <w:abstractNumId w:val="8"/>
  </w:num>
  <w:num w:numId="21">
    <w:abstractNumId w:val="6"/>
  </w:num>
  <w:num w:numId="22">
    <w:abstractNumId w:val="28"/>
  </w:num>
  <w:num w:numId="23">
    <w:abstractNumId w:val="36"/>
  </w:num>
  <w:num w:numId="24">
    <w:abstractNumId w:val="31"/>
  </w:num>
  <w:num w:numId="25">
    <w:abstractNumId w:val="9"/>
  </w:num>
  <w:num w:numId="26">
    <w:abstractNumId w:val="11"/>
  </w:num>
  <w:num w:numId="27">
    <w:abstractNumId w:val="12"/>
  </w:num>
  <w:num w:numId="28">
    <w:abstractNumId w:val="37"/>
  </w:num>
  <w:num w:numId="29">
    <w:abstractNumId w:val="17"/>
  </w:num>
  <w:num w:numId="30">
    <w:abstractNumId w:val="21"/>
  </w:num>
  <w:num w:numId="31">
    <w:abstractNumId w:val="47"/>
  </w:num>
  <w:num w:numId="32">
    <w:abstractNumId w:val="19"/>
  </w:num>
  <w:num w:numId="33">
    <w:abstractNumId w:val="51"/>
  </w:num>
  <w:num w:numId="34">
    <w:abstractNumId w:val="34"/>
  </w:num>
  <w:num w:numId="35">
    <w:abstractNumId w:val="71"/>
  </w:num>
  <w:num w:numId="36">
    <w:abstractNumId w:val="61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</w:num>
  <w:num w:numId="44">
    <w:abstractNumId w:val="48"/>
  </w:num>
  <w:num w:numId="45">
    <w:abstractNumId w:val="32"/>
  </w:num>
  <w:num w:numId="46">
    <w:abstractNumId w:val="64"/>
  </w:num>
  <w:num w:numId="47">
    <w:abstractNumId w:val="58"/>
  </w:num>
  <w:num w:numId="48">
    <w:abstractNumId w:val="26"/>
  </w:num>
  <w:num w:numId="49">
    <w:abstractNumId w:val="24"/>
  </w:num>
  <w:num w:numId="50">
    <w:abstractNumId w:val="65"/>
  </w:num>
  <w:num w:numId="51">
    <w:abstractNumId w:val="55"/>
  </w:num>
  <w:num w:numId="52">
    <w:abstractNumId w:val="52"/>
  </w:num>
  <w:num w:numId="53">
    <w:abstractNumId w:val="63"/>
  </w:num>
  <w:num w:numId="54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41932"/>
    <w:rsid w:val="0000347E"/>
    <w:rsid w:val="00005154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C53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09E9"/>
    <w:rsid w:val="0003215C"/>
    <w:rsid w:val="000323DE"/>
    <w:rsid w:val="00033513"/>
    <w:rsid w:val="00033E37"/>
    <w:rsid w:val="00035DBC"/>
    <w:rsid w:val="0003703F"/>
    <w:rsid w:val="000379F7"/>
    <w:rsid w:val="000408B8"/>
    <w:rsid w:val="00040EBA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68A1"/>
    <w:rsid w:val="00066E10"/>
    <w:rsid w:val="00067389"/>
    <w:rsid w:val="000675E7"/>
    <w:rsid w:val="00067A8B"/>
    <w:rsid w:val="00070743"/>
    <w:rsid w:val="00070D3D"/>
    <w:rsid w:val="00071D82"/>
    <w:rsid w:val="00071F01"/>
    <w:rsid w:val="000726CE"/>
    <w:rsid w:val="0007506A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3EDF"/>
    <w:rsid w:val="000956AB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71F9"/>
    <w:rsid w:val="000C7737"/>
    <w:rsid w:val="000D0AD6"/>
    <w:rsid w:val="000D0AF3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7F53"/>
    <w:rsid w:val="000F01F6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0A8C"/>
    <w:rsid w:val="0011102C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9A0"/>
    <w:rsid w:val="00124732"/>
    <w:rsid w:val="00126434"/>
    <w:rsid w:val="00126A93"/>
    <w:rsid w:val="00126E65"/>
    <w:rsid w:val="001271CE"/>
    <w:rsid w:val="00127AC1"/>
    <w:rsid w:val="001303D8"/>
    <w:rsid w:val="00130DC6"/>
    <w:rsid w:val="00131262"/>
    <w:rsid w:val="0013178C"/>
    <w:rsid w:val="00131AE4"/>
    <w:rsid w:val="00131C88"/>
    <w:rsid w:val="0013216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5E25"/>
    <w:rsid w:val="00156304"/>
    <w:rsid w:val="001568FB"/>
    <w:rsid w:val="00156E0C"/>
    <w:rsid w:val="00156F11"/>
    <w:rsid w:val="0015703C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1641"/>
    <w:rsid w:val="00191FF7"/>
    <w:rsid w:val="00192726"/>
    <w:rsid w:val="00192C7B"/>
    <w:rsid w:val="00194797"/>
    <w:rsid w:val="0019498B"/>
    <w:rsid w:val="00194CF3"/>
    <w:rsid w:val="00197122"/>
    <w:rsid w:val="0019763C"/>
    <w:rsid w:val="0019781E"/>
    <w:rsid w:val="001979DB"/>
    <w:rsid w:val="001979E7"/>
    <w:rsid w:val="001A1942"/>
    <w:rsid w:val="001A2BA6"/>
    <w:rsid w:val="001A3B10"/>
    <w:rsid w:val="001A3D51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7DA"/>
    <w:rsid w:val="001C6A57"/>
    <w:rsid w:val="001C7926"/>
    <w:rsid w:val="001C7C3F"/>
    <w:rsid w:val="001C7C5A"/>
    <w:rsid w:val="001D03B2"/>
    <w:rsid w:val="001D32DE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3968"/>
    <w:rsid w:val="00213C50"/>
    <w:rsid w:val="00217D7F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324"/>
    <w:rsid w:val="00226424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2051"/>
    <w:rsid w:val="002526DF"/>
    <w:rsid w:val="002527D1"/>
    <w:rsid w:val="002541CE"/>
    <w:rsid w:val="00254667"/>
    <w:rsid w:val="00254BC5"/>
    <w:rsid w:val="00255734"/>
    <w:rsid w:val="00256EDD"/>
    <w:rsid w:val="00257369"/>
    <w:rsid w:val="00257BE2"/>
    <w:rsid w:val="00260D7D"/>
    <w:rsid w:val="002613BA"/>
    <w:rsid w:val="00261B89"/>
    <w:rsid w:val="002649E6"/>
    <w:rsid w:val="0026568F"/>
    <w:rsid w:val="00265CFD"/>
    <w:rsid w:val="0026706B"/>
    <w:rsid w:val="002678AB"/>
    <w:rsid w:val="00271D38"/>
    <w:rsid w:val="00272E2B"/>
    <w:rsid w:val="002731AD"/>
    <w:rsid w:val="002731B0"/>
    <w:rsid w:val="002733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6740"/>
    <w:rsid w:val="002C0BDC"/>
    <w:rsid w:val="002C2605"/>
    <w:rsid w:val="002C2CE6"/>
    <w:rsid w:val="002C49D9"/>
    <w:rsid w:val="002C4AE9"/>
    <w:rsid w:val="002C633E"/>
    <w:rsid w:val="002C6B65"/>
    <w:rsid w:val="002C6F90"/>
    <w:rsid w:val="002C75A5"/>
    <w:rsid w:val="002C7D5D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0D4"/>
    <w:rsid w:val="002F0291"/>
    <w:rsid w:val="002F1247"/>
    <w:rsid w:val="002F16D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720"/>
    <w:rsid w:val="00325961"/>
    <w:rsid w:val="003273CC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163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49D3"/>
    <w:rsid w:val="00384D76"/>
    <w:rsid w:val="00385274"/>
    <w:rsid w:val="00385AC9"/>
    <w:rsid w:val="003863EB"/>
    <w:rsid w:val="00386C8E"/>
    <w:rsid w:val="00387243"/>
    <w:rsid w:val="00390516"/>
    <w:rsid w:val="00390F20"/>
    <w:rsid w:val="003916F3"/>
    <w:rsid w:val="00392B0F"/>
    <w:rsid w:val="00392B43"/>
    <w:rsid w:val="00392F4F"/>
    <w:rsid w:val="00394CB7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580"/>
    <w:rsid w:val="00422957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425"/>
    <w:rsid w:val="00464809"/>
    <w:rsid w:val="004669E9"/>
    <w:rsid w:val="0047062C"/>
    <w:rsid w:val="00471694"/>
    <w:rsid w:val="0047255C"/>
    <w:rsid w:val="00474280"/>
    <w:rsid w:val="00475DFF"/>
    <w:rsid w:val="00476298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E36"/>
    <w:rsid w:val="004B033F"/>
    <w:rsid w:val="004B0CB7"/>
    <w:rsid w:val="004B0FE2"/>
    <w:rsid w:val="004B142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96C"/>
    <w:rsid w:val="004D00CE"/>
    <w:rsid w:val="004D1189"/>
    <w:rsid w:val="004D1A81"/>
    <w:rsid w:val="004D455D"/>
    <w:rsid w:val="004D4CCE"/>
    <w:rsid w:val="004D4F02"/>
    <w:rsid w:val="004D596F"/>
    <w:rsid w:val="004D63E9"/>
    <w:rsid w:val="004D75B4"/>
    <w:rsid w:val="004D7938"/>
    <w:rsid w:val="004D7C69"/>
    <w:rsid w:val="004E17DC"/>
    <w:rsid w:val="004E3410"/>
    <w:rsid w:val="004E4827"/>
    <w:rsid w:val="004E4C1E"/>
    <w:rsid w:val="004E4FF4"/>
    <w:rsid w:val="004E5DD6"/>
    <w:rsid w:val="004E6937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27FB"/>
    <w:rsid w:val="005038D7"/>
    <w:rsid w:val="00503A20"/>
    <w:rsid w:val="00503D6D"/>
    <w:rsid w:val="00504DCD"/>
    <w:rsid w:val="00504F00"/>
    <w:rsid w:val="005067C8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4E6E"/>
    <w:rsid w:val="00535B3B"/>
    <w:rsid w:val="0053641C"/>
    <w:rsid w:val="00537301"/>
    <w:rsid w:val="00537A0E"/>
    <w:rsid w:val="00537FBF"/>
    <w:rsid w:val="005414B2"/>
    <w:rsid w:val="0054161F"/>
    <w:rsid w:val="00541932"/>
    <w:rsid w:val="0054224E"/>
    <w:rsid w:val="00542DF3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F3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57E89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3C8D"/>
    <w:rsid w:val="0058413A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C83"/>
    <w:rsid w:val="005C74D9"/>
    <w:rsid w:val="005D0B54"/>
    <w:rsid w:val="005D30B1"/>
    <w:rsid w:val="005D34BD"/>
    <w:rsid w:val="005D3855"/>
    <w:rsid w:val="005D3E53"/>
    <w:rsid w:val="005D49B2"/>
    <w:rsid w:val="005D4F33"/>
    <w:rsid w:val="005D53A5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5BBD"/>
    <w:rsid w:val="00605D45"/>
    <w:rsid w:val="00606796"/>
    <w:rsid w:val="00606915"/>
    <w:rsid w:val="00607529"/>
    <w:rsid w:val="00607E94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80F"/>
    <w:rsid w:val="00627D28"/>
    <w:rsid w:val="00631F41"/>
    <w:rsid w:val="00633F9C"/>
    <w:rsid w:val="006403EC"/>
    <w:rsid w:val="00641351"/>
    <w:rsid w:val="00641360"/>
    <w:rsid w:val="00642664"/>
    <w:rsid w:val="006440B0"/>
    <w:rsid w:val="00644938"/>
    <w:rsid w:val="00644BEE"/>
    <w:rsid w:val="00645158"/>
    <w:rsid w:val="0064532E"/>
    <w:rsid w:val="006518B2"/>
    <w:rsid w:val="006519B5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561C"/>
    <w:rsid w:val="00675E12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3FA"/>
    <w:rsid w:val="006B1923"/>
    <w:rsid w:val="006B48EB"/>
    <w:rsid w:val="006B4AF8"/>
    <w:rsid w:val="006B4E7B"/>
    <w:rsid w:val="006B65EA"/>
    <w:rsid w:val="006B6C84"/>
    <w:rsid w:val="006B6D15"/>
    <w:rsid w:val="006C01CD"/>
    <w:rsid w:val="006C1399"/>
    <w:rsid w:val="006C1E64"/>
    <w:rsid w:val="006C2961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60D"/>
    <w:rsid w:val="006E7876"/>
    <w:rsid w:val="006E797B"/>
    <w:rsid w:val="006E7DEE"/>
    <w:rsid w:val="006E7E6C"/>
    <w:rsid w:val="006F0298"/>
    <w:rsid w:val="006F02D0"/>
    <w:rsid w:val="006F1FCC"/>
    <w:rsid w:val="006F4070"/>
    <w:rsid w:val="006F45FE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9B3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299"/>
    <w:rsid w:val="00713F34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DE"/>
    <w:rsid w:val="00730AD1"/>
    <w:rsid w:val="00730CDE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FC7"/>
    <w:rsid w:val="00737587"/>
    <w:rsid w:val="0073766E"/>
    <w:rsid w:val="007410B4"/>
    <w:rsid w:val="00742646"/>
    <w:rsid w:val="007436EB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6E41"/>
    <w:rsid w:val="00797BF1"/>
    <w:rsid w:val="007A0335"/>
    <w:rsid w:val="007A2358"/>
    <w:rsid w:val="007A28CE"/>
    <w:rsid w:val="007A333D"/>
    <w:rsid w:val="007A37E3"/>
    <w:rsid w:val="007A4CDF"/>
    <w:rsid w:val="007A6F04"/>
    <w:rsid w:val="007A78D5"/>
    <w:rsid w:val="007A7C26"/>
    <w:rsid w:val="007B0260"/>
    <w:rsid w:val="007B0C9E"/>
    <w:rsid w:val="007B116D"/>
    <w:rsid w:val="007B21AB"/>
    <w:rsid w:val="007B21B2"/>
    <w:rsid w:val="007B4400"/>
    <w:rsid w:val="007B5EF2"/>
    <w:rsid w:val="007B7A20"/>
    <w:rsid w:val="007C0CCF"/>
    <w:rsid w:val="007C12D2"/>
    <w:rsid w:val="007C2D95"/>
    <w:rsid w:val="007C414C"/>
    <w:rsid w:val="007C4815"/>
    <w:rsid w:val="007C5DAE"/>
    <w:rsid w:val="007C5E59"/>
    <w:rsid w:val="007C665E"/>
    <w:rsid w:val="007C70E1"/>
    <w:rsid w:val="007C73C6"/>
    <w:rsid w:val="007D107B"/>
    <w:rsid w:val="007D29F5"/>
    <w:rsid w:val="007D2EDC"/>
    <w:rsid w:val="007D4D0C"/>
    <w:rsid w:val="007D5D10"/>
    <w:rsid w:val="007D68F0"/>
    <w:rsid w:val="007D6960"/>
    <w:rsid w:val="007D78FE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D18"/>
    <w:rsid w:val="00805B4B"/>
    <w:rsid w:val="0080686B"/>
    <w:rsid w:val="00806BED"/>
    <w:rsid w:val="00807595"/>
    <w:rsid w:val="008079C8"/>
    <w:rsid w:val="00807BD2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64C5"/>
    <w:rsid w:val="0086676F"/>
    <w:rsid w:val="00866CAE"/>
    <w:rsid w:val="008673F9"/>
    <w:rsid w:val="008674E4"/>
    <w:rsid w:val="00870445"/>
    <w:rsid w:val="00872D84"/>
    <w:rsid w:val="00873EC2"/>
    <w:rsid w:val="0087523B"/>
    <w:rsid w:val="00875317"/>
    <w:rsid w:val="008759C6"/>
    <w:rsid w:val="00875A2D"/>
    <w:rsid w:val="00877ACC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A0763"/>
    <w:rsid w:val="008A0C59"/>
    <w:rsid w:val="008A10C0"/>
    <w:rsid w:val="008A1345"/>
    <w:rsid w:val="008A27B1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D2F"/>
    <w:rsid w:val="008C0029"/>
    <w:rsid w:val="008C15D1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7041"/>
    <w:rsid w:val="008D7669"/>
    <w:rsid w:val="008D7A38"/>
    <w:rsid w:val="008E404C"/>
    <w:rsid w:val="008E5B27"/>
    <w:rsid w:val="008E6FA8"/>
    <w:rsid w:val="008F0BFB"/>
    <w:rsid w:val="008F11F4"/>
    <w:rsid w:val="008F1AD4"/>
    <w:rsid w:val="008F21F2"/>
    <w:rsid w:val="008F2AFD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37CE"/>
    <w:rsid w:val="00915BB4"/>
    <w:rsid w:val="00915C02"/>
    <w:rsid w:val="00917F68"/>
    <w:rsid w:val="0092033A"/>
    <w:rsid w:val="0092052A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0738"/>
    <w:rsid w:val="009510D6"/>
    <w:rsid w:val="009516CD"/>
    <w:rsid w:val="00951A63"/>
    <w:rsid w:val="00952F96"/>
    <w:rsid w:val="0095353E"/>
    <w:rsid w:val="0095385F"/>
    <w:rsid w:val="00953919"/>
    <w:rsid w:val="00953950"/>
    <w:rsid w:val="00953976"/>
    <w:rsid w:val="00953D93"/>
    <w:rsid w:val="00953DD8"/>
    <w:rsid w:val="00954462"/>
    <w:rsid w:val="009546B8"/>
    <w:rsid w:val="00954D53"/>
    <w:rsid w:val="009551DA"/>
    <w:rsid w:val="009568DB"/>
    <w:rsid w:val="0095725E"/>
    <w:rsid w:val="009575DB"/>
    <w:rsid w:val="0096000D"/>
    <w:rsid w:val="0096046C"/>
    <w:rsid w:val="00960760"/>
    <w:rsid w:val="00960964"/>
    <w:rsid w:val="0096108A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1ECC"/>
    <w:rsid w:val="0097332A"/>
    <w:rsid w:val="00974A81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428D"/>
    <w:rsid w:val="0098520E"/>
    <w:rsid w:val="0098603A"/>
    <w:rsid w:val="00987421"/>
    <w:rsid w:val="0098787D"/>
    <w:rsid w:val="00990790"/>
    <w:rsid w:val="009919BD"/>
    <w:rsid w:val="009927D0"/>
    <w:rsid w:val="009927F0"/>
    <w:rsid w:val="009952C7"/>
    <w:rsid w:val="00996CFD"/>
    <w:rsid w:val="00996D85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22D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7296"/>
    <w:rsid w:val="009F7330"/>
    <w:rsid w:val="00A008F6"/>
    <w:rsid w:val="00A00A4E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785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A06"/>
    <w:rsid w:val="00A46A52"/>
    <w:rsid w:val="00A531D9"/>
    <w:rsid w:val="00A532CC"/>
    <w:rsid w:val="00A54B89"/>
    <w:rsid w:val="00A54CA2"/>
    <w:rsid w:val="00A54E2F"/>
    <w:rsid w:val="00A5736C"/>
    <w:rsid w:val="00A578F5"/>
    <w:rsid w:val="00A6013A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4293"/>
    <w:rsid w:val="00A85586"/>
    <w:rsid w:val="00A8756A"/>
    <w:rsid w:val="00A87D37"/>
    <w:rsid w:val="00A900F1"/>
    <w:rsid w:val="00A9175F"/>
    <w:rsid w:val="00A91FE0"/>
    <w:rsid w:val="00A97561"/>
    <w:rsid w:val="00A97F70"/>
    <w:rsid w:val="00AA2837"/>
    <w:rsid w:val="00AA3B1F"/>
    <w:rsid w:val="00AA4266"/>
    <w:rsid w:val="00AA5B39"/>
    <w:rsid w:val="00AA5BBA"/>
    <w:rsid w:val="00AA768D"/>
    <w:rsid w:val="00AB2527"/>
    <w:rsid w:val="00AB4A03"/>
    <w:rsid w:val="00AB6620"/>
    <w:rsid w:val="00AC0C2C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E56"/>
    <w:rsid w:val="00B24B09"/>
    <w:rsid w:val="00B2594C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696"/>
    <w:rsid w:val="00B37FE3"/>
    <w:rsid w:val="00B40172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4FE"/>
    <w:rsid w:val="00B5465B"/>
    <w:rsid w:val="00B55B34"/>
    <w:rsid w:val="00B56142"/>
    <w:rsid w:val="00B567DA"/>
    <w:rsid w:val="00B570E7"/>
    <w:rsid w:val="00B57C21"/>
    <w:rsid w:val="00B60045"/>
    <w:rsid w:val="00B604FC"/>
    <w:rsid w:val="00B60A84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216F"/>
    <w:rsid w:val="00B828B4"/>
    <w:rsid w:val="00B83427"/>
    <w:rsid w:val="00B83A65"/>
    <w:rsid w:val="00B84913"/>
    <w:rsid w:val="00B84DB4"/>
    <w:rsid w:val="00B8549E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A0395"/>
    <w:rsid w:val="00BA1A68"/>
    <w:rsid w:val="00BA1A8D"/>
    <w:rsid w:val="00BA2601"/>
    <w:rsid w:val="00BA3337"/>
    <w:rsid w:val="00BA4BBD"/>
    <w:rsid w:val="00BA5C7E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55"/>
    <w:rsid w:val="00BD1112"/>
    <w:rsid w:val="00BD280C"/>
    <w:rsid w:val="00BD2CB6"/>
    <w:rsid w:val="00BD2D8F"/>
    <w:rsid w:val="00BD4BEB"/>
    <w:rsid w:val="00BD5178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2D87"/>
    <w:rsid w:val="00C14458"/>
    <w:rsid w:val="00C14687"/>
    <w:rsid w:val="00C153BB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4684"/>
    <w:rsid w:val="00C34DE1"/>
    <w:rsid w:val="00C353CF"/>
    <w:rsid w:val="00C359DA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33B"/>
    <w:rsid w:val="00C5719D"/>
    <w:rsid w:val="00C573C2"/>
    <w:rsid w:val="00C5769E"/>
    <w:rsid w:val="00C57F0E"/>
    <w:rsid w:val="00C62585"/>
    <w:rsid w:val="00C62E6E"/>
    <w:rsid w:val="00C6357F"/>
    <w:rsid w:val="00C64003"/>
    <w:rsid w:val="00C640EF"/>
    <w:rsid w:val="00C641DC"/>
    <w:rsid w:val="00C64D47"/>
    <w:rsid w:val="00C652B5"/>
    <w:rsid w:val="00C656C8"/>
    <w:rsid w:val="00C6655B"/>
    <w:rsid w:val="00C67F59"/>
    <w:rsid w:val="00C67F72"/>
    <w:rsid w:val="00C70026"/>
    <w:rsid w:val="00C7042E"/>
    <w:rsid w:val="00C70D8D"/>
    <w:rsid w:val="00C71407"/>
    <w:rsid w:val="00C7146E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CFC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EF4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2B7E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6B94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354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67BFF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F29"/>
    <w:rsid w:val="00D823C9"/>
    <w:rsid w:val="00D82FD3"/>
    <w:rsid w:val="00D838D5"/>
    <w:rsid w:val="00D84681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4D78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57A"/>
    <w:rsid w:val="00DC1741"/>
    <w:rsid w:val="00DC2739"/>
    <w:rsid w:val="00DC3551"/>
    <w:rsid w:val="00DC3754"/>
    <w:rsid w:val="00DC49EE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7AA"/>
    <w:rsid w:val="00DE192E"/>
    <w:rsid w:val="00DE2261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88A"/>
    <w:rsid w:val="00DF5D0D"/>
    <w:rsid w:val="00DF68C8"/>
    <w:rsid w:val="00DF728A"/>
    <w:rsid w:val="00E00090"/>
    <w:rsid w:val="00E000D6"/>
    <w:rsid w:val="00E028DD"/>
    <w:rsid w:val="00E03A55"/>
    <w:rsid w:val="00E03CA9"/>
    <w:rsid w:val="00E03FD8"/>
    <w:rsid w:val="00E0595F"/>
    <w:rsid w:val="00E05EE0"/>
    <w:rsid w:val="00E06955"/>
    <w:rsid w:val="00E07764"/>
    <w:rsid w:val="00E107FD"/>
    <w:rsid w:val="00E110B9"/>
    <w:rsid w:val="00E11444"/>
    <w:rsid w:val="00E12A92"/>
    <w:rsid w:val="00E1314C"/>
    <w:rsid w:val="00E1364F"/>
    <w:rsid w:val="00E1387B"/>
    <w:rsid w:val="00E13B60"/>
    <w:rsid w:val="00E1562E"/>
    <w:rsid w:val="00E161B5"/>
    <w:rsid w:val="00E169E9"/>
    <w:rsid w:val="00E16EF2"/>
    <w:rsid w:val="00E176CD"/>
    <w:rsid w:val="00E176E4"/>
    <w:rsid w:val="00E17B81"/>
    <w:rsid w:val="00E2077B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48BA"/>
    <w:rsid w:val="00E554A4"/>
    <w:rsid w:val="00E556CC"/>
    <w:rsid w:val="00E55C88"/>
    <w:rsid w:val="00E5600C"/>
    <w:rsid w:val="00E56429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A9D"/>
    <w:rsid w:val="00E64D1E"/>
    <w:rsid w:val="00E652F6"/>
    <w:rsid w:val="00E66C50"/>
    <w:rsid w:val="00E70BF5"/>
    <w:rsid w:val="00E711D4"/>
    <w:rsid w:val="00E73219"/>
    <w:rsid w:val="00E733D5"/>
    <w:rsid w:val="00E73A59"/>
    <w:rsid w:val="00E73DDD"/>
    <w:rsid w:val="00E75D8D"/>
    <w:rsid w:val="00E76879"/>
    <w:rsid w:val="00E76A60"/>
    <w:rsid w:val="00E76BC2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B78C5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6AD6"/>
    <w:rsid w:val="00F0084C"/>
    <w:rsid w:val="00F0242B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A12D9"/>
    <w:rsid w:val="00FA16B0"/>
    <w:rsid w:val="00FA1C7E"/>
    <w:rsid w:val="00FA2C18"/>
    <w:rsid w:val="00FA317F"/>
    <w:rsid w:val="00FA3ADF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1D6E"/>
    <w:rsid w:val="00FC51CC"/>
    <w:rsid w:val="00FC5D63"/>
    <w:rsid w:val="00FC5F41"/>
    <w:rsid w:val="00FC74DA"/>
    <w:rsid w:val="00FD0E61"/>
    <w:rsid w:val="00FD16F0"/>
    <w:rsid w:val="00FD24DC"/>
    <w:rsid w:val="00FD2552"/>
    <w:rsid w:val="00FD27EC"/>
    <w:rsid w:val="00FD586D"/>
    <w:rsid w:val="00FD5FEF"/>
    <w:rsid w:val="00FD6135"/>
    <w:rsid w:val="00FD620D"/>
    <w:rsid w:val="00FD77B3"/>
    <w:rsid w:val="00FE1B66"/>
    <w:rsid w:val="00FE3192"/>
    <w:rsid w:val="00FE39AD"/>
    <w:rsid w:val="00FE3D47"/>
    <w:rsid w:val="00FE4054"/>
    <w:rsid w:val="00FE407F"/>
    <w:rsid w:val="00FE45B1"/>
    <w:rsid w:val="00FE4CFE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5EC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5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DA509A"/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52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UnresolvedMention">
    <w:name w:val="Unresolved Mention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omylnaczcionkaakapitu2">
    <w:name w:val="Domyślna czcionka akapitu2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  <w:style w:type="character" w:customStyle="1" w:styleId="markedcontent">
    <w:name w:val="markedcontent"/>
    <w:basedOn w:val="Domylnaczcionkaakapitu"/>
    <w:rsid w:val="00365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brzozow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.tomza@szpital-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zamowienia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zp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9A0F-37B8-4260-A3D2-E37000EA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12791</Words>
  <Characters>76748</Characters>
  <Application>Microsoft Office Word</Application>
  <DocSecurity>0</DocSecurity>
  <Lines>639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89361</CharactersWithSpaces>
  <SharedDoc>false</SharedDoc>
  <HLinks>
    <vt:vector size="18" baseType="variant">
      <vt:variant>
        <vt:i4>2359383</vt:i4>
      </vt:variant>
      <vt:variant>
        <vt:i4>8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2</cp:revision>
  <cp:lastPrinted>2022-12-13T09:57:00Z</cp:lastPrinted>
  <dcterms:created xsi:type="dcterms:W3CDTF">2022-12-13T09:58:00Z</dcterms:created>
  <dcterms:modified xsi:type="dcterms:W3CDTF">2022-12-13T09:58:00Z</dcterms:modified>
</cp:coreProperties>
</file>