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557A73" w:rsidRPr="00AB50BF" w:rsidRDefault="00B35812" w:rsidP="00AB50BF">
      <w:pPr>
        <w:pStyle w:val="Tytu"/>
        <w:spacing w:after="60" w:line="276" w:lineRule="auto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Dostawa energii elektrycznej.</w:t>
      </w:r>
    </w:p>
    <w:p w:rsidR="000102C3" w:rsidRPr="007D6960" w:rsidRDefault="005F239C" w:rsidP="00A26258">
      <w:pPr>
        <w:pStyle w:val="Nagwek4"/>
        <w:numPr>
          <w:ilvl w:val="0"/>
          <w:numId w:val="4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Nazwa oraz adres Z</w:t>
      </w:r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8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A63D82" w:rsidRDefault="000102C3" w:rsidP="00A26258">
      <w:pPr>
        <w:pStyle w:val="Nagwek4"/>
        <w:numPr>
          <w:ilvl w:val="0"/>
          <w:numId w:val="4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AC02A2" w:rsidRPr="00AC02A2" w:rsidRDefault="00AC02A2" w:rsidP="00AC02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</w:p>
    <w:p w:rsidR="008354F8" w:rsidRPr="00A63D82" w:rsidRDefault="008354F8" w:rsidP="00A2625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</w:rPr>
      </w:pPr>
      <w:r w:rsidRPr="00A63D82">
        <w:rPr>
          <w:rFonts w:ascii="Cambria" w:hAnsi="Cambria" w:cs="Arial"/>
          <w:bCs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</w:rPr>
        <w:t>132</w:t>
      </w:r>
      <w:r w:rsidRPr="00A63D82">
        <w:rPr>
          <w:rFonts w:ascii="Cambria" w:hAnsi="Cambria" w:cs="Arial"/>
          <w:bCs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</w:rPr>
        <w:t> </w:t>
      </w:r>
      <w:r w:rsidRPr="00A63D82">
        <w:rPr>
          <w:rFonts w:ascii="Cambria" w:hAnsi="Cambria" w:cs="Arial"/>
          <w:bCs/>
        </w:rPr>
        <w:t>2019 r., poz. 2019 ze zm.) [zwanej dalej także „ustawa Pzp”].</w:t>
      </w:r>
    </w:p>
    <w:p w:rsidR="0079016F" w:rsidRPr="00A63D82" w:rsidRDefault="008354F8" w:rsidP="00A2625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A26258">
      <w:pPr>
        <w:numPr>
          <w:ilvl w:val="0"/>
          <w:numId w:val="4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A26258">
      <w:pPr>
        <w:numPr>
          <w:ilvl w:val="0"/>
          <w:numId w:val="21"/>
        </w:numPr>
        <w:spacing w:line="276" w:lineRule="auto"/>
        <w:ind w:left="709" w:hanging="425"/>
        <w:rPr>
          <w:rFonts w:ascii="Cambria" w:hAnsi="Cambria"/>
          <w:b/>
          <w:i/>
          <w:u w:val="single"/>
        </w:rPr>
      </w:pPr>
      <w:r w:rsidRPr="00A63D82">
        <w:rPr>
          <w:rFonts w:ascii="Cambria" w:hAnsi="Cambria"/>
          <w:b/>
          <w:i/>
          <w:u w:val="singl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</w:rPr>
      </w:pPr>
      <w:r w:rsidRPr="001B1BB6">
        <w:rPr>
          <w:rFonts w:ascii="Cambria" w:hAnsi="Cambria"/>
        </w:rPr>
        <w:t xml:space="preserve">Zamawiający stwierdzi spełnianie powyższego warunku na podstawie złożonego przez Wykonawcę oświadczenia  o niepodleganiu wykluczeniu, spełnianiu warunków udziału w postępowaniu na formularzu Jednolitego Europejskiego Dokumentu Zamówienia (JEDZ) zgodnie ze wzorem  stanowiącym załącznik nr </w:t>
      </w:r>
      <w:r w:rsidR="00D957D4">
        <w:rPr>
          <w:rFonts w:ascii="Cambria" w:hAnsi="Cambria"/>
        </w:rPr>
        <w:t>2</w:t>
      </w:r>
      <w:r w:rsidRPr="001B1BB6">
        <w:rPr>
          <w:rFonts w:ascii="Cambria" w:hAnsi="Cambria"/>
        </w:rPr>
        <w:t xml:space="preserve"> do SWZ</w:t>
      </w:r>
      <w:r w:rsidR="00325961">
        <w:rPr>
          <w:rFonts w:ascii="Cambria" w:hAnsi="Cambria"/>
        </w:rPr>
        <w:t xml:space="preserve">, oświadczenia </w:t>
      </w:r>
      <w:r w:rsidR="008C0029">
        <w:rPr>
          <w:rFonts w:ascii="Cambria" w:hAnsi="Cambria"/>
        </w:rPr>
        <w:t xml:space="preserve"> oraz dokumentów podmiotowych określonych w dziale nr </w:t>
      </w:r>
      <w:r w:rsidR="00836B55">
        <w:rPr>
          <w:rFonts w:ascii="Cambria" w:hAnsi="Cambria"/>
        </w:rPr>
        <w:t xml:space="preserve">VIII </w:t>
      </w:r>
      <w:r w:rsidR="008C0029">
        <w:rPr>
          <w:rFonts w:ascii="Cambria" w:hAnsi="Cambria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</w:p>
    <w:p w:rsidR="00172714" w:rsidRDefault="00172714" w:rsidP="00A26258">
      <w:pPr>
        <w:numPr>
          <w:ilvl w:val="0"/>
          <w:numId w:val="21"/>
        </w:numPr>
        <w:spacing w:line="276" w:lineRule="auto"/>
        <w:ind w:left="709" w:hanging="425"/>
        <w:rPr>
          <w:rFonts w:ascii="Cambria" w:hAnsi="Cambria"/>
          <w:b/>
          <w:i/>
          <w:u w:val="single"/>
        </w:rPr>
      </w:pPr>
      <w:r w:rsidRPr="00A63D82">
        <w:rPr>
          <w:rFonts w:ascii="Cambria" w:hAnsi="Cambria"/>
          <w:b/>
          <w:i/>
          <w:u w:val="single"/>
        </w:rPr>
        <w:t>spełniają warunki udziału w postepowaniu, dotyczące:</w:t>
      </w:r>
    </w:p>
    <w:p w:rsidR="00B264A3" w:rsidRPr="00A63D82" w:rsidRDefault="00B264A3" w:rsidP="00B264A3">
      <w:pPr>
        <w:spacing w:line="276" w:lineRule="auto"/>
        <w:ind w:left="3763"/>
        <w:rPr>
          <w:rFonts w:ascii="Cambria" w:hAnsi="Cambria"/>
          <w:b/>
          <w:i/>
          <w:u w:val="singl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</w:rPr>
      </w:pPr>
      <w:r w:rsidRPr="00A63D82">
        <w:rPr>
          <w:rFonts w:ascii="Cambria" w:hAnsi="Cambria"/>
        </w:rPr>
        <w:t xml:space="preserve">  - </w:t>
      </w:r>
      <w:r w:rsidRPr="00A63D82">
        <w:rPr>
          <w:rFonts w:ascii="Cambria" w:hAnsi="Cambria"/>
          <w:b/>
        </w:rPr>
        <w:t>zdolności do występowania w obrocie gospodarczym.</w:t>
      </w:r>
    </w:p>
    <w:p w:rsidR="00A63D82" w:rsidRDefault="00172714" w:rsidP="001B1BB6">
      <w:pPr>
        <w:spacing w:line="276" w:lineRule="auto"/>
        <w:ind w:left="284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325961" w:rsidRDefault="00325961" w:rsidP="001B1BB6">
      <w:pPr>
        <w:spacing w:line="276" w:lineRule="auto"/>
        <w:ind w:left="284"/>
        <w:jc w:val="both"/>
        <w:rPr>
          <w:rFonts w:ascii="Cambria" w:hAnsi="Cambria"/>
        </w:rPr>
      </w:pPr>
    </w:p>
    <w:p w:rsidR="00172714" w:rsidRPr="00A63D82" w:rsidRDefault="00172714" w:rsidP="00B264A3">
      <w:pPr>
        <w:tabs>
          <w:tab w:val="left" w:pos="284"/>
          <w:tab w:val="left" w:pos="993"/>
        </w:tabs>
        <w:spacing w:line="276" w:lineRule="auto"/>
        <w:ind w:left="284" w:hanging="142"/>
        <w:jc w:val="both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-uprawnień do prowadzenia określonej działalności gospodarczej lub zawodowej;</w:t>
      </w:r>
    </w:p>
    <w:p w:rsidR="004B26A8" w:rsidRPr="004B26A8" w:rsidRDefault="004B26A8" w:rsidP="004B26A8">
      <w:pPr>
        <w:spacing w:line="276" w:lineRule="auto"/>
        <w:rPr>
          <w:rFonts w:ascii="Cambria" w:hAnsi="Cambria"/>
        </w:rPr>
      </w:pPr>
      <w:r w:rsidRPr="004B26A8">
        <w:rPr>
          <w:rFonts w:ascii="Cambria" w:hAnsi="Cambria"/>
        </w:rPr>
        <w:lastRenderedPageBreak/>
        <w:t xml:space="preserve">Zamawiający </w:t>
      </w:r>
      <w:r w:rsidR="00B35812">
        <w:rPr>
          <w:rFonts w:ascii="Cambria" w:hAnsi="Cambria"/>
        </w:rPr>
        <w:t xml:space="preserve">wymaga: Koncesja na prowadzenie działalności gospodarczej w zakresie obrotu energią elektryczną wydane przez Prezesa </w:t>
      </w:r>
      <w:r w:rsidR="00916855">
        <w:rPr>
          <w:rFonts w:ascii="Cambria" w:hAnsi="Cambria"/>
        </w:rPr>
        <w:t>Urzędu Regulacji Energetyki, waż</w:t>
      </w:r>
      <w:r w:rsidR="00B35812">
        <w:rPr>
          <w:rFonts w:ascii="Cambria" w:hAnsi="Cambria"/>
        </w:rPr>
        <w:t>ne w okresie wykonywania umowy zawartej na podstawie niniejszego postępowania.</w:t>
      </w:r>
    </w:p>
    <w:p w:rsidR="004B26A8" w:rsidRPr="004B26A8" w:rsidRDefault="004B26A8" w:rsidP="004B26A8">
      <w:pPr>
        <w:spacing w:line="276" w:lineRule="auto"/>
        <w:rPr>
          <w:rFonts w:ascii="Cambria" w:hAnsi="Cambria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 sytuacji ekonomicznej lub  finansowej;</w:t>
      </w:r>
    </w:p>
    <w:p w:rsidR="00172714" w:rsidRPr="00A63D82" w:rsidRDefault="00172714" w:rsidP="00A63D82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 zdolności technicznej lub zawodowej;</w:t>
      </w:r>
    </w:p>
    <w:p w:rsidR="00172714" w:rsidRDefault="00172714" w:rsidP="00A63D82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679D3" w:rsidRDefault="001679D3" w:rsidP="00A63D82">
      <w:pPr>
        <w:spacing w:line="276" w:lineRule="auto"/>
        <w:jc w:val="both"/>
        <w:rPr>
          <w:rFonts w:ascii="Cambria" w:hAnsi="Cambria"/>
        </w:rPr>
      </w:pP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1679D3" w:rsidRPr="00D957D4" w:rsidRDefault="002C633E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oceni</w:t>
      </w:r>
      <w:r w:rsidR="004E6937">
        <w:rPr>
          <w:rFonts w:ascii="Cambria" w:hAnsi="Cambria"/>
        </w:rPr>
        <w:t>,</w:t>
      </w:r>
      <w:r w:rsidRPr="00A63D82">
        <w:rPr>
          <w:rFonts w:ascii="Cambria" w:hAnsi="Cambria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916855">
        <w:rPr>
          <w:rFonts w:ascii="Cambria" w:hAnsi="Cambria"/>
        </w:rPr>
        <w:t xml:space="preserve"> </w:t>
      </w:r>
      <w:r w:rsidRPr="00A63D82">
        <w:rPr>
          <w:rFonts w:ascii="Cambria" w:hAnsi="Cambria"/>
        </w:rPr>
        <w:t xml:space="preserve">określonych w </w:t>
      </w:r>
      <w:r w:rsidR="00B03132">
        <w:rPr>
          <w:rFonts w:ascii="Cambria" w:hAnsi="Cambria"/>
        </w:rPr>
        <w:t>dziale</w:t>
      </w:r>
      <w:r w:rsidR="00916855">
        <w:rPr>
          <w:rFonts w:ascii="Cambria" w:hAnsi="Cambria"/>
        </w:rPr>
        <w:t xml:space="preserve"> </w:t>
      </w:r>
      <w:r w:rsidR="00B03132">
        <w:rPr>
          <w:rFonts w:ascii="Cambria" w:hAnsi="Cambria"/>
        </w:rPr>
        <w:t>numer VI</w:t>
      </w:r>
      <w:r w:rsidR="0076705E">
        <w:rPr>
          <w:rFonts w:ascii="Cambria" w:hAnsi="Cambria"/>
        </w:rPr>
        <w:t xml:space="preserve">I </w:t>
      </w:r>
      <w:r w:rsidR="00F17153">
        <w:rPr>
          <w:rFonts w:ascii="Cambria" w:hAnsi="Cambria"/>
        </w:rPr>
        <w:t xml:space="preserve">i VIII </w:t>
      </w:r>
      <w:r w:rsidRPr="00A63D82">
        <w:rPr>
          <w:rFonts w:ascii="Cambria" w:hAnsi="Cambria"/>
        </w:rPr>
        <w:t>specyfikacji</w:t>
      </w:r>
      <w:r w:rsidR="00B03132">
        <w:rPr>
          <w:rFonts w:ascii="Cambria" w:hAnsi="Cambria"/>
        </w:rPr>
        <w:t xml:space="preserve"> warunków zamówienia</w:t>
      </w:r>
      <w:r w:rsidRPr="00A63D82">
        <w:rPr>
          <w:rFonts w:ascii="Cambria" w:hAnsi="Cambria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:rsidR="00CE5B34" w:rsidRPr="00A63D82" w:rsidRDefault="00CE5B34" w:rsidP="00A26258">
      <w:pPr>
        <w:numPr>
          <w:ilvl w:val="0"/>
          <w:numId w:val="27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D475B" w:rsidRDefault="009D475B" w:rsidP="00577E55">
      <w:pPr>
        <w:suppressAutoHyphens/>
        <w:jc w:val="both"/>
        <w:rPr>
          <w:rFonts w:ascii="Cambria" w:hAnsi="Cambria"/>
          <w:lang w:eastAsia="zh-CN"/>
        </w:rPr>
      </w:pPr>
      <w:bookmarkStart w:id="0" w:name="_Hlk67299855"/>
      <w:r>
        <w:rPr>
          <w:rFonts w:ascii="Cambria" w:hAnsi="Cambria"/>
          <w:lang w:eastAsia="zh-CN"/>
        </w:rPr>
        <w:t>Przedmiotem zamówienia jest:</w:t>
      </w:r>
    </w:p>
    <w:p w:rsidR="009D475B" w:rsidRDefault="009D475B" w:rsidP="00577E55">
      <w:pPr>
        <w:suppressAutoHyphens/>
        <w:jc w:val="both"/>
        <w:rPr>
          <w:rFonts w:ascii="Cambria" w:hAnsi="Cambria"/>
          <w:lang w:eastAsia="zh-CN"/>
        </w:rPr>
      </w:pPr>
    </w:p>
    <w:p w:rsidR="00557A73" w:rsidRDefault="00916855" w:rsidP="00577E55">
      <w:pPr>
        <w:suppressAutoHyphens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>Dostawa energii elektrycznej wg 3 części (zadań).</w:t>
      </w:r>
    </w:p>
    <w:p w:rsidR="00916855" w:rsidRDefault="00916855" w:rsidP="00577E55">
      <w:pPr>
        <w:suppressAutoHyphens/>
        <w:jc w:val="both"/>
        <w:rPr>
          <w:rFonts w:ascii="Cambria" w:hAnsi="Cambria"/>
          <w:lang w:eastAsia="zh-CN"/>
        </w:rPr>
      </w:pPr>
    </w:p>
    <w:p w:rsidR="005834A4" w:rsidRPr="00916855" w:rsidRDefault="005834A4" w:rsidP="005834A4">
      <w:pPr>
        <w:suppressAutoHyphens/>
        <w:jc w:val="both"/>
        <w:rPr>
          <w:rFonts w:ascii="Cambria" w:hAnsi="Cambria"/>
          <w:lang w:eastAsia="zh-CN"/>
        </w:rPr>
      </w:pPr>
      <w:r w:rsidRPr="00916855">
        <w:rPr>
          <w:rFonts w:ascii="Cambria" w:hAnsi="Cambria"/>
          <w:lang w:eastAsia="zh-CN"/>
        </w:rPr>
        <w:t>Szczegółowy opis przedmiotu zamówienia znajduje się w załączniku nr 1 do SWZ.</w:t>
      </w:r>
    </w:p>
    <w:p w:rsidR="005834A4" w:rsidRPr="005834A4" w:rsidRDefault="005834A4" w:rsidP="005834A4">
      <w:pPr>
        <w:suppressAutoHyphens/>
        <w:jc w:val="both"/>
        <w:rPr>
          <w:rFonts w:ascii="Cambria" w:hAnsi="Cambria"/>
          <w:b/>
          <w:bCs/>
          <w:lang w:eastAsia="zh-CN"/>
        </w:rPr>
      </w:pPr>
    </w:p>
    <w:p w:rsidR="005834A4" w:rsidRDefault="005834A4" w:rsidP="005834A4">
      <w:pPr>
        <w:suppressAutoHyphens/>
        <w:jc w:val="both"/>
        <w:rPr>
          <w:rFonts w:ascii="Cambria" w:hAnsi="Cambria"/>
          <w:lang w:eastAsia="zh-CN"/>
        </w:rPr>
      </w:pPr>
      <w:r w:rsidRPr="005834A4">
        <w:rPr>
          <w:rFonts w:ascii="Cambria" w:hAnsi="Cambria"/>
          <w:lang w:eastAsia="zh-CN"/>
        </w:rPr>
        <w:t>Zamawiający dopuszcza składanie ofert częściowych w zakresie nie mniejszym niż jedna część.</w:t>
      </w:r>
    </w:p>
    <w:p w:rsidR="005834A4" w:rsidRDefault="005834A4" w:rsidP="005834A4">
      <w:pPr>
        <w:suppressAutoHyphens/>
        <w:jc w:val="both"/>
        <w:rPr>
          <w:rFonts w:ascii="Cambria" w:hAnsi="Cambria"/>
          <w:lang w:eastAsia="zh-CN"/>
        </w:rPr>
      </w:pPr>
      <w:r w:rsidRPr="005834A4">
        <w:rPr>
          <w:rFonts w:ascii="Cambria" w:hAnsi="Cambria"/>
          <w:lang w:eastAsia="zh-CN"/>
        </w:rPr>
        <w:t>Oznaczenie przedmiotu zamówienia wg wspólnego sł</w:t>
      </w:r>
      <w:r w:rsidR="00F224B0">
        <w:rPr>
          <w:rFonts w:ascii="Cambria" w:hAnsi="Cambria"/>
          <w:lang w:eastAsia="zh-CN"/>
        </w:rPr>
        <w:t xml:space="preserve">ownika zamówień CPV: </w:t>
      </w:r>
      <w:r w:rsidR="00916855">
        <w:rPr>
          <w:rFonts w:ascii="Cambria" w:hAnsi="Cambria"/>
          <w:lang w:eastAsia="zh-CN"/>
        </w:rPr>
        <w:t>09310000</w:t>
      </w:r>
      <w:r w:rsidR="008650C4">
        <w:rPr>
          <w:rFonts w:ascii="Cambria" w:hAnsi="Cambria"/>
          <w:lang w:eastAsia="zh-CN"/>
        </w:rPr>
        <w:t>.</w:t>
      </w:r>
    </w:p>
    <w:bookmarkEnd w:id="0"/>
    <w:p w:rsidR="00B03132" w:rsidRDefault="00B03132" w:rsidP="00915C02">
      <w:pPr>
        <w:spacing w:line="276" w:lineRule="auto"/>
        <w:jc w:val="both"/>
        <w:rPr>
          <w:rFonts w:ascii="Cambria" w:hAnsi="Cambria" w:cs="Arial"/>
          <w:b/>
        </w:rPr>
      </w:pPr>
    </w:p>
    <w:p w:rsidR="00CE5B34" w:rsidRPr="00A63D82" w:rsidRDefault="00CE5B34" w:rsidP="00A26258">
      <w:pPr>
        <w:pStyle w:val="Tytu"/>
        <w:numPr>
          <w:ilvl w:val="0"/>
          <w:numId w:val="27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F224B0" w:rsidRDefault="00F224B0" w:rsidP="00F224B0">
      <w:pPr>
        <w:autoSpaceDE w:val="0"/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Część 1</w:t>
      </w:r>
      <w:r w:rsidR="00916855">
        <w:rPr>
          <w:rFonts w:ascii="Cambria" w:hAnsi="Cambria" w:cs="Arial"/>
        </w:rPr>
        <w:t xml:space="preserve"> – 3:</w:t>
      </w:r>
      <w:r>
        <w:rPr>
          <w:rFonts w:ascii="Cambria" w:hAnsi="Cambria" w:cs="Arial"/>
        </w:rPr>
        <w:t xml:space="preserve"> 24 miesiące.</w:t>
      </w:r>
    </w:p>
    <w:p w:rsidR="00765CB4" w:rsidRDefault="00765CB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A26258">
      <w:pPr>
        <w:numPr>
          <w:ilvl w:val="0"/>
          <w:numId w:val="30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 w:rsidR="00730819">
        <w:rPr>
          <w:rFonts w:ascii="Cambria" w:hAnsi="Cambria" w:cs="Arial"/>
          <w:b/>
          <w:sz w:val="28"/>
          <w:szCs w:val="28"/>
        </w:rPr>
        <w:t>.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Dokumenty wstępnie potwierdzające niepodleganie wykluczeniu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3F1799">
      <w:pPr>
        <w:numPr>
          <w:ilvl w:val="0"/>
          <w:numId w:val="34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w postępowaniu składane na formularzu </w:t>
      </w:r>
      <w:r w:rsidRPr="00DC49EE">
        <w:rPr>
          <w:rFonts w:ascii="Cambria" w:hAnsi="Cambria" w:cs="Arial"/>
          <w:b/>
        </w:rPr>
        <w:t xml:space="preserve">Jednolitego Europejskiego Dokumentu </w:t>
      </w:r>
      <w:r w:rsidRPr="00DC49EE">
        <w:rPr>
          <w:rFonts w:ascii="Cambria" w:hAnsi="Cambria" w:cs="Arial"/>
          <w:b/>
        </w:rPr>
        <w:lastRenderedPageBreak/>
        <w:t>Zamówienia (JEDZ),</w:t>
      </w:r>
      <w:r w:rsidRPr="00DC49EE">
        <w:rPr>
          <w:rFonts w:ascii="Cambria" w:hAnsi="Cambria" w:cs="Arial"/>
        </w:rPr>
        <w:t xml:space="preserve"> zgodnie z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do specyfikacji  warunków zamówienia</w:t>
      </w:r>
      <w:r w:rsidR="00DC157A">
        <w:rPr>
          <w:rFonts w:ascii="Cambria" w:hAnsi="Cambria" w:cs="Arial"/>
        </w:rPr>
        <w:t>- dokument stanowi wstępne potwierdzenie niepodleganiu wykluczeniui spełnianie warunków udziału w postępowaniu</w:t>
      </w:r>
    </w:p>
    <w:p w:rsidR="00765CB4" w:rsidRPr="00DC49EE" w:rsidRDefault="00765CB4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powołuje się na zasoby innych podmiotów, w celu wykazania braku istnienia wobec nich podstaw wykluczenia oraz spełniania,  w zakresie, w jakim powołuje się na  ich zasoby, warunków udziału w postepowaniu składa także JEDZ dotyczący tych podmiotów.</w:t>
      </w:r>
    </w:p>
    <w:p w:rsidR="00765CB4" w:rsidRPr="00866323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9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765CB4" w:rsidRDefault="00765CB4" w:rsidP="00A26258">
      <w:pPr>
        <w:numPr>
          <w:ilvl w:val="0"/>
          <w:numId w:val="28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>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765CB4" w:rsidRDefault="00765CB4" w:rsidP="00A26258">
      <w:pPr>
        <w:numPr>
          <w:ilvl w:val="0"/>
          <w:numId w:val="28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t>Pełnomocnictwo do podpisania oferty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A26258">
      <w:pPr>
        <w:numPr>
          <w:ilvl w:val="0"/>
          <w:numId w:val="28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853919" w:rsidRPr="00853919">
        <w:rPr>
          <w:rFonts w:ascii="Cambria" w:hAnsi="Cambria" w:cs="Arial"/>
          <w:b/>
        </w:rPr>
        <w:t>3</w:t>
      </w:r>
      <w:r w:rsidRPr="00A63D82">
        <w:rPr>
          <w:rFonts w:ascii="Cambria" w:hAnsi="Cambria" w:cs="Arial"/>
        </w:rPr>
        <w:t xml:space="preserve"> do SWZ.</w:t>
      </w:r>
    </w:p>
    <w:p w:rsidR="009D475B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E27C69">
        <w:rPr>
          <w:rFonts w:ascii="Cambria" w:hAnsi="Cambria" w:cs="Arial"/>
        </w:rPr>
        <w:t xml:space="preserve">          (z wyłączeniem ust.</w:t>
      </w:r>
      <w:r w:rsidR="007B116D">
        <w:rPr>
          <w:rFonts w:ascii="Cambria" w:hAnsi="Cambria" w:cs="Arial"/>
        </w:rPr>
        <w:t xml:space="preserve"> 2)</w:t>
      </w:r>
      <w:r>
        <w:rPr>
          <w:rFonts w:ascii="Cambria" w:hAnsi="Cambria" w:cs="Arial"/>
        </w:rPr>
        <w:t>.</w:t>
      </w:r>
    </w:p>
    <w:p w:rsidR="00765CB4" w:rsidRDefault="00765CB4" w:rsidP="00730819">
      <w:pPr>
        <w:tabs>
          <w:tab w:val="left" w:pos="9072"/>
        </w:tabs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>.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i dowodowe składane na wezwanie.               </w:t>
      </w:r>
    </w:p>
    <w:p w:rsidR="00765CB4" w:rsidRDefault="00765CB4" w:rsidP="00765CB4">
      <w:pPr>
        <w:jc w:val="both"/>
      </w:pPr>
      <w:r w:rsidRPr="008A5719">
        <w:t xml:space="preserve">Zamawiający wezwie Wykonawcę, którego oferta została najwyżej oceniona, do złożenia w wyznaczonym terminie, </w:t>
      </w:r>
      <w:r w:rsidRPr="008A5719">
        <w:rPr>
          <w:b/>
        </w:rPr>
        <w:t xml:space="preserve">nie krótszym niż </w:t>
      </w:r>
      <w:r>
        <w:rPr>
          <w:b/>
        </w:rPr>
        <w:t>10</w:t>
      </w:r>
      <w:r w:rsidRPr="008A5719">
        <w:rPr>
          <w:b/>
        </w:rPr>
        <w:t xml:space="preserve"> dni od dnia wezwania</w:t>
      </w:r>
      <w:r>
        <w:rPr>
          <w:b/>
        </w:rPr>
        <w:t xml:space="preserve">, </w:t>
      </w:r>
      <w:r w:rsidRPr="008A5719">
        <w:t xml:space="preserve">podmiotowych </w:t>
      </w:r>
      <w:r>
        <w:t>ś</w:t>
      </w:r>
      <w:r w:rsidRPr="008A5719">
        <w:t>rodków dowodowych, aktualnych na dzień ich złożenia, tj.:</w:t>
      </w:r>
    </w:p>
    <w:p w:rsidR="00765CB4" w:rsidRDefault="00765CB4" w:rsidP="00765CB4"/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t>1.</w:t>
      </w:r>
      <w:r w:rsidR="00916855">
        <w:rPr>
          <w:rFonts w:ascii="Cambria" w:hAnsi="Cambria" w:cs="Arial"/>
          <w:b/>
        </w:rPr>
        <w:t xml:space="preserve">  </w:t>
      </w:r>
      <w:r w:rsidRPr="00F66AC8">
        <w:rPr>
          <w:rFonts w:ascii="Cambria" w:hAnsi="Cambria" w:cs="Arial"/>
          <w:b/>
        </w:rPr>
        <w:t>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765CB4" w:rsidRDefault="00765CB4" w:rsidP="00765CB4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lastRenderedPageBreak/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="00194257">
        <w:rPr>
          <w:rFonts w:ascii="Cambria" w:hAnsi="Cambria"/>
        </w:rPr>
        <w:t xml:space="preserve"> ustawy.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A26258">
      <w:pPr>
        <w:numPr>
          <w:ilvl w:val="0"/>
          <w:numId w:val="29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>Oświadczenie wykonawcy o aktualności informacji zawartych w oświadczeniu</w:t>
      </w:r>
      <w:r w:rsidRPr="00F66AC8">
        <w:rPr>
          <w:rFonts w:ascii="Cambria" w:hAnsi="Cambria"/>
        </w:rPr>
        <w:t xml:space="preserve">, o którym mowa w art. 125 ust. 1 ustawy, w zakresie podstaw wykluczeniaz postępowania wskazanych przez zamawiającego- wzór stanowi  załącznik nr </w:t>
      </w:r>
      <w:r w:rsidR="000E5C90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0E5C90" w:rsidRPr="00916855" w:rsidRDefault="00765CB4" w:rsidP="00A26258">
      <w:pPr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w załączniku  nr </w:t>
      </w:r>
      <w:r w:rsidR="00CF5E7B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916855" w:rsidRDefault="00916855" w:rsidP="00916855">
      <w:pPr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="Cambria" w:hAnsi="Cambria" w:cs="Arial"/>
          <w:b/>
        </w:rPr>
      </w:pPr>
      <w:r w:rsidRPr="00916855">
        <w:rPr>
          <w:rFonts w:ascii="Cambria" w:hAnsi="Cambria"/>
          <w:b/>
        </w:rPr>
        <w:t>Koncesja</w:t>
      </w:r>
      <w:r w:rsidRPr="00916855">
        <w:rPr>
          <w:rFonts w:ascii="Cambria" w:hAnsi="Cambria"/>
        </w:rPr>
        <w:t xml:space="preserve"> na prowadzenie działalności gospodarczej w zakresie obrotu energią elektryczną wydane przez Prezesa Urzędu Regulacji Energetyki, ważne w okresie wykonywania umowy zawartej na podstawie niniejszego postępowania.</w:t>
      </w:r>
    </w:p>
    <w:p w:rsidR="00916855" w:rsidRPr="00916855" w:rsidRDefault="00916855" w:rsidP="00916855">
      <w:pPr>
        <w:spacing w:after="240" w:line="276" w:lineRule="auto"/>
        <w:ind w:left="426"/>
        <w:jc w:val="both"/>
        <w:rPr>
          <w:rFonts w:ascii="Cambria" w:hAnsi="Cambria" w:cs="Arial"/>
          <w:b/>
        </w:rPr>
      </w:pP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w przypadku braku takiego rejestru, inny równorzędny dokument wydany przez właściwy organ sądowy lub administracyjny kraju, w którym wykonawca ma siedzibę lub miejsce zamieszkania </w:t>
      </w:r>
    </w:p>
    <w:p w:rsidR="00916855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8E4562" w:rsidRDefault="008E4562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</w:p>
    <w:p w:rsidR="00FF7C50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13DE3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o którym mowa w art. 228-230a, art. 250a Kodeksu karnego lub w art. 46 lub art. 48 ustawy z</w:t>
      </w:r>
      <w:r w:rsidR="0077222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dn</w:t>
      </w:r>
      <w:r w:rsidR="00E13A0D">
        <w:rPr>
          <w:rFonts w:ascii="Cambria" w:hAnsi="Cambria" w:cs="Arial"/>
          <w:bCs/>
          <w:iCs/>
          <w:lang w:bidi="pl-PL"/>
        </w:rPr>
        <w:t xml:space="preserve">ia 25 czerwca 2010 r. o sporcie </w:t>
      </w:r>
      <w:r w:rsidR="00B13DE3">
        <w:rPr>
          <w:rFonts w:ascii="Cambria" w:hAnsi="Cambria" w:cs="Arial"/>
          <w:bCs/>
          <w:iCs/>
          <w:lang w:bidi="pl-PL"/>
        </w:rPr>
        <w:t>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B13DE3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B13DE3">
        <w:rPr>
          <w:rFonts w:ascii="Cambria" w:hAnsi="Cambria" w:cs="Arial"/>
          <w:bCs/>
          <w:iCs/>
          <w:lang w:bidi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czynzabronionyokreślony w przepisach prawa obcego;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zaleganiu z uiszczeniem podatków, opłat lub składek 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 xml:space="preserve">jeżeli Zamawiający może stwierdzić, na podstawie wiarygodnych przesłanek,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 te oferty lub wnioski niezależnie od siebie;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>ustawy P</w:t>
      </w:r>
      <w:r w:rsidRPr="0010241E">
        <w:rPr>
          <w:rFonts w:ascii="Cambria" w:hAnsi="Cambria" w:cs="Arial"/>
          <w:bCs/>
          <w:iCs/>
          <w:lang w:bidi="pl-PL"/>
        </w:rPr>
        <w:t>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A2625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</w:t>
      </w:r>
      <w:r w:rsidR="008E4562">
        <w:rPr>
          <w:rFonts w:ascii="Cambria" w:hAnsi="Cambria" w:cs="Arial"/>
          <w:bCs/>
          <w:iCs/>
          <w:lang w:bidi="pl-PL"/>
        </w:rPr>
        <w:t>ub zakresie nie wykonał lub nie</w:t>
      </w:r>
      <w:r w:rsidRPr="0010241E">
        <w:rPr>
          <w:rFonts w:ascii="Cambria" w:hAnsi="Cambria" w:cs="Arial"/>
          <w:bCs/>
          <w:iCs/>
          <w:lang w:bidi="pl-PL"/>
        </w:rPr>
        <w:t>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>stępowaniu lub kryteria selekcji, co mogło mieć istotny wpływ na decyzje podejmowane przez zamawiającego w postępowaniu o udzielenie zamówienia, lub który zataił te informacje lub nie jest wstanie przedstawić wymaganych podmiotowych środków dowodowych;</w:t>
      </w:r>
    </w:p>
    <w:p w:rsidR="005C21F0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A2625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wyklucza się Wykonawcę z zastrzeżeniem art. 110 ust. 2 ustawy Pzp.</w:t>
      </w:r>
    </w:p>
    <w:p w:rsidR="00B8148C" w:rsidRDefault="00B8148C" w:rsidP="00A2625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BA6F37" w:rsidRDefault="00BA6F37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B264A3" w:rsidRDefault="00B264A3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A26258">
      <w:pPr>
        <w:numPr>
          <w:ilvl w:val="0"/>
          <w:numId w:val="26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AC02A2" w:rsidRDefault="00AC02A2" w:rsidP="00AC02A2">
      <w:pPr>
        <w:suppressAutoHyphens/>
        <w:spacing w:line="276" w:lineRule="auto"/>
        <w:ind w:left="360"/>
        <w:jc w:val="both"/>
        <w:rPr>
          <w:rFonts w:ascii="Cambria" w:hAnsi="Cambria" w:cs="Arial"/>
        </w:rPr>
      </w:pP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>ykonawcy ustanawiają pełnomocnika 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postępowaniu o udzielenie zamówienia 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postępowaniu i zawarcia umowy. 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>nego do występowania w imieniu W</w:t>
      </w:r>
      <w:r w:rsidR="00883368" w:rsidRPr="0010241E">
        <w:rPr>
          <w:rFonts w:ascii="Cambria" w:hAnsi="Cambria" w:cs="Arial"/>
        </w:rPr>
        <w:t xml:space="preserve">ykonawców w sposób umożliwiający ich identyfikację. </w:t>
      </w:r>
    </w:p>
    <w:p w:rsidR="00883368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dokumentów dla każdego konsorcjanta oddzielnie.</w:t>
      </w: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</w:rPr>
      </w:pPr>
      <w:r>
        <w:rPr>
          <w:rFonts w:ascii="Cambria" w:hAnsi="Cambria" w:cs="Arial"/>
        </w:rPr>
        <w:t>X</w:t>
      </w:r>
      <w:r w:rsidR="002C633E">
        <w:rPr>
          <w:rFonts w:ascii="Cambria" w:hAnsi="Cambria" w:cs="Arial"/>
        </w:rPr>
        <w:t>I</w:t>
      </w:r>
      <w:r>
        <w:rPr>
          <w:rFonts w:ascii="Cambria" w:hAnsi="Cambria" w:cs="Arial"/>
        </w:rPr>
        <w:t>.</w:t>
      </w:r>
      <w:r w:rsidR="00E21DB7">
        <w:rPr>
          <w:rFonts w:ascii="Cambria" w:hAnsi="Cambria" w:cs="Arial"/>
        </w:rPr>
        <w:t xml:space="preserve"> </w:t>
      </w:r>
      <w:r w:rsidR="00FB1653" w:rsidRPr="0010241E">
        <w:rPr>
          <w:rFonts w:ascii="Cambria" w:hAnsi="Cambria" w:cs="Arial"/>
        </w:rPr>
        <w:t>Podwykonawcy</w:t>
      </w:r>
      <w:r w:rsidR="00664C29" w:rsidRPr="0010241E">
        <w:rPr>
          <w:rFonts w:ascii="Cambria" w:hAnsi="Cambria" w:cs="Arial"/>
        </w:rPr>
        <w:t>.</w:t>
      </w:r>
    </w:p>
    <w:p w:rsidR="00AC02A2" w:rsidRDefault="00AC02A2" w:rsidP="00A724FB">
      <w:pPr>
        <w:spacing w:line="276" w:lineRule="auto"/>
        <w:ind w:left="426" w:hanging="426"/>
        <w:jc w:val="both"/>
        <w:rPr>
          <w:rFonts w:ascii="Cambria" w:hAnsi="Cambria"/>
        </w:rPr>
      </w:pP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</w:rPr>
      </w:pPr>
      <w:r w:rsidRPr="0010241E">
        <w:rPr>
          <w:rFonts w:ascii="Cambria" w:hAnsi="Cambria"/>
        </w:rPr>
        <w:t>1.</w:t>
      </w:r>
      <w:r w:rsidRPr="0010241E">
        <w:rPr>
          <w:rFonts w:ascii="Cambria" w:hAnsi="Cambria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</w:rPr>
      </w:pPr>
      <w:r w:rsidRPr="0010241E">
        <w:rPr>
          <w:rFonts w:ascii="Cambria" w:hAnsi="Cambria"/>
        </w:rPr>
        <w:t>1)</w:t>
      </w:r>
      <w:r w:rsidRPr="0010241E">
        <w:rPr>
          <w:rFonts w:ascii="Cambria" w:hAnsi="Cambria"/>
        </w:rPr>
        <w:tab/>
        <w:t>określenia w złożonej</w:t>
      </w:r>
      <w:r w:rsidR="009D1E65" w:rsidRPr="0010241E">
        <w:rPr>
          <w:rFonts w:ascii="Cambria" w:hAnsi="Cambria"/>
        </w:rPr>
        <w:t xml:space="preserve"> ofercie (w </w:t>
      </w:r>
      <w:r w:rsidRPr="0010241E">
        <w:rPr>
          <w:rFonts w:ascii="Cambria" w:hAnsi="Cambria"/>
        </w:rPr>
        <w:t>załącznik</w:t>
      </w:r>
      <w:r w:rsidR="00E50BC9" w:rsidRPr="0010241E">
        <w:rPr>
          <w:rFonts w:ascii="Cambria" w:hAnsi="Cambria"/>
        </w:rPr>
        <w:t>u</w:t>
      </w:r>
      <w:r w:rsidR="009D1E65" w:rsidRPr="0010241E">
        <w:rPr>
          <w:rFonts w:ascii="Cambria" w:hAnsi="Cambria"/>
        </w:rPr>
        <w:t xml:space="preserve">nr </w:t>
      </w:r>
      <w:r w:rsidR="0022129E">
        <w:rPr>
          <w:rFonts w:ascii="Cambria" w:hAnsi="Cambria"/>
        </w:rPr>
        <w:t>2</w:t>
      </w:r>
      <w:r w:rsidRPr="0010241E">
        <w:rPr>
          <w:rFonts w:ascii="Cambria" w:hAnsi="Cambria"/>
        </w:rPr>
        <w:t>do SWZ</w:t>
      </w:r>
      <w:r w:rsidR="00456571">
        <w:rPr>
          <w:rFonts w:ascii="Cambria" w:hAnsi="Cambria"/>
        </w:rPr>
        <w:t>-JEDZ</w:t>
      </w:r>
      <w:r w:rsidRPr="0010241E">
        <w:rPr>
          <w:rFonts w:ascii="Cambria" w:hAnsi="Cambria"/>
        </w:rPr>
        <w:t>) informacji</w:t>
      </w:r>
      <w:r w:rsidR="001C2474">
        <w:rPr>
          <w:rFonts w:ascii="Cambria" w:hAnsi="Cambria"/>
        </w:rPr>
        <w:t>,</w:t>
      </w:r>
      <w:r w:rsidRPr="0010241E">
        <w:rPr>
          <w:rFonts w:ascii="Cambria" w:hAnsi="Cambria"/>
        </w:rPr>
        <w:t xml:space="preserve"> jaka część przedmiotu zamówienia będzie realizowana przez podwykonawców 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</w:rPr>
      </w:pPr>
      <w:r w:rsidRPr="0010241E">
        <w:rPr>
          <w:rFonts w:ascii="Cambria" w:hAnsi="Cambria"/>
        </w:rPr>
        <w:t>2</w:t>
      </w:r>
      <w:r w:rsidR="00F8701B" w:rsidRPr="0010241E">
        <w:rPr>
          <w:rFonts w:ascii="Cambria" w:hAnsi="Cambria"/>
        </w:rPr>
        <w:t>)</w:t>
      </w:r>
      <w:r w:rsidR="00E2484A" w:rsidRPr="0010241E">
        <w:rPr>
          <w:rFonts w:ascii="Cambria" w:hAnsi="Cambria"/>
        </w:rPr>
        <w:tab/>
        <w:t>Za zgod</w:t>
      </w:r>
      <w:r w:rsidR="00664C29" w:rsidRPr="0010241E">
        <w:rPr>
          <w:rFonts w:ascii="Cambria" w:hAnsi="Cambria"/>
        </w:rPr>
        <w:t>ą</w:t>
      </w:r>
      <w:r w:rsidR="00E2484A" w:rsidRPr="0010241E">
        <w:rPr>
          <w:rFonts w:ascii="Cambria" w:hAnsi="Cambria"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</w:p>
    <w:p w:rsidR="00480458" w:rsidRPr="00480458" w:rsidRDefault="00480458" w:rsidP="00480458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Informacje ogólne: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 postępowaniu o udzielenie zamówienia  komunikacja między Zamawiającym  a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lastRenderedPageBreak/>
        <w:t xml:space="preserve">- przy użyciu strony internetowej: </w:t>
      </w:r>
      <w:hyperlink r:id="rId10" w:history="1">
        <w:r w:rsidRPr="00480458">
          <w:rPr>
            <w:rStyle w:val="Hipercze"/>
            <w:rFonts w:ascii="Cambria" w:eastAsia="Trebuchet MS" w:hAnsi="Cambria" w:cs="Trebuchet MS"/>
            <w:b/>
            <w:lang w:bidi="pl-PL"/>
          </w:rPr>
          <w:t>https://ezamowienia.gov.pl</w:t>
        </w:r>
      </w:hyperlink>
      <w:r w:rsidRPr="00480458">
        <w:rPr>
          <w:rFonts w:ascii="Cambria" w:eastAsia="Trebuchet MS" w:hAnsi="Cambria" w:cs="Trebuchet MS"/>
          <w:b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- </w:t>
      </w:r>
      <w:r w:rsidRPr="00480458">
        <w:rPr>
          <w:rFonts w:ascii="Cambria" w:eastAsia="Trebuchet MS" w:hAnsi="Cambria" w:cs="Trebuchet MS"/>
          <w:u w:val="single"/>
          <w:lang w:bidi="pl-PL"/>
        </w:rPr>
        <w:t>dotyczy złożenia oferty wraz z</w:t>
      </w:r>
      <w:r w:rsidR="009856AB">
        <w:rPr>
          <w:rFonts w:ascii="Cambria" w:eastAsia="Trebuchet MS" w:hAnsi="Cambria" w:cs="Trebuchet MS"/>
          <w:u w:val="single"/>
          <w:lang w:bidi="pl-PL"/>
        </w:rPr>
        <w:t> </w:t>
      </w:r>
      <w:r w:rsidRPr="00480458">
        <w:rPr>
          <w:rFonts w:ascii="Cambria" w:eastAsia="Trebuchet MS" w:hAnsi="Cambria" w:cs="Trebuchet MS"/>
          <w:u w:val="single"/>
          <w:lang w:bidi="pl-PL"/>
        </w:rPr>
        <w:t xml:space="preserve">dokumentami składanymi wraz z oferta przetargową, zadawanie pytań, składanie wyjaśnień, wzywanie do wyjaśnień dotyczących treści złożonej oferty, uzupełnienie dokumentów itp. 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- prz</w:t>
      </w:r>
      <w:r w:rsidR="00C1616D">
        <w:rPr>
          <w:rFonts w:ascii="Cambria" w:eastAsia="Trebuchet MS" w:hAnsi="Cambria" w:cs="Trebuchet MS"/>
          <w:lang w:bidi="pl-PL"/>
        </w:rPr>
        <w:t>y użyciu  poczty elektronicznej</w:t>
      </w:r>
      <w:r w:rsidRPr="00480458">
        <w:rPr>
          <w:rFonts w:ascii="Cambria" w:eastAsia="Trebuchet MS" w:hAnsi="Cambria" w:cs="Trebuchet MS"/>
          <w:lang w:bidi="pl-PL"/>
        </w:rPr>
        <w:t xml:space="preserve">: email: </w:t>
      </w:r>
      <w:r w:rsidR="00C1616D">
        <w:rPr>
          <w:rFonts w:ascii="Cambria" w:eastAsia="Trebuchet MS" w:hAnsi="Cambria" w:cs="Trebuchet MS"/>
          <w:lang w:bidi="pl-PL"/>
        </w:rPr>
        <w:t>wojciech.majkowski@szpital-brzozow.pl</w:t>
      </w:r>
      <w:r w:rsidRPr="00480458">
        <w:rPr>
          <w:rFonts w:ascii="Cambria" w:eastAsia="Trebuchet MS" w:hAnsi="Cambria" w:cs="Trebuchet MS"/>
          <w:lang w:bidi="pl-PL"/>
        </w:rPr>
        <w:t xml:space="preserve"> w pozostałych przypadkach (np. zadawanie pytań, składanie wyjaśnień, wzywanie do wyjaśnień dotyczących treści złożonej oferty, uzupełnienie dokumentów itp.)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  Uwaga: nazwa pliku zawierającego w/w dokumenty powinna zawierać nazwę (firmę) wykonawcy.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Oferta powinna być sporządzona w języku polskim, w formie  elektronicznej w formacie danych pdf, .doc, .docx,.rtf,.xps,.odt. lub w postaci elektronicznej opatrzonej  elektronicznym podpisem zaufanym lub podpisem osobistym. Sposób złożenia oferty, w tym zaszyfrowania oferty opisany został w Regulaminie korzystania z miniPortalu.  </w:t>
      </w:r>
    </w:p>
    <w:p w:rsidR="00480458" w:rsidRPr="009856AB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Wzór oferty stanowi załącznik nr 1 do niniejszej Specyfikacji  Warunków</w:t>
      </w:r>
      <w:r w:rsidRPr="009856AB">
        <w:rPr>
          <w:rFonts w:ascii="Cambria" w:eastAsia="Trebuchet MS" w:hAnsi="Cambria" w:cs="Trebuchet MS"/>
          <w:lang w:bidi="pl-PL"/>
        </w:rPr>
        <w:t xml:space="preserve"> Zamówienia.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Wszelkie informacje stanowiące tajemnicę przedsiębiorstwa w rozumieniu ustawy z</w:t>
      </w:r>
      <w:r w:rsidR="009856AB">
        <w:rPr>
          <w:rFonts w:ascii="Cambria" w:eastAsia="Trebuchet MS" w:hAnsi="Cambria" w:cs="Trebuchet MS"/>
          <w:lang w:bidi="pl-PL"/>
        </w:rPr>
        <w:t xml:space="preserve">   </w:t>
      </w:r>
      <w:r w:rsidRPr="00480458">
        <w:rPr>
          <w:rFonts w:ascii="Cambria" w:eastAsia="Trebuchet MS" w:hAnsi="Cambria" w:cs="Trebuchet MS"/>
          <w:lang w:bidi="pl-PL"/>
        </w:rPr>
        <w:t>dnia 16 kwietnia 1993 r. o zwalczaniu nieuczciwej konkurencji, które Wykonawca zastrzeże jako tajemnicę przedsiębiorstwa, powinny zostać złożone w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osobnym pliku wraz z jednoczesnym zaznaczeniem polecenia „Załącznik stanowiący tajemnicę przedsiębiorstwa” a następnie wraz z plikami stanowiącymi jawną część skompresowane do jednego pliku archiwum (ZIP). 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Do oferty należy dołączyć dokumenty określone w części V pkt. 1, które należy złożyć w  w formie  elektronicznej lub w postaci elektronicznej opatrzonej  podpisem zaufanym lub podpisem osobistym, a następnie wraz z plikami stanowiącymi ofertę skompresować do jednego pliku archiwum (ZIP). 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po upływie terminu do składania ofert nie może skutecznie dokonać zmiany  ani wycofać złożonej oferty.</w:t>
      </w:r>
      <w:r w:rsidRPr="00480458">
        <w:rPr>
          <w:rFonts w:ascii="Cambria" w:hAnsi="Cambria" w:cs="Arial"/>
        </w:rPr>
        <w:tab/>
      </w:r>
    </w:p>
    <w:p w:rsidR="008E4562" w:rsidRDefault="00CE5B34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BC77FF" w:rsidRDefault="00BC77FF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</w:p>
    <w:p w:rsidR="00BC77FF" w:rsidRPr="007D6960" w:rsidRDefault="00BC77FF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E4562" w:rsidRDefault="008E4562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</w:rPr>
      </w:pPr>
    </w:p>
    <w:p w:rsidR="008332AA" w:rsidRPr="0010241E" w:rsidRDefault="00CE5B34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C1616D">
        <w:rPr>
          <w:rFonts w:ascii="Cambria" w:hAnsi="Cambria" w:cs="Arial"/>
          <w:szCs w:val="24"/>
        </w:rPr>
        <w:t xml:space="preserve"> </w:t>
      </w:r>
      <w:r w:rsidR="00664C29" w:rsidRPr="0010241E">
        <w:rPr>
          <w:rFonts w:ascii="Cambria" w:hAnsi="Cambria" w:cs="Arial"/>
          <w:szCs w:val="24"/>
        </w:rPr>
        <w:t>w sprawach</w:t>
      </w:r>
      <w:r w:rsidR="00C1616D">
        <w:rPr>
          <w:rFonts w:ascii="Cambria" w:hAnsi="Cambria" w:cs="Arial"/>
          <w:szCs w:val="24"/>
        </w:rPr>
        <w:t xml:space="preserve"> </w:t>
      </w:r>
      <w:r w:rsidR="008332AA" w:rsidRPr="0010241E">
        <w:rPr>
          <w:rFonts w:ascii="Cambria" w:hAnsi="Cambria" w:cs="Arial"/>
          <w:szCs w:val="24"/>
        </w:rPr>
        <w:t>formalnoprawn</w:t>
      </w:r>
      <w:r w:rsidR="00664C29" w:rsidRPr="0010241E">
        <w:rPr>
          <w:rFonts w:ascii="Cambria" w:hAnsi="Cambria" w:cs="Arial"/>
          <w:szCs w:val="24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C1616D">
        <w:rPr>
          <w:rFonts w:ascii="Cambria" w:hAnsi="Cambria" w:cs="Tahoma"/>
        </w:rPr>
        <w:t>Wojciech Majkowski</w:t>
      </w:r>
      <w:r w:rsidR="00664C29" w:rsidRPr="0010241E">
        <w:rPr>
          <w:rFonts w:ascii="Cambria" w:hAnsi="Cambria" w:cs="Tahoma"/>
        </w:rPr>
        <w:t>,</w:t>
      </w:r>
      <w:r w:rsidR="00C1616D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C1616D">
        <w:rPr>
          <w:rFonts w:ascii="Cambria" w:hAnsi="Cambria" w:cs="Tahoma"/>
          <w:color w:val="1F3864"/>
        </w:rPr>
        <w:t>wojciech.majkowski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</w:rPr>
        <w:lastRenderedPageBreak/>
        <w:t>X</w:t>
      </w:r>
      <w:r w:rsidR="00C01C57" w:rsidRPr="0010241E">
        <w:rPr>
          <w:rFonts w:ascii="Cambria" w:hAnsi="Cambria" w:cs="Arial"/>
        </w:rPr>
        <w:t>I</w:t>
      </w:r>
      <w:r w:rsidR="002C633E">
        <w:rPr>
          <w:rFonts w:ascii="Cambria" w:hAnsi="Cambria" w:cs="Aria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10241E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C1616D">
        <w:rPr>
          <w:rFonts w:ascii="Cambria" w:hAnsi="Cambria" w:cs="Arial"/>
          <w:b w:val="0"/>
          <w:bCs w:val="0"/>
          <w:sz w:val="24"/>
          <w:szCs w:val="24"/>
        </w:rPr>
        <w:t xml:space="preserve">ą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22129E">
        <w:rPr>
          <w:rFonts w:ascii="Cambria" w:hAnsi="Cambria" w:cs="Arial"/>
          <w:b w:val="0"/>
          <w:bCs w:val="0"/>
          <w:sz w:val="24"/>
          <w:szCs w:val="24"/>
        </w:rPr>
        <w:t>:</w:t>
      </w:r>
      <w:r w:rsidR="00C1616D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C1616D">
        <w:rPr>
          <w:rFonts w:ascii="Cambria" w:hAnsi="Cambria" w:cs="Arial"/>
          <w:bCs w:val="0"/>
          <w:sz w:val="24"/>
          <w:szCs w:val="24"/>
        </w:rPr>
        <w:t xml:space="preserve">01.01.2023 </w:t>
      </w:r>
      <w:r w:rsidR="008044D3">
        <w:rPr>
          <w:rFonts w:ascii="Cambria" w:hAnsi="Cambria" w:cs="Arial"/>
          <w:bCs w:val="0"/>
          <w:sz w:val="24"/>
          <w:szCs w:val="24"/>
        </w:rPr>
        <w:t>r.</w:t>
      </w:r>
    </w:p>
    <w:p w:rsidR="00456571" w:rsidRPr="007D6960" w:rsidRDefault="00456571" w:rsidP="009462A0">
      <w:pPr>
        <w:spacing w:line="276" w:lineRule="auto"/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Pr="0010241E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A26258">
      <w:pPr>
        <w:numPr>
          <w:ilvl w:val="0"/>
          <w:numId w:val="31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A26258">
      <w:pPr>
        <w:pStyle w:val="pkt"/>
        <w:numPr>
          <w:ilvl w:val="0"/>
          <w:numId w:val="31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33745F" w:rsidRPr="00A16BF3">
        <w:rPr>
          <w:rFonts w:ascii="Cambria" w:hAnsi="Cambria" w:cs="Arial"/>
          <w:lang w:bidi="pl-PL"/>
        </w:rPr>
        <w:t>ustawy P</w:t>
      </w:r>
      <w:r w:rsidRPr="00A16BF3">
        <w:rPr>
          <w:rFonts w:ascii="Cambria" w:hAnsi="Cambria" w:cs="Arial"/>
          <w:lang w:bidi="pl-PL"/>
        </w:rPr>
        <w:t>zp.</w:t>
      </w:r>
    </w:p>
    <w:p w:rsidR="00683B60" w:rsidRPr="00A16BF3" w:rsidRDefault="00941354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Pr="00A16BF3">
        <w:rPr>
          <w:rFonts w:ascii="Cambria" w:hAnsi="Cambria" w:cs="Arial"/>
          <w:lang w:bidi="pl-PL"/>
        </w:rPr>
        <w:t>do SWZ. W przypadku, gdy Wykonawca nie korzysta 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lastRenderedPageBreak/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DE3D86" w:rsidRPr="007D6960" w:rsidRDefault="00DE3D86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A26258">
      <w:pPr>
        <w:pStyle w:val="pkt"/>
        <w:numPr>
          <w:ilvl w:val="0"/>
          <w:numId w:val="31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9F6FF6" w:rsidRPr="00A54E2F" w:rsidRDefault="009F6FF6" w:rsidP="009F6FF6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9F6FF6" w:rsidRPr="009F6FF6" w:rsidRDefault="009F6FF6" w:rsidP="00A26258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 xml:space="preserve">Oferta powinna być sporządzona w języku polskim, z zachowaniem postaci elektronicznej w formacie danych pdf, .doc, .docx,.rtf, .xps,.odt. lub w formie elektronicznej opatrzona podpisem zaufanym lub podpisem osobistym. 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Wykonawca po upływie terminu do składania ofert nie może skutecznie  wycofać złożonej oferty.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odrzuci ofertę złożoną po terminie składania ofert.</w:t>
      </w:r>
    </w:p>
    <w:p w:rsidR="009F6FF6" w:rsidRPr="00C1616D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b/>
          <w:u w:val="single"/>
          <w:lang w:bidi="pl-PL"/>
        </w:rPr>
      </w:pPr>
      <w:r w:rsidRPr="009F6FF6">
        <w:rPr>
          <w:rFonts w:ascii="Cambria" w:hAnsi="Cambria" w:cs="Arial"/>
          <w:lang w:bidi="pl-PL"/>
        </w:rPr>
        <w:t>Termin składania ofert ustala si</w:t>
      </w:r>
      <w:r w:rsidR="00B264A3">
        <w:rPr>
          <w:rFonts w:ascii="Cambria" w:hAnsi="Cambria" w:cs="Arial"/>
          <w:lang w:bidi="pl-PL"/>
        </w:rPr>
        <w:t xml:space="preserve">ę na dzień: </w:t>
      </w:r>
      <w:r w:rsidR="00C1616D" w:rsidRPr="00C1616D">
        <w:rPr>
          <w:rFonts w:ascii="Cambria" w:hAnsi="Cambria" w:cs="Arial"/>
          <w:b/>
          <w:u w:val="single"/>
          <w:lang w:bidi="pl-PL"/>
        </w:rPr>
        <w:t>03.10</w:t>
      </w:r>
      <w:r w:rsidRPr="00C1616D">
        <w:rPr>
          <w:rFonts w:ascii="Cambria" w:hAnsi="Cambria" w:cs="Arial"/>
          <w:b/>
          <w:u w:val="single"/>
          <w:lang w:bidi="pl-PL"/>
        </w:rPr>
        <w:t>.2022</w:t>
      </w:r>
      <w:r w:rsidR="00C1616D" w:rsidRPr="00C1616D">
        <w:rPr>
          <w:rFonts w:ascii="Cambria" w:hAnsi="Cambria" w:cs="Arial"/>
          <w:b/>
          <w:u w:val="single"/>
          <w:lang w:bidi="pl-PL"/>
        </w:rPr>
        <w:t xml:space="preserve"> </w:t>
      </w:r>
      <w:r w:rsidRPr="00C1616D">
        <w:rPr>
          <w:rFonts w:ascii="Cambria" w:hAnsi="Cambria" w:cs="Arial"/>
          <w:b/>
          <w:u w:val="single"/>
          <w:lang w:bidi="pl-PL"/>
        </w:rPr>
        <w:t>r. godz.10:00.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9F6FF6" w:rsidRPr="009F6FF6" w:rsidRDefault="009F6FF6" w:rsidP="003F1799">
      <w:pPr>
        <w:pStyle w:val="pkt"/>
        <w:numPr>
          <w:ilvl w:val="0"/>
          <w:numId w:val="35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9F6FF6" w:rsidRPr="009F6FF6" w:rsidRDefault="009F6FF6" w:rsidP="003F1799">
      <w:pPr>
        <w:pStyle w:val="pkt"/>
        <w:numPr>
          <w:ilvl w:val="0"/>
          <w:numId w:val="35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cenach lub kosztach zawartych w ofertach.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1679D3" w:rsidRPr="007D6960" w:rsidRDefault="001679D3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A26258">
      <w:pPr>
        <w:pStyle w:val="pkt"/>
        <w:numPr>
          <w:ilvl w:val="0"/>
          <w:numId w:val="31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C1616D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u w:val="single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C1616D">
        <w:rPr>
          <w:rFonts w:ascii="Cambria" w:hAnsi="Cambria" w:cs="Arial"/>
          <w:lang w:bidi="pl-PL"/>
        </w:rPr>
        <w:t xml:space="preserve"> </w:t>
      </w:r>
      <w:r w:rsidR="00C1616D" w:rsidRPr="00C1616D">
        <w:rPr>
          <w:rFonts w:ascii="Cambria" w:hAnsi="Cambria" w:cs="Arial"/>
          <w:b/>
          <w:u w:val="single"/>
          <w:lang w:bidi="pl-PL"/>
        </w:rPr>
        <w:t>03.10</w:t>
      </w:r>
      <w:r w:rsidR="008044D3" w:rsidRPr="00C1616D">
        <w:rPr>
          <w:rFonts w:ascii="Cambria" w:hAnsi="Cambria" w:cs="Arial"/>
          <w:b/>
          <w:u w:val="single"/>
          <w:lang w:bidi="pl-PL"/>
        </w:rPr>
        <w:t>.2022</w:t>
      </w:r>
      <w:r w:rsidR="00C1616D" w:rsidRPr="00C1616D">
        <w:rPr>
          <w:rFonts w:ascii="Cambria" w:hAnsi="Cambria" w:cs="Arial"/>
          <w:b/>
          <w:u w:val="single"/>
          <w:lang w:bidi="pl-PL"/>
        </w:rPr>
        <w:t xml:space="preserve"> </w:t>
      </w:r>
      <w:r w:rsidR="008044D3" w:rsidRPr="00C1616D">
        <w:rPr>
          <w:rFonts w:ascii="Cambria" w:hAnsi="Cambria" w:cs="Arial"/>
          <w:b/>
          <w:u w:val="single"/>
          <w:lang w:bidi="pl-PL"/>
        </w:rPr>
        <w:t>r.</w:t>
      </w:r>
      <w:r w:rsidR="00C1616D">
        <w:rPr>
          <w:rFonts w:ascii="Cambria" w:hAnsi="Cambria" w:cs="Arial"/>
          <w:b/>
          <w:u w:val="single"/>
          <w:lang w:bidi="pl-PL"/>
        </w:rPr>
        <w:t xml:space="preserve"> </w:t>
      </w:r>
      <w:r w:rsidR="00B8755B" w:rsidRPr="00C1616D">
        <w:rPr>
          <w:rFonts w:ascii="Cambria" w:hAnsi="Cambria" w:cs="Arial"/>
          <w:b/>
          <w:u w:val="single"/>
          <w:lang w:bidi="pl-PL"/>
        </w:rPr>
        <w:t>godz. 10:</w:t>
      </w:r>
      <w:r w:rsidR="00961173" w:rsidRPr="00C1616D">
        <w:rPr>
          <w:rFonts w:ascii="Cambria" w:hAnsi="Cambria" w:cs="Arial"/>
          <w:b/>
          <w:u w:val="single"/>
          <w:lang w:bidi="pl-PL"/>
        </w:rPr>
        <w:t>30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A26258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A26258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lastRenderedPageBreak/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A26258">
      <w:pPr>
        <w:pStyle w:val="Nagwek4"/>
        <w:numPr>
          <w:ilvl w:val="0"/>
          <w:numId w:val="31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</w:rPr>
        <w:t>.</w:t>
      </w:r>
    </w:p>
    <w:p w:rsidR="00AC02A2" w:rsidRPr="00AC02A2" w:rsidRDefault="00AC02A2" w:rsidP="00AC02A2">
      <w:pPr>
        <w:pStyle w:val="Tekstpodstawowy"/>
        <w:tabs>
          <w:tab w:val="left" w:pos="284"/>
        </w:tabs>
        <w:spacing w:after="60" w:line="276" w:lineRule="auto"/>
        <w:ind w:left="284"/>
        <w:jc w:val="both"/>
        <w:rPr>
          <w:rFonts w:ascii="Cambria" w:hAnsi="Cambria" w:cs="Arial"/>
          <w:smallCaps w:val="0"/>
          <w:sz w:val="24"/>
          <w:szCs w:val="24"/>
        </w:rPr>
      </w:pPr>
    </w:p>
    <w:p w:rsidR="00C30D14" w:rsidRPr="00A16BF3" w:rsidRDefault="00C30D14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</w:rPr>
        <w:t> 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późn. zm.). </w:t>
      </w:r>
    </w:p>
    <w:p w:rsidR="00C30D14" w:rsidRPr="00A16BF3" w:rsidRDefault="00C30D14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7A3F16">
        <w:rPr>
          <w:rFonts w:ascii="Cambria" w:hAnsi="Cambria" w:cs="Arial"/>
          <w:smallCaps w:val="0"/>
          <w:sz w:val="24"/>
          <w:szCs w:val="24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.</w:t>
      </w:r>
    </w:p>
    <w:p w:rsidR="001239A0" w:rsidRPr="00A16BF3" w:rsidRDefault="001239A0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</w:rPr>
        <w:t>,</w:t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</w:rPr>
        <w:t>6</w:t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B72BCC" w:rsidRPr="00A16BF3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bookmarkStart w:id="1" w:name="_Hlk60383589"/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7A3F16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.</w:t>
      </w:r>
    </w:p>
    <w:bookmarkEnd w:id="1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Przy wyborze oferty Zamawiają</w:t>
      </w:r>
      <w:r w:rsidR="00B72BCC" w:rsidRPr="00A16BF3">
        <w:rPr>
          <w:rFonts w:ascii="Cambria" w:eastAsia="Batang" w:hAnsi="Cambria" w:cs="Arial"/>
          <w:lang w:bidi="pl-PL"/>
        </w:rPr>
        <w:t>cy będzie się kierował kryteriami</w:t>
      </w:r>
      <w:r w:rsidR="007A3F16">
        <w:rPr>
          <w:rFonts w:ascii="Cambria" w:eastAsia="Batang" w:hAnsi="Cambria" w:cs="Arial"/>
          <w:lang w:bidi="pl-PL"/>
        </w:rPr>
        <w:t xml:space="preserve"> </w:t>
      </w:r>
      <w:r w:rsidR="003161B8" w:rsidRPr="00A16BF3">
        <w:rPr>
          <w:rFonts w:ascii="Cambria" w:eastAsia="Batang" w:hAnsi="Cambria" w:cs="Arial"/>
          <w:lang w:bidi="pl-PL"/>
        </w:rPr>
        <w:t>określonymi poniżej</w:t>
      </w:r>
      <w:r w:rsidRPr="00A16BF3">
        <w:rPr>
          <w:rFonts w:ascii="Cambria" w:eastAsia="Batang" w:hAnsi="Cambria" w:cs="Arial"/>
          <w:lang w:bidi="pl-PL"/>
        </w:rPr>
        <w:t>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Ocenie będą podlegać wyłącznie oferty niepodlegające odrzuceniu.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bidi="pl-PL"/>
        </w:rPr>
        <w:t>ach</w:t>
      </w:r>
      <w:r w:rsidRPr="00A16BF3">
        <w:rPr>
          <w:rFonts w:ascii="Cambria" w:eastAsia="Batang" w:hAnsi="Cambria" w:cs="Arial"/>
          <w:lang w:bidi="pl-PL"/>
        </w:rPr>
        <w:t>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bidi="pl-PL"/>
        </w:rPr>
        <w:t xml:space="preserve">ilości przyznanych </w:t>
      </w:r>
      <w:r w:rsidR="003161B8" w:rsidRPr="00A16BF3">
        <w:rPr>
          <w:rFonts w:ascii="Cambria" w:eastAsia="Batang" w:hAnsi="Cambria" w:cs="Arial"/>
          <w:lang w:bidi="pl-PL"/>
        </w:rPr>
        <w:lastRenderedPageBreak/>
        <w:t>punktów</w:t>
      </w:r>
      <w:r w:rsidRPr="00A16BF3">
        <w:rPr>
          <w:rFonts w:ascii="Cambria" w:eastAsia="Batang" w:hAnsi="Cambria" w:cs="Arial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Zamawiający wybiera najkorzystniejszą ofertą w terminie związania ofertą określonym w SWZ.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bidi="pl-PL"/>
        </w:rPr>
        <w:t>ę</w:t>
      </w:r>
      <w:r w:rsidR="008712A6" w:rsidRPr="00A16BF3">
        <w:rPr>
          <w:rFonts w:ascii="Cambria" w:eastAsia="Batang" w:hAnsi="Cambria" w:cs="Arial"/>
          <w:lang w:bidi="pl-PL"/>
        </w:rPr>
        <w:fldChar w:fldCharType="begin"/>
      </w:r>
      <w:r w:rsidR="00B72BCC" w:rsidRPr="00A16BF3">
        <w:rPr>
          <w:rFonts w:ascii="Cambria" w:eastAsia="Batang" w:hAnsi="Cambria" w:cs="Arial"/>
          <w:lang w:bidi="pl-PL"/>
        </w:rPr>
        <w:instrText xml:space="preserve"> LISTNUM </w:instrText>
      </w:r>
      <w:r w:rsidR="008712A6" w:rsidRPr="00A16BF3">
        <w:rPr>
          <w:rFonts w:ascii="Cambria" w:eastAsia="Batang" w:hAnsi="Cambria" w:cs="Arial"/>
          <w:lang w:bidi="pl-PL"/>
        </w:rPr>
        <w:fldChar w:fldCharType="end"/>
      </w:r>
      <w:r w:rsidRPr="00A16BF3">
        <w:rPr>
          <w:rFonts w:ascii="Cambria" w:eastAsia="Batang" w:hAnsi="Cambria" w:cs="Arial"/>
          <w:lang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bidi="pl-PL"/>
        </w:rPr>
        <w:t>ę</w:t>
      </w:r>
      <w:r w:rsidRPr="00A16BF3">
        <w:rPr>
          <w:rFonts w:ascii="Cambria" w:eastAsia="Batang" w:hAnsi="Cambria" w:cs="Arial"/>
          <w:lang w:bidi="pl-PL"/>
        </w:rPr>
        <w:t>, do wyrażenia, w wyznaczonym przez Zamawiającego terminie, pisemnej zgody na wybór jego oferty.</w:t>
      </w:r>
    </w:p>
    <w:p w:rsidR="001239A0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bidi="pl-PL"/>
        </w:rPr>
        <w:t>7</w:t>
      </w:r>
      <w:r w:rsidRPr="00A16BF3">
        <w:rPr>
          <w:rFonts w:ascii="Cambria" w:eastAsia="Batang" w:hAnsi="Cambria" w:cs="Arial"/>
          <w:lang w:bidi="pl-PL"/>
        </w:rPr>
        <w:t>, oferta podlega odrzuceniu, 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bidi="pl-PL"/>
        </w:rPr>
        <w:t>,ż</w:t>
      </w:r>
      <w:r w:rsidRPr="00A16BF3">
        <w:rPr>
          <w:rFonts w:ascii="Cambria" w:eastAsia="Batang" w:hAnsi="Cambria" w:cs="Arial"/>
          <w:lang w:bidi="pl-PL"/>
        </w:rPr>
        <w:t>e zachodzą przesłanki do unieważnienia postępowania.</w:t>
      </w:r>
    </w:p>
    <w:p w:rsidR="00456571" w:rsidRPr="003A1FB1" w:rsidRDefault="00456571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</w:rPr>
        <w:t xml:space="preserve">Kryteria </w:t>
      </w:r>
      <w:r w:rsidR="00AC02A2">
        <w:rPr>
          <w:rFonts w:ascii="Cambria" w:hAnsi="Cambria"/>
        </w:rPr>
        <w:t xml:space="preserve">oceny ofert i </w:t>
      </w:r>
      <w:r w:rsidRPr="00456571">
        <w:rPr>
          <w:rFonts w:ascii="Cambria" w:hAnsi="Cambria"/>
        </w:rPr>
        <w:t xml:space="preserve"> ich opis:</w:t>
      </w:r>
    </w:p>
    <w:p w:rsidR="003A1FB1" w:rsidRPr="00456571" w:rsidRDefault="003A1FB1" w:rsidP="003A1FB1">
      <w:pPr>
        <w:spacing w:line="276" w:lineRule="auto"/>
        <w:ind w:left="284"/>
        <w:jc w:val="both"/>
        <w:rPr>
          <w:rFonts w:ascii="Cambria" w:hAnsi="Cambria" w:cs="Arial"/>
          <w:smallCaps/>
        </w:rPr>
      </w:pPr>
    </w:p>
    <w:p w:rsidR="00456571" w:rsidRDefault="00456571" w:rsidP="00456571">
      <w:pPr>
        <w:spacing w:line="276" w:lineRule="auto"/>
        <w:ind w:left="284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  <w:b/>
        </w:rPr>
        <w:t>waga kryterium</w:t>
      </w:r>
      <w:r w:rsidR="003A1FB1">
        <w:rPr>
          <w:rFonts w:ascii="Cambria" w:hAnsi="Cambria" w:cs="Arial"/>
          <w:b/>
        </w:rPr>
        <w:t>:</w:t>
      </w:r>
    </w:p>
    <w:p w:rsidR="007A3F16" w:rsidRPr="00456571" w:rsidRDefault="007A3F16" w:rsidP="00456571">
      <w:pPr>
        <w:spacing w:line="276" w:lineRule="auto"/>
        <w:ind w:left="284"/>
        <w:rPr>
          <w:rFonts w:ascii="Cambria" w:hAnsi="Cambria" w:cs="Arial"/>
        </w:rPr>
      </w:pPr>
    </w:p>
    <w:p w:rsidR="00456571" w:rsidRPr="00456571" w:rsidRDefault="007A3F16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  <w:r w:rsidR="00456571" w:rsidRPr="00456571">
        <w:rPr>
          <w:rFonts w:ascii="Cambria" w:hAnsi="Cambria" w:cs="Arial"/>
          <w:b/>
        </w:rPr>
        <w:t xml:space="preserve">a) cena            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 xml:space="preserve">                         </w:t>
      </w:r>
      <w:r w:rsidR="00456571" w:rsidRPr="00456571">
        <w:rPr>
          <w:rFonts w:ascii="Cambria" w:hAnsi="Cambria" w:cs="Arial"/>
          <w:b/>
        </w:rPr>
        <w:t>60 %</w:t>
      </w:r>
    </w:p>
    <w:p w:rsidR="00456571" w:rsidRPr="00456571" w:rsidRDefault="007A3F16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  <w:r w:rsidR="00456571" w:rsidRPr="00456571">
        <w:rPr>
          <w:rFonts w:ascii="Cambria" w:hAnsi="Cambria" w:cs="Arial"/>
          <w:b/>
        </w:rPr>
        <w:t xml:space="preserve">b) termin </w:t>
      </w:r>
      <w:r>
        <w:rPr>
          <w:rFonts w:ascii="Cambria" w:hAnsi="Cambria" w:cs="Arial"/>
          <w:b/>
        </w:rPr>
        <w:t xml:space="preserve">płatności                   </w:t>
      </w:r>
      <w:r w:rsidR="00456571" w:rsidRPr="00456571">
        <w:rPr>
          <w:rFonts w:ascii="Cambria" w:hAnsi="Cambria" w:cs="Arial"/>
          <w:b/>
        </w:rPr>
        <w:tab/>
        <w:t xml:space="preserve">      </w:t>
      </w:r>
      <w:r>
        <w:rPr>
          <w:rFonts w:ascii="Cambria" w:hAnsi="Cambria" w:cs="Arial"/>
          <w:b/>
        </w:rPr>
        <w:t xml:space="preserve">                        </w:t>
      </w:r>
      <w:r w:rsidR="00456571" w:rsidRPr="00456571">
        <w:rPr>
          <w:rFonts w:ascii="Cambria" w:hAnsi="Cambria" w:cs="Arial"/>
          <w:b/>
        </w:rPr>
        <w:t xml:space="preserve">        </w:t>
      </w:r>
      <w:r>
        <w:rPr>
          <w:rFonts w:ascii="Cambria" w:hAnsi="Cambria" w:cs="Arial"/>
          <w:b/>
        </w:rPr>
        <w:t xml:space="preserve">              </w:t>
      </w:r>
      <w:r w:rsidR="00456571" w:rsidRPr="00456571">
        <w:rPr>
          <w:rFonts w:ascii="Cambria" w:hAnsi="Cambria" w:cs="Arial"/>
          <w:b/>
        </w:rPr>
        <w:t>40 %</w:t>
      </w: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7A3F16" w:rsidRPr="00456571" w:rsidRDefault="007A3F16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Default="001A634E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a) cena:</w:t>
      </w:r>
    </w:p>
    <w:p w:rsidR="007A3F16" w:rsidRPr="00456571" w:rsidRDefault="007A3F16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Maksymalna ilość możliwych do uzyskania punktów: 60 punktów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Przez cenę zamówienia zamawiający rozumie łączną cenę za całość przedmiotu zamówienia, stanowiącą całkowite wynagrodzenie wykonawcy.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Liczbę punktów, jaką uzyskała badana oferta zamawiający obliczy w następujący sposób: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Oferta z najniższą oferowaną ceną brutto „cmin”  otrzymuje punktów 60.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Każda inna oferta „c” otrzymuje ilość punktów w kryterium cena wynikającą z wyliczenia wg wzoru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(cmin/c)*60 = </w:t>
      </w:r>
      <w:r>
        <w:rPr>
          <w:rFonts w:ascii="Cambria" w:hAnsi="Cambria" w:cs="Arial"/>
          <w:b/>
        </w:rPr>
        <w:t>C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cmin</w:t>
      </w:r>
      <w:r w:rsidRPr="00456571">
        <w:rPr>
          <w:rFonts w:ascii="Cambria" w:hAnsi="Cambria" w:cs="Arial"/>
        </w:rPr>
        <w:t xml:space="preserve"> – najniższa oferowana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cena badanej oferty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liczba punktów uzyskanych przez ofertę z kryterium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lastRenderedPageBreak/>
        <w:t>(przy przeliczaniu liczbę punktów zamawiający zaokrągla w dół do dwóch liczb po przecinku np. liczba punktów 4,543 zostanie zaokrąglona do 4,54)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p w:rsidR="00BC77FF" w:rsidRDefault="00BC77FF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</w:p>
    <w:p w:rsidR="00456571" w:rsidRDefault="007A3F16" w:rsidP="007A3F16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b) </w:t>
      </w:r>
      <w:r w:rsidR="00456571" w:rsidRPr="007A3F16">
        <w:rPr>
          <w:rFonts w:ascii="Cambria" w:hAnsi="Cambria" w:cs="Arial"/>
          <w:b/>
        </w:rPr>
        <w:t xml:space="preserve">termin </w:t>
      </w:r>
      <w:r w:rsidRPr="007A3F16">
        <w:rPr>
          <w:rFonts w:ascii="Cambria" w:hAnsi="Cambria" w:cs="Arial"/>
          <w:b/>
        </w:rPr>
        <w:t>płatności</w:t>
      </w:r>
      <w:r>
        <w:rPr>
          <w:rFonts w:ascii="Cambria" w:hAnsi="Cambria" w:cs="Arial"/>
          <w:b/>
        </w:rPr>
        <w:t xml:space="preserve"> za dostarczoną energię elektryczną</w:t>
      </w:r>
      <w:r w:rsidR="001A634E">
        <w:rPr>
          <w:rFonts w:ascii="Cambria" w:hAnsi="Cambria" w:cs="Arial"/>
          <w:b/>
        </w:rPr>
        <w:t>:</w:t>
      </w:r>
    </w:p>
    <w:p w:rsidR="007A3F16" w:rsidRPr="007A3F16" w:rsidRDefault="007A3F16" w:rsidP="007A3F16">
      <w:pPr>
        <w:jc w:val="both"/>
        <w:rPr>
          <w:rFonts w:ascii="Cambria" w:hAnsi="Cambria" w:cs="Arial"/>
          <w:b/>
        </w:rPr>
      </w:pPr>
    </w:p>
    <w:p w:rsidR="00BC77FF" w:rsidRDefault="007A3F16" w:rsidP="00BC77FF">
      <w:pPr>
        <w:jc w:val="both"/>
        <w:rPr>
          <w:rFonts w:ascii="Cambria" w:hAnsi="Cambria" w:cs="Arial"/>
        </w:rPr>
      </w:pPr>
      <w:bookmarkStart w:id="2" w:name="_Hlk67575875"/>
      <w:r>
        <w:rPr>
          <w:rFonts w:ascii="Cambria" w:hAnsi="Cambria" w:cs="Arial"/>
        </w:rPr>
        <w:t xml:space="preserve">     </w:t>
      </w:r>
      <w:r w:rsidR="00BC77FF" w:rsidRPr="00BC77FF">
        <w:rPr>
          <w:rFonts w:ascii="Cambria" w:hAnsi="Cambria" w:cs="Arial"/>
        </w:rPr>
        <w:t xml:space="preserve">Maksymalna ilość możliwych do uzyskania punktów wg kryterium termin </w:t>
      </w:r>
      <w:r>
        <w:rPr>
          <w:rFonts w:ascii="Cambria" w:hAnsi="Cambria" w:cs="Arial"/>
        </w:rPr>
        <w:t>płatności</w:t>
      </w:r>
      <w:r w:rsidR="00BC77FF" w:rsidRPr="00BC77FF">
        <w:rPr>
          <w:rFonts w:ascii="Cambria" w:hAnsi="Cambria" w:cs="Arial"/>
        </w:rPr>
        <w:t xml:space="preserve"> –</w:t>
      </w:r>
    </w:p>
    <w:p w:rsidR="00BC77FF" w:rsidRPr="00BC77FF" w:rsidRDefault="007A3F16" w:rsidP="00BC77FF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="00BC77FF" w:rsidRPr="00BC77F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  <w:r w:rsidR="00BC77FF" w:rsidRPr="00BC77FF">
        <w:rPr>
          <w:rFonts w:ascii="Cambria" w:hAnsi="Cambria" w:cs="Arial"/>
        </w:rPr>
        <w:t>40 punktów.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 w:rsidRPr="00BC77FF">
        <w:rPr>
          <w:rFonts w:ascii="Cambria" w:hAnsi="Cambria" w:cs="Arial"/>
        </w:rPr>
        <w:t>Z</w:t>
      </w:r>
      <w:r w:rsidR="00961173">
        <w:rPr>
          <w:rFonts w:ascii="Cambria" w:hAnsi="Cambria" w:cs="Arial"/>
        </w:rPr>
        <w:t>amawiają</w:t>
      </w:r>
      <w:r w:rsidRPr="00BC77FF">
        <w:rPr>
          <w:rFonts w:ascii="Cambria" w:hAnsi="Cambria" w:cs="Arial"/>
        </w:rPr>
        <w:t xml:space="preserve">cy określa maksymalny termin </w:t>
      </w:r>
      <w:r w:rsidR="007A3F16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 na </w:t>
      </w:r>
      <w:r w:rsidR="007A3F16">
        <w:rPr>
          <w:rFonts w:ascii="Cambria" w:hAnsi="Cambria" w:cs="Arial"/>
        </w:rPr>
        <w:t>60 dni</w:t>
      </w:r>
      <w:r w:rsidRPr="00BC77FF">
        <w:rPr>
          <w:rFonts w:ascii="Cambria" w:hAnsi="Cambria" w:cs="Arial"/>
        </w:rPr>
        <w:t xml:space="preserve">. 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 w:rsidRPr="00BC77FF">
        <w:rPr>
          <w:rFonts w:ascii="Cambria" w:hAnsi="Cambria" w:cs="Arial"/>
        </w:rPr>
        <w:t xml:space="preserve">W przypadku gdy wykonawca zaoferuje </w:t>
      </w:r>
      <w:r w:rsidR="007A3F16">
        <w:rPr>
          <w:rFonts w:ascii="Cambria" w:hAnsi="Cambria" w:cs="Arial"/>
        </w:rPr>
        <w:t xml:space="preserve">60 </w:t>
      </w:r>
      <w:r w:rsidRPr="00BC77FF">
        <w:rPr>
          <w:rFonts w:ascii="Cambria" w:hAnsi="Cambria" w:cs="Arial"/>
        </w:rPr>
        <w:t>-</w:t>
      </w:r>
      <w:r w:rsidR="007A3F16">
        <w:rPr>
          <w:rFonts w:ascii="Cambria" w:hAnsi="Cambria" w:cs="Arial"/>
        </w:rPr>
        <w:t xml:space="preserve"> </w:t>
      </w:r>
      <w:r w:rsidRPr="00BC77FF">
        <w:rPr>
          <w:rFonts w:ascii="Cambria" w:hAnsi="Cambria" w:cs="Arial"/>
        </w:rPr>
        <w:t xml:space="preserve">dniowy termin </w:t>
      </w:r>
      <w:r w:rsidR="007A3F16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, otrzyma </w:t>
      </w:r>
      <w:r w:rsidR="007A3F16">
        <w:rPr>
          <w:rFonts w:ascii="Cambria" w:hAnsi="Cambria" w:cs="Arial"/>
        </w:rPr>
        <w:t>4</w:t>
      </w:r>
      <w:r w:rsidRPr="00BC77FF">
        <w:rPr>
          <w:rFonts w:ascii="Cambria" w:hAnsi="Cambria" w:cs="Arial"/>
        </w:rPr>
        <w:t xml:space="preserve">0 pkt. w kryterium termin </w:t>
      </w:r>
      <w:r w:rsidR="007A3F16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>.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 w:rsidRPr="00BC77FF">
        <w:rPr>
          <w:rFonts w:ascii="Cambria" w:hAnsi="Cambria" w:cs="Arial"/>
        </w:rPr>
        <w:t xml:space="preserve">W przypadku gdy wykonawca zaoferuje termin </w:t>
      </w:r>
      <w:r w:rsidR="007A3F16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 krótszy niż </w:t>
      </w:r>
      <w:r w:rsidR="007A3F16">
        <w:rPr>
          <w:rFonts w:ascii="Cambria" w:hAnsi="Cambria" w:cs="Arial"/>
        </w:rPr>
        <w:t>60</w:t>
      </w:r>
      <w:r w:rsidR="001A634E">
        <w:rPr>
          <w:rFonts w:ascii="Cambria" w:hAnsi="Cambria" w:cs="Arial"/>
        </w:rPr>
        <w:t xml:space="preserve"> dni (np. 59</w:t>
      </w:r>
      <w:r w:rsidRPr="00BC77FF">
        <w:rPr>
          <w:rFonts w:ascii="Cambria" w:hAnsi="Cambria" w:cs="Arial"/>
        </w:rPr>
        <w:t xml:space="preserve"> dni</w:t>
      </w:r>
      <w:r w:rsidR="001A634E">
        <w:rPr>
          <w:rFonts w:ascii="Cambria" w:hAnsi="Cambria" w:cs="Arial"/>
        </w:rPr>
        <w:t xml:space="preserve"> lub krótszy) otrzyma 20</w:t>
      </w:r>
      <w:r w:rsidRPr="00BC77FF">
        <w:rPr>
          <w:rFonts w:ascii="Cambria" w:hAnsi="Cambria" w:cs="Arial"/>
        </w:rPr>
        <w:t xml:space="preserve"> pkt.</w:t>
      </w:r>
      <w:r w:rsidR="001A634E">
        <w:rPr>
          <w:rFonts w:ascii="Cambria" w:hAnsi="Cambria" w:cs="Arial"/>
        </w:rPr>
        <w:t xml:space="preserve"> w kryterium termin </w:t>
      </w:r>
      <w:r w:rsidRPr="00BC77FF">
        <w:rPr>
          <w:rFonts w:ascii="Cambria" w:hAnsi="Cambria" w:cs="Arial"/>
        </w:rPr>
        <w:t xml:space="preserve"> 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Pr="00BC77FF">
        <w:rPr>
          <w:rFonts w:ascii="Cambria" w:hAnsi="Cambria" w:cs="Arial"/>
        </w:rPr>
        <w:t xml:space="preserve">ykonawca zobowiązany jest zaoferować termin </w:t>
      </w:r>
      <w:r w:rsidR="001A634E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 liczony w dniach.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 w:rsidRPr="00BC77FF">
        <w:rPr>
          <w:rFonts w:ascii="Cambria" w:hAnsi="Cambria" w:cs="Arial"/>
        </w:rPr>
        <w:t xml:space="preserve">W przypadku gdy wykonawca nie zaoferuje w ofercie terminu </w:t>
      </w:r>
      <w:r w:rsidR="001A634E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, zamawiający przyjmie termin </w:t>
      </w:r>
      <w:r w:rsidR="001A634E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 dla tej oferty wynoszący </w:t>
      </w:r>
      <w:r w:rsidR="001A634E">
        <w:rPr>
          <w:rFonts w:ascii="Cambria" w:hAnsi="Cambria" w:cs="Arial"/>
        </w:rPr>
        <w:t>60</w:t>
      </w:r>
      <w:r w:rsidRPr="00BC77FF">
        <w:rPr>
          <w:rFonts w:ascii="Cambria" w:hAnsi="Cambria" w:cs="Arial"/>
        </w:rPr>
        <w:t xml:space="preserve"> dni.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 w:rsidRPr="00BC77FF">
        <w:rPr>
          <w:rFonts w:ascii="Cambria" w:hAnsi="Cambria" w:cs="Arial"/>
        </w:rPr>
        <w:t xml:space="preserve">Minimalny </w:t>
      </w:r>
      <w:r w:rsidR="001A634E">
        <w:rPr>
          <w:rFonts w:ascii="Cambria" w:hAnsi="Cambria" w:cs="Arial"/>
        </w:rPr>
        <w:t>zaoferowany</w:t>
      </w:r>
      <w:r w:rsidRPr="00BC77FF">
        <w:rPr>
          <w:rFonts w:ascii="Cambria" w:hAnsi="Cambria" w:cs="Arial"/>
        </w:rPr>
        <w:t xml:space="preserve"> termin </w:t>
      </w:r>
      <w:r w:rsidR="001A634E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 </w:t>
      </w:r>
      <w:r w:rsidR="001A634E">
        <w:rPr>
          <w:rFonts w:ascii="Cambria" w:hAnsi="Cambria" w:cs="Arial"/>
        </w:rPr>
        <w:t>nie może być krótszy niż 50 dni</w:t>
      </w:r>
      <w:r w:rsidRPr="00BC77FF">
        <w:rPr>
          <w:rFonts w:ascii="Cambria" w:hAnsi="Cambria" w:cs="Arial"/>
        </w:rPr>
        <w:t>.</w:t>
      </w:r>
    </w:p>
    <w:bookmarkEnd w:id="2"/>
    <w:p w:rsidR="007410B4" w:rsidRPr="00BC77FF" w:rsidRDefault="007410B4" w:rsidP="007410B4">
      <w:pPr>
        <w:spacing w:line="276" w:lineRule="auto"/>
        <w:jc w:val="both"/>
        <w:rPr>
          <w:rFonts w:ascii="Cambria" w:hAnsi="Cambria" w:cs="Arial"/>
          <w:b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 postępowaniu zwycięży oferta, która w wyniku oceny otrzyma najwyższą sumę  punktów uzyskanych w poszczególnych kryteriach i spełni wszystkie wymogi zawarte w ustawie prawo zamówień publicznych i specyfikacji  warunków zamówienia.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o formalnościach, jakie muszą zostać dopełnione 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60" w:line="276" w:lineRule="auto"/>
        <w:ind w:left="426" w:right="40"/>
        <w:jc w:val="both"/>
        <w:rPr>
          <w:rFonts w:ascii="Cambria" w:eastAsia="Trebuchet MS" w:hAnsi="Cambria" w:cs="Trebuchet MS"/>
          <w:lang w:bidi="pl-PL"/>
        </w:rPr>
      </w:pPr>
    </w:p>
    <w:p w:rsidR="001E2809" w:rsidRPr="001C386E" w:rsidRDefault="001E2809" w:rsidP="00A26258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A26258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Default="001E2809" w:rsidP="00A26258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BC77FF" w:rsidRPr="001C386E" w:rsidRDefault="00BC77FF" w:rsidP="00BC77FF">
      <w:pPr>
        <w:widowControl w:val="0"/>
        <w:spacing w:after="60" w:line="276" w:lineRule="auto"/>
        <w:ind w:left="426" w:right="40"/>
        <w:jc w:val="both"/>
        <w:rPr>
          <w:rFonts w:ascii="Cambria" w:eastAsia="Trebuchet MS" w:hAnsi="Cambria" w:cs="Trebuchet MS"/>
          <w:lang w:bidi="pl-PL"/>
        </w:rPr>
      </w:pPr>
    </w:p>
    <w:p w:rsidR="00F06C21" w:rsidRPr="00F748AC" w:rsidRDefault="001E2809" w:rsidP="00A26258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Wykonawca, o którym mowa w ust. 1, ma obowiązek zawrzeć umowę w sprawie zamówienia na warunkach określonych w projektowanych postanowieniach </w:t>
      </w:r>
      <w:r w:rsidRPr="001C386E">
        <w:rPr>
          <w:rFonts w:ascii="Cambria" w:eastAsia="Trebuchet MS" w:hAnsi="Cambria" w:cs="Trebuchet MS"/>
          <w:lang w:bidi="pl-PL"/>
        </w:rPr>
        <w:lastRenderedPageBreak/>
        <w:t>umowy, które stanowią Załącznik do SWZ. Umowa zostanie uzupełniona o zapisy wynikające ze złożonej oferty.</w:t>
      </w:r>
    </w:p>
    <w:p w:rsidR="001E2809" w:rsidRPr="001C386E" w:rsidRDefault="001E2809" w:rsidP="00A26258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A26258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A26258">
      <w:pPr>
        <w:pStyle w:val="Tekstpodstawowy"/>
        <w:numPr>
          <w:ilvl w:val="0"/>
          <w:numId w:val="32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C55016" w:rsidRPr="00C55016" w:rsidRDefault="00C55016" w:rsidP="00C55016">
      <w:pPr>
        <w:jc w:val="both"/>
      </w:pPr>
      <w:r w:rsidRPr="00C55016">
        <w:t>Istotne postanowienia umowy:</w:t>
      </w:r>
    </w:p>
    <w:p w:rsidR="00C55016" w:rsidRPr="00C55016" w:rsidRDefault="00C55016" w:rsidP="00C55016">
      <w:pPr>
        <w:jc w:val="both"/>
      </w:pPr>
    </w:p>
    <w:p w:rsidR="00C55016" w:rsidRPr="00C55016" w:rsidRDefault="00C55016" w:rsidP="00C55016">
      <w:pPr>
        <w:jc w:val="both"/>
      </w:pPr>
      <w:r w:rsidRPr="00C55016">
        <w:t>Termin zawarcia umowy: od: 01.01.202</w:t>
      </w:r>
      <w:r>
        <w:t>3 r. do 31.12.2024</w:t>
      </w:r>
      <w:r w:rsidRPr="00C55016">
        <w:t xml:space="preserve"> r.</w:t>
      </w:r>
    </w:p>
    <w:p w:rsidR="00C55016" w:rsidRPr="00C55016" w:rsidRDefault="00C55016" w:rsidP="00C55016">
      <w:pPr>
        <w:jc w:val="both"/>
      </w:pPr>
      <w:r w:rsidRPr="00C55016">
        <w:t xml:space="preserve">Termin płatności: </w:t>
      </w:r>
      <w:r>
        <w:t>nie krótszy niż 50</w:t>
      </w:r>
      <w:r w:rsidRPr="00C55016">
        <w:t xml:space="preserve"> dni</w:t>
      </w:r>
      <w:r>
        <w:t>.</w:t>
      </w:r>
    </w:p>
    <w:p w:rsidR="00C55016" w:rsidRPr="00C55016" w:rsidRDefault="00C55016" w:rsidP="00C55016">
      <w:pPr>
        <w:jc w:val="both"/>
      </w:pPr>
      <w:r w:rsidRPr="00C55016">
        <w:t>Każdej ze stron przysługuje prawo wypowiedzenia umowy z zachowaniem trzymiesięcznego terminu wypowiedzenia. Stronom umowy nie przysługują z tytułu wypowiedzenia umowy roszczenia odszkodowawcze.</w:t>
      </w:r>
    </w:p>
    <w:p w:rsidR="00C55016" w:rsidRPr="00C55016" w:rsidRDefault="00C55016" w:rsidP="00C55016">
      <w:pPr>
        <w:jc w:val="both"/>
      </w:pPr>
      <w:r w:rsidRPr="00C55016">
        <w:rPr>
          <w:iCs/>
        </w:rPr>
        <w:t>Umowa wchodzi w życie w zakresie każdego punktu poboru</w:t>
      </w:r>
      <w:r w:rsidRPr="00C55016">
        <w:t xml:space="preserve"> </w:t>
      </w:r>
      <w:r w:rsidRPr="00C55016">
        <w:rPr>
          <w:iCs/>
        </w:rPr>
        <w:t xml:space="preserve">z dniem </w:t>
      </w:r>
      <w:r w:rsidRPr="00C55016">
        <w:rPr>
          <w:b/>
          <w:bCs/>
          <w:iCs/>
        </w:rPr>
        <w:t>…</w:t>
      </w:r>
      <w:r>
        <w:rPr>
          <w:b/>
          <w:bCs/>
          <w:iCs/>
        </w:rPr>
        <w:t>………</w:t>
      </w:r>
      <w:r w:rsidRPr="00C55016">
        <w:rPr>
          <w:iCs/>
        </w:rPr>
        <w:t>, lecz nie wcześniej, niż po zawarciu umów dystrybucyjnych, pozytywnie przeprowadzonej procedurze</w:t>
      </w:r>
      <w:r w:rsidRPr="00C55016">
        <w:t xml:space="preserve"> </w:t>
      </w:r>
      <w:r w:rsidRPr="00C55016">
        <w:rPr>
          <w:iCs/>
        </w:rPr>
        <w:t>zmiany sprzedawcy i przyjęciu umowy do realizacji przez OSD.</w:t>
      </w:r>
    </w:p>
    <w:p w:rsidR="008F2AFD" w:rsidRDefault="008F2AFD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C55016" w:rsidRPr="007D6960" w:rsidRDefault="00C55016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443744" w:rsidRPr="001C386E" w:rsidRDefault="000E6BFA" w:rsidP="00A26258">
      <w:pPr>
        <w:numPr>
          <w:ilvl w:val="0"/>
          <w:numId w:val="32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Z</w:t>
      </w:r>
      <w:r w:rsidR="00CD1BD7">
        <w:rPr>
          <w:rFonts w:ascii="Cambria" w:hAnsi="Cambria" w:cs="Arial"/>
          <w:b/>
          <w:bCs/>
          <w:sz w:val="28"/>
          <w:szCs w:val="28"/>
        </w:rPr>
        <w:t>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AC02A2" w:rsidRPr="00AC02A2" w:rsidRDefault="00AC02A2" w:rsidP="00AC02A2">
      <w:pPr>
        <w:ind w:left="709"/>
        <w:jc w:val="both"/>
        <w:rPr>
          <w:rFonts w:ascii="Cambria" w:hAnsi="Cambria"/>
        </w:rPr>
      </w:pPr>
    </w:p>
    <w:p w:rsidR="00BC77FF" w:rsidRPr="001A634E" w:rsidRDefault="001A634E" w:rsidP="008F11F4">
      <w:pPr>
        <w:spacing w:line="276" w:lineRule="auto"/>
        <w:ind w:right="-2"/>
        <w:jc w:val="both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 xml:space="preserve">Zamawiający dopuszcza zmianę treści umowy na podstawie zgodnej woli stron i aneksu w formie pisemnej. </w:t>
      </w:r>
    </w:p>
    <w:p w:rsidR="001A634E" w:rsidRDefault="001A634E" w:rsidP="008F11F4">
      <w:pPr>
        <w:spacing w:line="276" w:lineRule="auto"/>
        <w:ind w:right="-2"/>
        <w:jc w:val="both"/>
        <w:rPr>
          <w:rFonts w:ascii="Cambria" w:eastAsia="Calibri" w:hAnsi="Cambria"/>
          <w:b/>
          <w:lang w:eastAsia="zh-CN"/>
        </w:rPr>
      </w:pPr>
    </w:p>
    <w:p w:rsidR="00572CE9" w:rsidRPr="001C386E" w:rsidRDefault="00572CE9" w:rsidP="00A26258">
      <w:pPr>
        <w:widowControl w:val="0"/>
        <w:numPr>
          <w:ilvl w:val="0"/>
          <w:numId w:val="32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159"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DE3D86" w:rsidRPr="006B13FA" w:rsidRDefault="00572CE9" w:rsidP="00A26258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:rsidR="00572CE9" w:rsidRPr="001C386E" w:rsidRDefault="00572CE9" w:rsidP="00A26258">
      <w:pPr>
        <w:widowControl w:val="0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A26258">
      <w:pPr>
        <w:widowControl w:val="0"/>
        <w:numPr>
          <w:ilvl w:val="1"/>
          <w:numId w:val="14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A26258">
      <w:pPr>
        <w:widowControl w:val="0"/>
        <w:numPr>
          <w:ilvl w:val="1"/>
          <w:numId w:val="14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A26258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Default="00572CE9" w:rsidP="00A26258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lastRenderedPageBreak/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>sądu. Skargę wnosi się 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0E6BFA" w:rsidRPr="008F11F4" w:rsidRDefault="000E6BFA" w:rsidP="000E6BFA">
      <w:pPr>
        <w:pStyle w:val="Bezodstpw"/>
        <w:spacing w:line="276" w:lineRule="auto"/>
        <w:ind w:left="284"/>
        <w:jc w:val="both"/>
        <w:rPr>
          <w:rFonts w:ascii="Cambria" w:hAnsi="Cambria"/>
          <w:lang w:bidi="pl-PL"/>
        </w:rPr>
      </w:pPr>
    </w:p>
    <w:p w:rsidR="00572CE9" w:rsidRPr="001C386E" w:rsidRDefault="00572CE9" w:rsidP="00A26258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A26258">
      <w:pPr>
        <w:widowControl w:val="0"/>
        <w:numPr>
          <w:ilvl w:val="0"/>
          <w:numId w:val="32"/>
        </w:numPr>
        <w:shd w:val="clear" w:color="auto" w:fill="BFBFBF"/>
        <w:spacing w:line="276" w:lineRule="auto"/>
        <w:ind w:left="851" w:right="40" w:hanging="851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AC02A2" w:rsidRDefault="00AC02A2" w:rsidP="00AC02A2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Default="00FD620D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C62E6E">
        <w:rPr>
          <w:rFonts w:ascii="Cambria" w:eastAsia="Trebuchet MS" w:hAnsi="Cambria" w:cs="Trebuchet MS"/>
          <w:lang w:bidi="pl-PL"/>
        </w:rPr>
        <w:t>.</w:t>
      </w: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A26258">
      <w:pPr>
        <w:pStyle w:val="Tekstpodstawowy"/>
        <w:numPr>
          <w:ilvl w:val="0"/>
          <w:numId w:val="33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Z Inspektorem Ochrony Danych można się skontaktować poprzez e-mail </w:t>
      </w:r>
      <w:hyperlink r:id="rId11" w:history="1">
        <w:r w:rsidRPr="00051EA4">
          <w:rPr>
            <w:rStyle w:val="Hipercze"/>
            <w:rFonts w:ascii="Cambria" w:hAnsi="Cambria"/>
            <w:color w:val="000000"/>
            <w:u w:val="none"/>
          </w:rPr>
          <w:t>robert.tomza@szpital-</w:t>
        </w:r>
      </w:hyperlink>
      <w:r w:rsidRPr="00051EA4">
        <w:rPr>
          <w:rFonts w:ascii="Cambria" w:hAnsi="Cambria"/>
          <w:color w:val="000000"/>
        </w:rPr>
        <w:t>brzozow.pl</w:t>
      </w:r>
      <w:r w:rsidRPr="001C386E">
        <w:rPr>
          <w:rFonts w:ascii="Cambria" w:hAnsi="Cambria"/>
        </w:rPr>
        <w:t>, lub pisemnie na adres Administratora.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</w:rPr>
        <w:t> </w:t>
      </w:r>
      <w:r w:rsidRPr="001C386E">
        <w:rPr>
          <w:rFonts w:ascii="Cambria" w:hAnsi="Cambria"/>
        </w:rPr>
        <w:t>RODO w celu związanym z postępowaniem o udzielenie niniejszego zamówienia publicznego,prowadzonym w trybie przetargu nieograniczonego;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Odbiorcami danych osobowych Wykonawcy będą osoby lub podmioty, którym udostępniona zostanie dokumentacja postępowania w oparciu o art. 8 oraz art. 96 ust. 3 ustawy Pzp;  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Dane osobowe Wykonawcy będą przechowywane, zgodnie z art. 97 ust. 1 ustawy Pzp, przez okres 4 lat od dnia zakończenia postępowania o udzielenie zamówienia, </w:t>
      </w:r>
      <w:r w:rsidRPr="001C386E">
        <w:rPr>
          <w:rFonts w:ascii="Cambria" w:hAnsi="Cambria"/>
        </w:rPr>
        <w:lastRenderedPageBreak/>
        <w:t>a jeżeli czas trwania umowy przekracza 4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>lata, okres przechowywania obejmuje cały czas trwania umowy;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Obowiązek podania przez Wykonawcę danych osobowych bezpośrednio go dotyczących jest wymogiem ustawowym określonym w przepisach ustawy Pzp,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ustawy Pzp;  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W odniesieniu do danych osobowych Wykonawcy decyzje nie będą podejmowane w sposób zautomatyzowany, stosowanie do art. 22 RODO;</w:t>
      </w:r>
    </w:p>
    <w:p w:rsidR="009A6281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 Wykonawca posiada:</w:t>
      </w:r>
    </w:p>
    <w:p w:rsidR="009A6281" w:rsidRPr="001C386E" w:rsidRDefault="009A6281" w:rsidP="00A2625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na podstawie art. 15 RODO prawo dostępu do swoich danych osobowych;</w:t>
      </w:r>
    </w:p>
    <w:p w:rsidR="009A6281" w:rsidRPr="001C386E" w:rsidRDefault="009A6281" w:rsidP="00A2625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1C386E" w:rsidRDefault="009A6281" w:rsidP="00A2625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A2625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A26258">
      <w:pPr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Wykonawcy nie przysługuje:</w:t>
      </w:r>
    </w:p>
    <w:p w:rsidR="009A6281" w:rsidRPr="001C386E" w:rsidRDefault="009A6281" w:rsidP="00A2625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w związku z art. 17 ust. 3 lit. b, d lub e RODO prawo do usunięcia danych osobowych;</w:t>
      </w:r>
    </w:p>
    <w:p w:rsidR="009A6281" w:rsidRPr="001C386E" w:rsidRDefault="009A6281" w:rsidP="00A2625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prawo do przenoszenia danych osobowych, o którym mowa w art. 20 RODO;</w:t>
      </w:r>
    </w:p>
    <w:p w:rsidR="009A6281" w:rsidRPr="001C386E" w:rsidRDefault="009A6281" w:rsidP="00A2625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</w:rPr>
      </w:pPr>
      <w:r w:rsidRPr="001C386E">
        <w:rPr>
          <w:rFonts w:ascii="Cambria" w:hAnsi="Cambria"/>
          <w:b/>
        </w:rPr>
        <w:t>UWAGA!</w:t>
      </w:r>
    </w:p>
    <w:p w:rsidR="009A6281" w:rsidRPr="001C386E" w:rsidRDefault="009A6281" w:rsidP="00A2625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Cs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</w:rPr>
        <w:t xml:space="preserve">, których dane osobowe dotyczą i od których dane te Wykonawca bezpośrednio pozyskał. </w:t>
      </w:r>
    </w:p>
    <w:p w:rsidR="009A6281" w:rsidRPr="001C386E" w:rsidRDefault="009A6281" w:rsidP="00A26258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>w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A26258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Cs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</w:rPr>
        <w:t xml:space="preserve">, których dane przekazuje </w:t>
      </w:r>
      <w:r w:rsidRPr="001C386E">
        <w:rPr>
          <w:rFonts w:ascii="Cambria" w:hAnsi="Cambria"/>
        </w:rPr>
        <w:lastRenderedPageBreak/>
        <w:t>Zamawiającemu i których dane pośrednio pozyskał, chyba że ma zastosowanie co najmniej jedno z wyłączeń, o których mowa w art. 14 ust. 5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RODO. </w:t>
      </w:r>
    </w:p>
    <w:p w:rsidR="009A6281" w:rsidRDefault="009A6281" w:rsidP="00A26258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</w:rPr>
      </w:pPr>
      <w:r w:rsidRPr="001C386E">
        <w:rPr>
          <w:rFonts w:ascii="Cambria" w:hAnsi="Cambria"/>
          <w:u w:val="single"/>
        </w:rPr>
        <w:t>W związku z powyżs</w:t>
      </w:r>
      <w:r w:rsidR="006E16B8" w:rsidRPr="001C386E">
        <w:rPr>
          <w:rFonts w:ascii="Cambria" w:hAnsi="Cambria"/>
          <w:u w:val="single"/>
        </w:rPr>
        <w:t xml:space="preserve">zym Wykonawca </w:t>
      </w:r>
      <w:r w:rsidRPr="001C386E">
        <w:rPr>
          <w:rFonts w:ascii="Cambria" w:hAnsi="Cambria"/>
          <w:u w:val="single"/>
        </w:rPr>
        <w:t>składa (o ile dotyczy) stosowne oświadczenie</w:t>
      </w:r>
      <w:r w:rsidR="006E16B8" w:rsidRPr="001C386E">
        <w:rPr>
          <w:rFonts w:ascii="Cambria" w:hAnsi="Cambria"/>
          <w:u w:val="single"/>
        </w:rPr>
        <w:t xml:space="preserve">- wzór zawarty jest w załączniku  nr </w:t>
      </w:r>
      <w:r w:rsidR="00240360">
        <w:rPr>
          <w:rFonts w:ascii="Cambria" w:hAnsi="Cambria"/>
          <w:u w:val="single"/>
        </w:rPr>
        <w:t>3</w:t>
      </w:r>
      <w:r w:rsidR="006E16B8" w:rsidRPr="001C386E">
        <w:rPr>
          <w:rFonts w:ascii="Cambria" w:hAnsi="Cambria"/>
          <w:u w:val="single"/>
        </w:rPr>
        <w:t xml:space="preserve"> do SWZ.</w:t>
      </w:r>
    </w:p>
    <w:p w:rsidR="00AC30A8" w:rsidRDefault="00AC30A8" w:rsidP="00AC30A8">
      <w:pPr>
        <w:spacing w:line="276" w:lineRule="auto"/>
        <w:ind w:left="540"/>
        <w:jc w:val="both"/>
        <w:rPr>
          <w:rFonts w:ascii="Cambria" w:hAnsi="Cambria"/>
          <w:u w:val="single"/>
        </w:rPr>
      </w:pPr>
    </w:p>
    <w:p w:rsidR="000E6BFA" w:rsidRPr="001C386E" w:rsidRDefault="000E6BFA" w:rsidP="00AC30A8">
      <w:pPr>
        <w:spacing w:line="276" w:lineRule="auto"/>
        <w:ind w:left="540"/>
        <w:jc w:val="both"/>
        <w:rPr>
          <w:rFonts w:ascii="Cambria" w:hAnsi="Cambria"/>
          <w:u w:val="single"/>
        </w:rPr>
      </w:pPr>
      <w:bookmarkStart w:id="3" w:name="_GoBack"/>
      <w:bookmarkEnd w:id="3"/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:rsidR="007D78FE" w:rsidRDefault="007D78FE" w:rsidP="006E16B8">
      <w:pPr>
        <w:pStyle w:val="Bezodstpw"/>
        <w:spacing w:line="276" w:lineRule="auto"/>
        <w:ind w:left="426"/>
        <w:rPr>
          <w:rFonts w:ascii="Cambria" w:hAnsi="Cambria" w:cs="Arial"/>
        </w:rPr>
      </w:pPr>
    </w:p>
    <w:p w:rsidR="00E2077B" w:rsidRPr="00C55016" w:rsidRDefault="008F11F4" w:rsidP="00C55016">
      <w:pPr>
        <w:pStyle w:val="Tekstpodstawowy"/>
        <w:spacing w:after="60" w:line="276" w:lineRule="auto"/>
        <w:ind w:left="4248" w:firstLine="708"/>
        <w:jc w:val="left"/>
        <w:rPr>
          <w:rFonts w:ascii="Cambria" w:hAnsi="Cambria" w:cs="Arial"/>
          <w:bCs/>
          <w:smallCaps w:val="0"/>
          <w:sz w:val="20"/>
          <w:szCs w:val="20"/>
        </w:rPr>
      </w:pPr>
      <w:r w:rsidRPr="00C55016">
        <w:rPr>
          <w:rFonts w:ascii="Cambria" w:hAnsi="Cambria" w:cs="Arial"/>
          <w:bCs/>
          <w:smallCaps w:val="0"/>
          <w:sz w:val="20"/>
          <w:szCs w:val="20"/>
        </w:rPr>
        <w:t>Z</w:t>
      </w:r>
      <w:r w:rsidR="00944CC6" w:rsidRPr="00C55016">
        <w:rPr>
          <w:rFonts w:ascii="Cambria" w:hAnsi="Cambria" w:cs="Arial"/>
          <w:bCs/>
          <w:smallCaps w:val="0"/>
          <w:sz w:val="20"/>
          <w:szCs w:val="20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16ACD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  <w:r>
        <w:rPr>
          <w:rFonts w:ascii="Cambria" w:hAnsi="Cambria" w:cs="Arial"/>
          <w:bCs/>
          <w:smallCaps w:val="0"/>
          <w:sz w:val="20"/>
          <w:szCs w:val="20"/>
        </w:rPr>
        <w:t xml:space="preserve"> </w:t>
      </w:r>
      <w:r>
        <w:rPr>
          <w:rFonts w:ascii="Cambria" w:hAnsi="Cambria" w:cs="Arial"/>
          <w:bCs/>
          <w:smallCaps w:val="0"/>
          <w:sz w:val="20"/>
          <w:szCs w:val="20"/>
        </w:rPr>
        <w:tab/>
      </w:r>
      <w:r>
        <w:rPr>
          <w:rFonts w:ascii="Cambria" w:hAnsi="Cambria" w:cs="Arial"/>
          <w:bCs/>
          <w:smallCaps w:val="0"/>
          <w:sz w:val="20"/>
          <w:szCs w:val="20"/>
        </w:rPr>
        <w:tab/>
      </w:r>
      <w:r>
        <w:rPr>
          <w:rFonts w:ascii="Cambria" w:hAnsi="Cambria" w:cs="Arial"/>
          <w:bCs/>
          <w:smallCaps w:val="0"/>
          <w:sz w:val="20"/>
          <w:szCs w:val="20"/>
        </w:rPr>
        <w:tab/>
      </w:r>
      <w:r>
        <w:rPr>
          <w:rFonts w:ascii="Cambria" w:hAnsi="Cambria" w:cs="Arial"/>
          <w:bCs/>
          <w:smallCaps w:val="0"/>
          <w:sz w:val="20"/>
          <w:szCs w:val="20"/>
        </w:rPr>
        <w:tab/>
      </w:r>
      <w:r>
        <w:rPr>
          <w:rFonts w:ascii="Cambria" w:hAnsi="Cambria" w:cs="Arial"/>
          <w:bCs/>
          <w:smallCaps w:val="0"/>
          <w:sz w:val="20"/>
          <w:szCs w:val="20"/>
        </w:rPr>
        <w:tab/>
      </w:r>
      <w:r>
        <w:rPr>
          <w:rFonts w:ascii="Cambria" w:hAnsi="Cambria" w:cs="Arial"/>
          <w:bCs/>
          <w:smallCaps w:val="0"/>
          <w:sz w:val="20"/>
          <w:szCs w:val="20"/>
        </w:rPr>
        <w:tab/>
        <w:t>………………………………………………</w:t>
      </w: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6B01C8" w:rsidRDefault="006B01C8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6B01C8" w:rsidRDefault="006B01C8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FB7859" w:rsidRDefault="00FB7859" w:rsidP="00FB7859">
      <w:pPr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:rsidR="00FB7859" w:rsidRDefault="00FB7859" w:rsidP="00FB7859">
      <w:pPr>
        <w:jc w:val="right"/>
        <w:rPr>
          <w:b/>
          <w:bCs/>
        </w:rPr>
      </w:pPr>
    </w:p>
    <w:p w:rsidR="00FB7859" w:rsidRDefault="00FB7859" w:rsidP="00FB7859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FB7859" w:rsidRDefault="00FB7859" w:rsidP="00FB7859">
      <w:pPr>
        <w:jc w:val="center"/>
        <w:rPr>
          <w:b/>
          <w:bCs/>
        </w:rPr>
      </w:pPr>
    </w:p>
    <w:p w:rsidR="00FB7859" w:rsidRDefault="00FB7859" w:rsidP="00FB7859">
      <w:pPr>
        <w:jc w:val="center"/>
        <w:rPr>
          <w:b/>
          <w:bCs/>
        </w:rPr>
      </w:pPr>
      <w:r>
        <w:rPr>
          <w:b/>
          <w:bCs/>
        </w:rPr>
        <w:t>- W Z Ó R –</w:t>
      </w:r>
    </w:p>
    <w:p w:rsidR="00FB7859" w:rsidRPr="00944DB5" w:rsidRDefault="00FB7859" w:rsidP="00FB7859">
      <w:pPr>
        <w:jc w:val="center"/>
        <w:rPr>
          <w:b/>
          <w:bCs/>
        </w:rPr>
      </w:pPr>
    </w:p>
    <w:p w:rsidR="00FB7859" w:rsidRDefault="00FB7859" w:rsidP="00FB7859">
      <w:pPr>
        <w:jc w:val="center"/>
        <w:rPr>
          <w:b/>
          <w:bCs/>
        </w:rPr>
      </w:pPr>
      <w:r w:rsidRPr="000C55A4">
        <w:rPr>
          <w:b/>
          <w:bCs/>
        </w:rPr>
        <w:t>Oferta</w:t>
      </w:r>
    </w:p>
    <w:p w:rsidR="00E21DB7" w:rsidRPr="000C55A4" w:rsidRDefault="00E21DB7" w:rsidP="00FB7859">
      <w:pPr>
        <w:jc w:val="center"/>
        <w:rPr>
          <w:b/>
          <w:bCs/>
        </w:rPr>
      </w:pPr>
    </w:p>
    <w:p w:rsidR="00FB7859" w:rsidRDefault="00FB7859" w:rsidP="00FB78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Zadanie nr 1 </w:t>
      </w:r>
    </w:p>
    <w:p w:rsidR="00FB7859" w:rsidRDefault="00FB7859" w:rsidP="00FB7859">
      <w:pPr>
        <w:jc w:val="center"/>
        <w:rPr>
          <w:b/>
          <w:bCs/>
          <w:u w:val="single"/>
        </w:rPr>
      </w:pPr>
    </w:p>
    <w:p w:rsidR="00FB7859" w:rsidRDefault="00FB7859" w:rsidP="00FB7859">
      <w:pPr>
        <w:jc w:val="center"/>
        <w:rPr>
          <w:b/>
          <w:bCs/>
        </w:rPr>
      </w:pPr>
      <w:r>
        <w:rPr>
          <w:b/>
          <w:bCs/>
        </w:rPr>
        <w:t>Energia elektryczna – Szpital licznik główny</w:t>
      </w:r>
    </w:p>
    <w:p w:rsidR="00FB7859" w:rsidRPr="000C55A4" w:rsidRDefault="00FB7859" w:rsidP="00FB7859">
      <w:pPr>
        <w:jc w:val="center"/>
        <w:rPr>
          <w:b/>
          <w:bCs/>
        </w:rPr>
      </w:pPr>
      <w:r>
        <w:rPr>
          <w:b/>
          <w:bCs/>
        </w:rPr>
        <w:t>w stacji TRAFO (bez dystrybucji)</w:t>
      </w:r>
    </w:p>
    <w:p w:rsidR="00FB7859" w:rsidRDefault="00FB7859" w:rsidP="00FB7859">
      <w:pPr>
        <w:jc w:val="center"/>
        <w:rPr>
          <w:b/>
          <w:bCs/>
          <w:u w:val="single"/>
        </w:rPr>
      </w:pPr>
    </w:p>
    <w:p w:rsidR="00FB7859" w:rsidRDefault="00FB7859" w:rsidP="00FB7859">
      <w:pPr>
        <w:rPr>
          <w:b/>
          <w:bCs/>
        </w:rPr>
      </w:pPr>
      <w:r w:rsidRPr="007527BA">
        <w:rPr>
          <w:b/>
          <w:bCs/>
        </w:rPr>
        <w:t>Dane wykonawcy</w:t>
      </w:r>
      <w:r>
        <w:rPr>
          <w:b/>
          <w:bCs/>
        </w:rPr>
        <w:t>:</w:t>
      </w:r>
    </w:p>
    <w:p w:rsidR="00FB7859" w:rsidRDefault="00FB7859" w:rsidP="00FB7859">
      <w:pPr>
        <w:rPr>
          <w:b/>
          <w:bCs/>
        </w:rPr>
      </w:pPr>
    </w:p>
    <w:p w:rsidR="00FB7859" w:rsidRDefault="00FB7859" w:rsidP="00FB7859">
      <w:pPr>
        <w:rPr>
          <w:bCs/>
          <w:lang w:val="en-US"/>
        </w:rPr>
      </w:pPr>
      <w:r w:rsidRPr="000C55A4">
        <w:rPr>
          <w:bCs/>
          <w:lang w:val="en-US"/>
        </w:rPr>
        <w:t>Nazwa: ………………….……….</w:t>
      </w:r>
      <w:r>
        <w:rPr>
          <w:bCs/>
          <w:lang w:val="en-US"/>
        </w:rPr>
        <w:t>.</w:t>
      </w:r>
    </w:p>
    <w:p w:rsidR="00FB7859" w:rsidRPr="000C55A4" w:rsidRDefault="00FB7859" w:rsidP="00FB7859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FB7859" w:rsidRDefault="00FB7859" w:rsidP="00FB7859">
      <w:pPr>
        <w:rPr>
          <w:bCs/>
          <w:lang w:val="en-US"/>
        </w:rPr>
      </w:pPr>
      <w:r>
        <w:rPr>
          <w:bCs/>
          <w:lang w:val="en-US"/>
        </w:rPr>
        <w:t>Adres: ………………….…………</w:t>
      </w:r>
    </w:p>
    <w:p w:rsidR="00FB7859" w:rsidRPr="000C55A4" w:rsidRDefault="00FB7859" w:rsidP="00FB7859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FB7859" w:rsidRDefault="00FB7859" w:rsidP="00FB7859">
      <w:pPr>
        <w:rPr>
          <w:bCs/>
          <w:lang w:val="en-US"/>
        </w:rPr>
      </w:pPr>
      <w:r>
        <w:rPr>
          <w:bCs/>
          <w:lang w:val="en-US"/>
        </w:rPr>
        <w:t>t</w:t>
      </w:r>
      <w:r w:rsidRPr="000C55A4">
        <w:rPr>
          <w:bCs/>
          <w:lang w:val="en-US"/>
        </w:rPr>
        <w:t>el,</w:t>
      </w:r>
      <w:r>
        <w:rPr>
          <w:bCs/>
          <w:lang w:val="en-US"/>
        </w:rPr>
        <w:t xml:space="preserve"> ………………………………..</w:t>
      </w:r>
    </w:p>
    <w:p w:rsidR="00FB7859" w:rsidRDefault="00FB7859" w:rsidP="00FB7859">
      <w:pPr>
        <w:rPr>
          <w:bCs/>
          <w:lang w:val="en-US"/>
        </w:rPr>
      </w:pPr>
      <w:r w:rsidRPr="000C55A4">
        <w:rPr>
          <w:bCs/>
          <w:lang w:val="en-US"/>
        </w:rPr>
        <w:t>mail: ………</w:t>
      </w:r>
      <w:r>
        <w:rPr>
          <w:bCs/>
          <w:lang w:val="en-US"/>
        </w:rPr>
        <w:t>…….</w:t>
      </w:r>
      <w:r w:rsidRPr="000C55A4">
        <w:rPr>
          <w:bCs/>
          <w:lang w:val="en-US"/>
        </w:rPr>
        <w:t>……</w:t>
      </w:r>
      <w:r>
        <w:rPr>
          <w:bCs/>
          <w:lang w:val="en-US"/>
        </w:rPr>
        <w:t>…………..</w:t>
      </w:r>
    </w:p>
    <w:p w:rsidR="00FB7859" w:rsidRPr="000C55A4" w:rsidRDefault="00FB7859" w:rsidP="00FB7859">
      <w:pPr>
        <w:rPr>
          <w:bCs/>
          <w:lang w:val="en-US"/>
        </w:rPr>
      </w:pPr>
      <w:r>
        <w:rPr>
          <w:bCs/>
          <w:lang w:val="en-US"/>
        </w:rPr>
        <w:t>NIP ……………………………….</w:t>
      </w:r>
    </w:p>
    <w:p w:rsidR="00FB7859" w:rsidRDefault="00FB7859" w:rsidP="00FB7859">
      <w:pPr>
        <w:rPr>
          <w:bCs/>
        </w:rPr>
      </w:pPr>
      <w:r>
        <w:rPr>
          <w:bCs/>
        </w:rPr>
        <w:t>Osoba/y upoważnione do kontaktu:</w:t>
      </w:r>
    </w:p>
    <w:p w:rsidR="00FB7859" w:rsidRPr="00A20102" w:rsidRDefault="00FB7859" w:rsidP="00FB7859">
      <w:pPr>
        <w:rPr>
          <w:bCs/>
        </w:rPr>
      </w:pPr>
      <w:r>
        <w:rPr>
          <w:bCs/>
        </w:rPr>
        <w:t>…………………………………….</w:t>
      </w:r>
    </w:p>
    <w:p w:rsidR="00FB7859" w:rsidRDefault="00FB7859" w:rsidP="00FB7859">
      <w:pPr>
        <w:jc w:val="both"/>
        <w:rPr>
          <w:bCs/>
        </w:rPr>
      </w:pPr>
      <w:r w:rsidRPr="00882748">
        <w:rPr>
          <w:bCs/>
        </w:rPr>
        <w:t xml:space="preserve">Nawiązując do ogłoszenia o przetargu nr </w:t>
      </w:r>
      <w:r>
        <w:rPr>
          <w:bCs/>
        </w:rPr>
        <w:t>Sz</w:t>
      </w:r>
      <w:r w:rsidRPr="00882748">
        <w:rPr>
          <w:bCs/>
        </w:rPr>
        <w:t xml:space="preserve">.S.P.O.O. SZPiGM </w:t>
      </w:r>
      <w:r>
        <w:rPr>
          <w:bCs/>
        </w:rPr>
        <w:t>3810/</w:t>
      </w:r>
      <w:r w:rsidR="00E21DB7">
        <w:rPr>
          <w:bCs/>
        </w:rPr>
        <w:t>47/2022</w:t>
      </w:r>
      <w:r>
        <w:rPr>
          <w:bCs/>
        </w:rPr>
        <w:t xml:space="preserve"> na wybór wykonawcy dostawy energii elektrycznej, oferujemy wykonanie przedmiotu zamówienia na następujących warunkach:</w:t>
      </w:r>
    </w:p>
    <w:p w:rsidR="006B01C8" w:rsidRDefault="006B01C8" w:rsidP="00FB7859">
      <w:pPr>
        <w:jc w:val="both"/>
        <w:rPr>
          <w:bCs/>
        </w:rPr>
      </w:pPr>
    </w:p>
    <w:p w:rsidR="00FB7859" w:rsidRDefault="006B01C8" w:rsidP="00FB7859">
      <w:pPr>
        <w:jc w:val="both"/>
        <w:rPr>
          <w:bCs/>
        </w:rPr>
      </w:pPr>
      <w:r>
        <w:rPr>
          <w:bCs/>
        </w:rPr>
        <w:t>Cena łączna</w:t>
      </w:r>
      <w:r w:rsidR="00FB7859">
        <w:rPr>
          <w:bCs/>
        </w:rPr>
        <w:t xml:space="preserve"> brutto ………………………………………………….. w PLN</w:t>
      </w:r>
    </w:p>
    <w:p w:rsidR="00FB7859" w:rsidRDefault="00FB7859" w:rsidP="00FB7859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6B01C8" w:rsidRDefault="006B01C8" w:rsidP="00FB7859">
      <w:pPr>
        <w:jc w:val="both"/>
        <w:rPr>
          <w:bCs/>
        </w:rPr>
      </w:pPr>
    </w:p>
    <w:p w:rsidR="00FB7859" w:rsidRDefault="006B01C8" w:rsidP="00FB7859">
      <w:pPr>
        <w:jc w:val="both"/>
        <w:rPr>
          <w:bCs/>
        </w:rPr>
      </w:pPr>
      <w:r>
        <w:rPr>
          <w:bCs/>
        </w:rPr>
        <w:t>Cena łącznie</w:t>
      </w:r>
      <w:r w:rsidR="00FB7859">
        <w:rPr>
          <w:bCs/>
        </w:rPr>
        <w:t xml:space="preserve"> netto …………………………………………………… w PLN</w:t>
      </w:r>
    </w:p>
    <w:p w:rsidR="00FB7859" w:rsidRDefault="00FB7859" w:rsidP="00FB7859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FB7859" w:rsidRDefault="00FB7859" w:rsidP="00FB7859">
      <w:pPr>
        <w:jc w:val="both"/>
        <w:rPr>
          <w:u w:val="single"/>
        </w:rPr>
      </w:pPr>
    </w:p>
    <w:p w:rsidR="00FB7859" w:rsidRPr="00F51734" w:rsidRDefault="00FB7859" w:rsidP="00FB7859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2273"/>
        <w:gridCol w:w="1057"/>
        <w:gridCol w:w="1065"/>
        <w:gridCol w:w="1294"/>
        <w:gridCol w:w="1136"/>
        <w:gridCol w:w="848"/>
        <w:gridCol w:w="931"/>
      </w:tblGrid>
      <w:tr w:rsidR="00FB7859" w:rsidRPr="00B963AE" w:rsidTr="00E21DB7">
        <w:tc>
          <w:tcPr>
            <w:tcW w:w="692" w:type="dxa"/>
          </w:tcPr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15" w:type="dxa"/>
          </w:tcPr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określenie</w:t>
            </w:r>
          </w:p>
        </w:tc>
        <w:tc>
          <w:tcPr>
            <w:tcW w:w="1070" w:type="dxa"/>
          </w:tcPr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zużycie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Default="00FB7859" w:rsidP="00E21DB7">
            <w:pPr>
              <w:rPr>
                <w:b/>
                <w:sz w:val="20"/>
                <w:szCs w:val="20"/>
              </w:rPr>
            </w:pPr>
          </w:p>
          <w:p w:rsidR="00FB7859" w:rsidRPr="002E61F8" w:rsidRDefault="006B01C8" w:rsidP="00E21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  <w:r w:rsidR="00FB7859">
              <w:rPr>
                <w:b/>
                <w:sz w:val="20"/>
                <w:szCs w:val="20"/>
              </w:rPr>
              <w:t xml:space="preserve"> netto w PLN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2E61F8" w:rsidRDefault="00FB7859" w:rsidP="00E21DB7">
            <w:pPr>
              <w:rPr>
                <w:b/>
                <w:sz w:val="20"/>
                <w:szCs w:val="20"/>
              </w:rPr>
            </w:pPr>
          </w:p>
          <w:p w:rsidR="00FB7859" w:rsidRPr="002E61F8" w:rsidRDefault="006B01C8" w:rsidP="006B01C8">
            <w:pPr>
              <w:spacing w:after="120"/>
              <w:ind w:righ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</w:t>
            </w:r>
            <w:r w:rsidR="00FB78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cena</w:t>
            </w:r>
            <w:r w:rsidR="00FB7859" w:rsidRPr="002E61F8">
              <w:rPr>
                <w:b/>
                <w:sz w:val="20"/>
                <w:szCs w:val="20"/>
              </w:rPr>
              <w:t xml:space="preserve"> netto</w:t>
            </w:r>
          </w:p>
          <w:p w:rsidR="00FB7859" w:rsidRPr="002E61F8" w:rsidRDefault="00FB7859" w:rsidP="00E21DB7">
            <w:pPr>
              <w:spacing w:after="120"/>
              <w:ind w:right="17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2E61F8" w:rsidRDefault="00FB7859" w:rsidP="00E21DB7">
            <w:pPr>
              <w:rPr>
                <w:b/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stawka</w:t>
            </w: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B7859" w:rsidRPr="002E61F8" w:rsidRDefault="00FB7859" w:rsidP="00E21DB7">
            <w:pPr>
              <w:rPr>
                <w:b/>
                <w:sz w:val="20"/>
                <w:szCs w:val="20"/>
              </w:rPr>
            </w:pPr>
          </w:p>
          <w:p w:rsidR="00FB7859" w:rsidRPr="002E61F8" w:rsidRDefault="006B01C8" w:rsidP="00E21DB7">
            <w:pPr>
              <w:spacing w:after="120"/>
              <w:ind w:righ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</w:t>
            </w:r>
            <w:r w:rsidR="00FB78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cena</w:t>
            </w:r>
            <w:r w:rsidR="00FB7859" w:rsidRPr="002E61F8">
              <w:rPr>
                <w:b/>
                <w:sz w:val="20"/>
                <w:szCs w:val="20"/>
              </w:rPr>
              <w:t xml:space="preserve"> brutto</w:t>
            </w:r>
          </w:p>
          <w:p w:rsidR="00FB7859" w:rsidRPr="002E61F8" w:rsidRDefault="00FB7859" w:rsidP="00E21DB7">
            <w:pPr>
              <w:spacing w:after="120"/>
              <w:ind w:right="17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w PLN</w:t>
            </w:r>
          </w:p>
        </w:tc>
      </w:tr>
      <w:tr w:rsidR="00FB7859" w:rsidRPr="00CC3564" w:rsidTr="00E21DB7">
        <w:tc>
          <w:tcPr>
            <w:tcW w:w="692" w:type="dxa"/>
          </w:tcPr>
          <w:p w:rsidR="00FB7859" w:rsidRPr="002E61F8" w:rsidRDefault="00FB7859" w:rsidP="00E21DB7">
            <w:pPr>
              <w:spacing w:after="120"/>
              <w:ind w:right="17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FB7859" w:rsidRPr="00981E3F" w:rsidRDefault="00FB7859" w:rsidP="00E21DB7">
            <w:pPr>
              <w:spacing w:after="120"/>
              <w:ind w:right="17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spacing w:after="120"/>
              <w:ind w:right="17"/>
              <w:rPr>
                <w:b/>
                <w:sz w:val="20"/>
                <w:szCs w:val="20"/>
              </w:rPr>
            </w:pPr>
            <w:r w:rsidRPr="00981E3F">
              <w:rPr>
                <w:b/>
                <w:sz w:val="20"/>
                <w:szCs w:val="20"/>
              </w:rPr>
              <w:t>Energia elektryczna czynna</w:t>
            </w:r>
          </w:p>
        </w:tc>
        <w:tc>
          <w:tcPr>
            <w:tcW w:w="1070" w:type="dxa"/>
          </w:tcPr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</w:tr>
      <w:tr w:rsidR="00FB7859" w:rsidRPr="00CC3564" w:rsidTr="00E21DB7">
        <w:tc>
          <w:tcPr>
            <w:tcW w:w="692" w:type="dxa"/>
          </w:tcPr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  <w:r w:rsidRPr="002E61F8">
              <w:rPr>
                <w:sz w:val="20"/>
                <w:szCs w:val="20"/>
              </w:rPr>
              <w:t>1</w:t>
            </w:r>
          </w:p>
        </w:tc>
        <w:tc>
          <w:tcPr>
            <w:tcW w:w="2315" w:type="dxa"/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 w:rsidRPr="00981E3F">
              <w:rPr>
                <w:sz w:val="20"/>
                <w:szCs w:val="20"/>
              </w:rPr>
              <w:t>Energia szczyt przedpołudniowy</w:t>
            </w:r>
          </w:p>
        </w:tc>
        <w:tc>
          <w:tcPr>
            <w:tcW w:w="1070" w:type="dxa"/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113E13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113E13">
              <w:rPr>
                <w:sz w:val="20"/>
                <w:szCs w:val="20"/>
              </w:rPr>
              <w:t>308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 w:rsidRPr="00981E3F">
              <w:rPr>
                <w:sz w:val="20"/>
                <w:szCs w:val="20"/>
              </w:rPr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FB7859" w:rsidRPr="00CC3564" w:rsidTr="00E21DB7">
        <w:tc>
          <w:tcPr>
            <w:tcW w:w="692" w:type="dxa"/>
          </w:tcPr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  <w:r w:rsidRPr="002E61F8">
              <w:rPr>
                <w:sz w:val="20"/>
                <w:szCs w:val="20"/>
              </w:rPr>
              <w:t>2</w:t>
            </w:r>
          </w:p>
        </w:tc>
        <w:tc>
          <w:tcPr>
            <w:tcW w:w="2315" w:type="dxa"/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 w:rsidRPr="00981E3F">
              <w:rPr>
                <w:sz w:val="20"/>
                <w:szCs w:val="20"/>
              </w:rPr>
              <w:t>Energia szczyt popołudniowy</w:t>
            </w:r>
          </w:p>
        </w:tc>
        <w:tc>
          <w:tcPr>
            <w:tcW w:w="1070" w:type="dxa"/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113E13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="00113E13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981E3F">
              <w:rPr>
                <w:sz w:val="20"/>
                <w:szCs w:val="20"/>
              </w:rPr>
              <w:t>000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 w:rsidRPr="00981E3F">
              <w:rPr>
                <w:sz w:val="20"/>
                <w:szCs w:val="20"/>
              </w:rPr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FB7859" w:rsidRPr="00CC3564" w:rsidTr="00E21DB7">
        <w:tc>
          <w:tcPr>
            <w:tcW w:w="692" w:type="dxa"/>
          </w:tcPr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  <w:r w:rsidRPr="002E61F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15" w:type="dxa"/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 w:rsidRPr="00981E3F">
              <w:rPr>
                <w:sz w:val="20"/>
                <w:szCs w:val="20"/>
              </w:rPr>
              <w:lastRenderedPageBreak/>
              <w:t>Energia pozostałe godziny doby</w:t>
            </w:r>
          </w:p>
        </w:tc>
        <w:tc>
          <w:tcPr>
            <w:tcW w:w="1070" w:type="dxa"/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113E13" w:rsidP="00113E13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B78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027</w:t>
            </w:r>
            <w:r w:rsidR="00FB7859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 w:rsidRPr="00981E3F">
              <w:rPr>
                <w:sz w:val="20"/>
                <w:szCs w:val="20"/>
              </w:rPr>
              <w:lastRenderedPageBreak/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FB7859" w:rsidRPr="00CC3564" w:rsidTr="00E21DB7">
        <w:tc>
          <w:tcPr>
            <w:tcW w:w="692" w:type="dxa"/>
          </w:tcPr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5" w:type="dxa"/>
          </w:tcPr>
          <w:p w:rsidR="00FB7859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handlowa</w:t>
            </w:r>
          </w:p>
        </w:tc>
        <w:tc>
          <w:tcPr>
            <w:tcW w:w="1070" w:type="dxa"/>
          </w:tcPr>
          <w:p w:rsidR="00FB7859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24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B7859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FB7859" w:rsidRPr="00CC3564" w:rsidTr="00E21DB7">
        <w:trPr>
          <w:trHeight w:val="729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:rsidR="00FB7859" w:rsidRPr="002E61F8" w:rsidRDefault="00FB7859" w:rsidP="00E21DB7">
            <w:pPr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</w:tbl>
    <w:p w:rsidR="00FB7859" w:rsidRDefault="00FB7859" w:rsidP="00FB7859">
      <w:pPr>
        <w:jc w:val="both"/>
        <w:rPr>
          <w:bCs/>
        </w:rPr>
      </w:pPr>
    </w:p>
    <w:p w:rsidR="00FB7859" w:rsidRPr="00B8535F" w:rsidRDefault="00FB7859" w:rsidP="00FB7859">
      <w:pPr>
        <w:jc w:val="both"/>
        <w:rPr>
          <w:bCs/>
          <w:u w:val="single"/>
        </w:rPr>
      </w:pPr>
      <w:r w:rsidRPr="00B8535F">
        <w:rPr>
          <w:bCs/>
          <w:u w:val="single"/>
        </w:rPr>
        <w:t>Taryfa: B - 23</w:t>
      </w: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  <w:r>
        <w:rPr>
          <w:bCs/>
        </w:rPr>
        <w:t>Termin płatności: ……………… (50 – 60 dni)</w:t>
      </w:r>
    </w:p>
    <w:p w:rsidR="00FB7859" w:rsidRDefault="00FB7859" w:rsidP="00FB7859">
      <w:pPr>
        <w:jc w:val="both"/>
        <w:rPr>
          <w:bCs/>
        </w:rPr>
      </w:pPr>
    </w:p>
    <w:p w:rsidR="00FB7859" w:rsidRPr="00C76DB7" w:rsidRDefault="00FB7859" w:rsidP="00FB7859">
      <w:pPr>
        <w:spacing w:before="240"/>
        <w:jc w:val="both"/>
        <w:rPr>
          <w:color w:val="1D1B11"/>
          <w:lang w:eastAsia="zh-CN"/>
        </w:rPr>
      </w:pPr>
      <w:r w:rsidRPr="00C76DB7">
        <w:rPr>
          <w:color w:val="1D1B11"/>
          <w:lang w:eastAsia="zh-CN"/>
        </w:rPr>
        <w:t xml:space="preserve">Ponadto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C76DB7">
        <w:rPr>
          <w:i/>
          <w:iCs/>
          <w:color w:val="1D1B11"/>
          <w:lang w:eastAsia="zh-CN"/>
        </w:rPr>
        <w:t>(wykonawca wykreśla powyższe oświadczenie w przypadku gdy go nie dotyczy).</w:t>
      </w: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  <w:u w:val="single"/>
        </w:rPr>
      </w:pPr>
    </w:p>
    <w:p w:rsidR="00FB7859" w:rsidRDefault="00FB7859" w:rsidP="00FB785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  <w:r>
        <w:rPr>
          <w:bCs/>
        </w:rPr>
        <w:t xml:space="preserve">                                                               ……………………………………</w:t>
      </w:r>
    </w:p>
    <w:p w:rsidR="00113E13" w:rsidRDefault="00113E13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r w:rsidR="00113E13"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  <w:sz w:val="16"/>
          <w:szCs w:val="16"/>
        </w:rPr>
        <w:t xml:space="preserve">(data i podpis osoby uprawnionej </w:t>
      </w:r>
    </w:p>
    <w:p w:rsidR="00FB7859" w:rsidRDefault="00FB7859" w:rsidP="00FB785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</w:t>
      </w:r>
      <w:r w:rsidR="00113E1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do reprezentowania Wykonawcy) </w:t>
      </w: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Pr="000405BF" w:rsidRDefault="00FB7859" w:rsidP="00FB7859">
      <w:pPr>
        <w:pStyle w:val="Bezodstpw"/>
        <w:rPr>
          <w:rFonts w:ascii="Arial Narrow" w:hAnsi="Arial Narrow"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E21DB7" w:rsidRDefault="00E21DB7" w:rsidP="00FB7859">
      <w:pPr>
        <w:jc w:val="both"/>
        <w:rPr>
          <w:b/>
          <w:bCs/>
        </w:rPr>
      </w:pPr>
    </w:p>
    <w:p w:rsidR="00FB7859" w:rsidRPr="000405BF" w:rsidRDefault="00FB7859" w:rsidP="00FB7859">
      <w:pPr>
        <w:jc w:val="both"/>
        <w:rPr>
          <w:b/>
          <w:bCs/>
        </w:rPr>
      </w:pPr>
      <w:r w:rsidRPr="000405BF">
        <w:rPr>
          <w:b/>
          <w:bCs/>
        </w:rPr>
        <w:lastRenderedPageBreak/>
        <w:t>_______________________________________________</w:t>
      </w:r>
      <w:r>
        <w:rPr>
          <w:b/>
          <w:bCs/>
        </w:rPr>
        <w:t>______</w:t>
      </w:r>
      <w:r w:rsidRPr="000405BF">
        <w:rPr>
          <w:b/>
          <w:bCs/>
        </w:rPr>
        <w:t>____</w:t>
      </w:r>
      <w:r>
        <w:rPr>
          <w:b/>
          <w:bCs/>
        </w:rPr>
        <w:t>__________________</w:t>
      </w:r>
    </w:p>
    <w:p w:rsidR="00FB7859" w:rsidRPr="000405BF" w:rsidRDefault="00FB7859" w:rsidP="00FB7859">
      <w:pPr>
        <w:jc w:val="both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>- W Z Ó R –</w:t>
      </w:r>
    </w:p>
    <w:p w:rsidR="00FB7859" w:rsidRPr="000405BF" w:rsidRDefault="00FB7859" w:rsidP="00FB7859">
      <w:pPr>
        <w:jc w:val="center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>Oferta</w:t>
      </w:r>
    </w:p>
    <w:p w:rsidR="00FB7859" w:rsidRPr="000405BF" w:rsidRDefault="00FB7859" w:rsidP="00FB7859">
      <w:pPr>
        <w:jc w:val="center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  <w:u w:val="single"/>
        </w:rPr>
      </w:pPr>
      <w:r w:rsidRPr="000405BF">
        <w:rPr>
          <w:b/>
          <w:bCs/>
          <w:u w:val="single"/>
        </w:rPr>
        <w:t xml:space="preserve">Zadanie nr 2 </w:t>
      </w:r>
    </w:p>
    <w:p w:rsidR="00FB7859" w:rsidRPr="000405BF" w:rsidRDefault="00FB7859" w:rsidP="00FB7859">
      <w:pPr>
        <w:jc w:val="center"/>
        <w:rPr>
          <w:b/>
          <w:bCs/>
          <w:u w:val="single"/>
        </w:rPr>
      </w:pP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 xml:space="preserve">Energia elektryczna – do budynku </w:t>
      </w: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>Dziennego Oddziału Psychiatrycznego</w:t>
      </w:r>
      <w:r>
        <w:rPr>
          <w:b/>
          <w:bCs/>
        </w:rPr>
        <w:t>, Budynek „F”</w:t>
      </w: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 xml:space="preserve">(z dystrybucją, umowa kompleksowa) </w:t>
      </w:r>
    </w:p>
    <w:p w:rsidR="00FB7859" w:rsidRPr="000405BF" w:rsidRDefault="00FB7859" w:rsidP="00FB7859">
      <w:pPr>
        <w:jc w:val="center"/>
        <w:rPr>
          <w:b/>
          <w:bCs/>
          <w:u w:val="single"/>
        </w:rPr>
      </w:pPr>
    </w:p>
    <w:p w:rsidR="00FB7859" w:rsidRPr="000405BF" w:rsidRDefault="00FB7859" w:rsidP="00FB7859">
      <w:pPr>
        <w:rPr>
          <w:b/>
          <w:bCs/>
        </w:rPr>
      </w:pPr>
      <w:r w:rsidRPr="000405BF">
        <w:rPr>
          <w:b/>
          <w:bCs/>
        </w:rPr>
        <w:t>Dane wykonawcy</w:t>
      </w:r>
    </w:p>
    <w:p w:rsidR="00FB7859" w:rsidRDefault="00FB7859" w:rsidP="00FB7859">
      <w:pPr>
        <w:jc w:val="both"/>
        <w:rPr>
          <w:u w:val="single"/>
        </w:rPr>
      </w:pPr>
    </w:p>
    <w:p w:rsidR="00E21DB7" w:rsidRDefault="00E21DB7" w:rsidP="00E21DB7">
      <w:pPr>
        <w:rPr>
          <w:bCs/>
          <w:lang w:val="en-US"/>
        </w:rPr>
      </w:pPr>
      <w:r w:rsidRPr="000C55A4">
        <w:rPr>
          <w:bCs/>
          <w:lang w:val="en-US"/>
        </w:rPr>
        <w:t>Nazwa: ………………….……….</w:t>
      </w:r>
      <w:r>
        <w:rPr>
          <w:bCs/>
          <w:lang w:val="en-US"/>
        </w:rPr>
        <w:t>.</w:t>
      </w:r>
    </w:p>
    <w:p w:rsidR="00E21DB7" w:rsidRPr="000C55A4" w:rsidRDefault="00E21DB7" w:rsidP="00E21DB7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E21DB7" w:rsidRDefault="00E21DB7" w:rsidP="00E21DB7">
      <w:pPr>
        <w:rPr>
          <w:bCs/>
          <w:lang w:val="en-US"/>
        </w:rPr>
      </w:pPr>
      <w:r>
        <w:rPr>
          <w:bCs/>
          <w:lang w:val="en-US"/>
        </w:rPr>
        <w:t>Adres: ………………….…………</w:t>
      </w:r>
    </w:p>
    <w:p w:rsidR="00E21DB7" w:rsidRPr="000C55A4" w:rsidRDefault="00E21DB7" w:rsidP="00E21DB7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E21DB7" w:rsidRDefault="00E21DB7" w:rsidP="00E21DB7">
      <w:pPr>
        <w:rPr>
          <w:bCs/>
          <w:lang w:val="en-US"/>
        </w:rPr>
      </w:pPr>
      <w:r>
        <w:rPr>
          <w:bCs/>
          <w:lang w:val="en-US"/>
        </w:rPr>
        <w:t>t</w:t>
      </w:r>
      <w:r w:rsidRPr="000C55A4">
        <w:rPr>
          <w:bCs/>
          <w:lang w:val="en-US"/>
        </w:rPr>
        <w:t>el,</w:t>
      </w:r>
      <w:r>
        <w:rPr>
          <w:bCs/>
          <w:lang w:val="en-US"/>
        </w:rPr>
        <w:t xml:space="preserve"> ………………………………..</w:t>
      </w:r>
    </w:p>
    <w:p w:rsidR="00E21DB7" w:rsidRDefault="00E21DB7" w:rsidP="00E21DB7">
      <w:pPr>
        <w:rPr>
          <w:bCs/>
          <w:lang w:val="en-US"/>
        </w:rPr>
      </w:pPr>
      <w:r w:rsidRPr="000C55A4">
        <w:rPr>
          <w:bCs/>
          <w:lang w:val="en-US"/>
        </w:rPr>
        <w:t>mail: ………</w:t>
      </w:r>
      <w:r>
        <w:rPr>
          <w:bCs/>
          <w:lang w:val="en-US"/>
        </w:rPr>
        <w:t>…….</w:t>
      </w:r>
      <w:r w:rsidRPr="000C55A4">
        <w:rPr>
          <w:bCs/>
          <w:lang w:val="en-US"/>
        </w:rPr>
        <w:t>……</w:t>
      </w:r>
      <w:r>
        <w:rPr>
          <w:bCs/>
          <w:lang w:val="en-US"/>
        </w:rPr>
        <w:t>…………..</w:t>
      </w:r>
    </w:p>
    <w:p w:rsidR="00E21DB7" w:rsidRPr="000C55A4" w:rsidRDefault="00E21DB7" w:rsidP="00E21DB7">
      <w:pPr>
        <w:rPr>
          <w:bCs/>
          <w:lang w:val="en-US"/>
        </w:rPr>
      </w:pPr>
      <w:r>
        <w:rPr>
          <w:bCs/>
          <w:lang w:val="en-US"/>
        </w:rPr>
        <w:t>NIP ……………………………….</w:t>
      </w:r>
    </w:p>
    <w:p w:rsidR="00E21DB7" w:rsidRDefault="00E21DB7" w:rsidP="00E21DB7">
      <w:pPr>
        <w:rPr>
          <w:bCs/>
        </w:rPr>
      </w:pPr>
      <w:r>
        <w:rPr>
          <w:bCs/>
        </w:rPr>
        <w:t>Osoba/y upoważnione do kontaktu:</w:t>
      </w:r>
    </w:p>
    <w:p w:rsidR="00E21DB7" w:rsidRPr="00A20102" w:rsidRDefault="00E21DB7" w:rsidP="00E21DB7">
      <w:pPr>
        <w:rPr>
          <w:bCs/>
        </w:rPr>
      </w:pPr>
      <w:r>
        <w:rPr>
          <w:bCs/>
        </w:rPr>
        <w:t>…………………………………….</w:t>
      </w:r>
    </w:p>
    <w:p w:rsidR="00E21DB7" w:rsidRDefault="00E21DB7" w:rsidP="00E21DB7">
      <w:pPr>
        <w:jc w:val="both"/>
        <w:rPr>
          <w:bCs/>
        </w:rPr>
      </w:pPr>
      <w:r w:rsidRPr="00882748">
        <w:rPr>
          <w:bCs/>
        </w:rPr>
        <w:t xml:space="preserve">Nawiązując do ogłoszenia o przetargu nr </w:t>
      </w:r>
      <w:r>
        <w:rPr>
          <w:bCs/>
        </w:rPr>
        <w:t>Sz</w:t>
      </w:r>
      <w:r w:rsidRPr="00882748">
        <w:rPr>
          <w:bCs/>
        </w:rPr>
        <w:t xml:space="preserve">.S.P.O.O. SZPiGM </w:t>
      </w:r>
      <w:r>
        <w:rPr>
          <w:bCs/>
        </w:rPr>
        <w:t>3810/47/2022 na wybór wykonawcy dostawy energii elektrycznej, oferujemy wykonanie przedmiotu zamówienia na następujących warunkach:</w:t>
      </w:r>
    </w:p>
    <w:p w:rsidR="008A3E14" w:rsidRDefault="008A3E14" w:rsidP="00E21DB7">
      <w:pPr>
        <w:jc w:val="both"/>
        <w:rPr>
          <w:bCs/>
        </w:rPr>
      </w:pPr>
    </w:p>
    <w:p w:rsidR="00E21DB7" w:rsidRDefault="00C26D0E" w:rsidP="00E21DB7">
      <w:pPr>
        <w:jc w:val="both"/>
        <w:rPr>
          <w:bCs/>
        </w:rPr>
      </w:pPr>
      <w:r>
        <w:rPr>
          <w:bCs/>
        </w:rPr>
        <w:t>Cena łączna</w:t>
      </w:r>
      <w:r w:rsidR="00E21DB7">
        <w:rPr>
          <w:bCs/>
        </w:rPr>
        <w:t xml:space="preserve"> brutto ………………………………………………….. w PLN</w:t>
      </w:r>
    </w:p>
    <w:p w:rsidR="00E21DB7" w:rsidRDefault="00E21DB7" w:rsidP="00E21DB7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8A3E14" w:rsidRDefault="008A3E14" w:rsidP="00E21DB7">
      <w:pPr>
        <w:jc w:val="both"/>
        <w:rPr>
          <w:bCs/>
        </w:rPr>
      </w:pPr>
    </w:p>
    <w:p w:rsidR="00E21DB7" w:rsidRDefault="00C26D0E" w:rsidP="00E21DB7">
      <w:pPr>
        <w:jc w:val="both"/>
        <w:rPr>
          <w:bCs/>
        </w:rPr>
      </w:pPr>
      <w:r>
        <w:rPr>
          <w:bCs/>
        </w:rPr>
        <w:t>Cena łączna</w:t>
      </w:r>
      <w:r w:rsidR="00E21DB7">
        <w:rPr>
          <w:bCs/>
        </w:rPr>
        <w:t xml:space="preserve"> netto …………………………………………………… w PLN</w:t>
      </w:r>
    </w:p>
    <w:p w:rsidR="00E21DB7" w:rsidRDefault="00E21DB7" w:rsidP="00E21DB7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E21DB7" w:rsidRDefault="00E21DB7" w:rsidP="00FB7859">
      <w:pPr>
        <w:jc w:val="both"/>
        <w:rPr>
          <w:u w:val="single"/>
        </w:rPr>
      </w:pPr>
    </w:p>
    <w:p w:rsidR="00E21DB7" w:rsidRPr="000405BF" w:rsidRDefault="00E21DB7" w:rsidP="00FB7859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977"/>
        <w:gridCol w:w="1014"/>
        <w:gridCol w:w="1232"/>
        <w:gridCol w:w="1510"/>
        <w:gridCol w:w="1027"/>
        <w:gridCol w:w="952"/>
        <w:gridCol w:w="911"/>
      </w:tblGrid>
      <w:tr w:rsidR="00FB7859" w:rsidRPr="000405BF" w:rsidTr="00E21DB7">
        <w:tc>
          <w:tcPr>
            <w:tcW w:w="681" w:type="dxa"/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L.p.</w:t>
            </w:r>
          </w:p>
        </w:tc>
        <w:tc>
          <w:tcPr>
            <w:tcW w:w="2273" w:type="dxa"/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określenie</w:t>
            </w:r>
          </w:p>
        </w:tc>
        <w:tc>
          <w:tcPr>
            <w:tcW w:w="1042" w:type="dxa"/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zużycie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jednostka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C26D0E" w:rsidP="00E21DB7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  <w:r w:rsidR="00FB7859" w:rsidRPr="000405BF">
              <w:rPr>
                <w:b/>
              </w:rPr>
              <w:t xml:space="preserve"> netto w PLN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C26D0E" w:rsidP="00E21DB7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="00FB7859" w:rsidRPr="000405BF">
              <w:rPr>
                <w:b/>
              </w:rPr>
              <w:t xml:space="preserve"> netto</w:t>
            </w:r>
          </w:p>
          <w:p w:rsidR="00FB7859" w:rsidRPr="000405BF" w:rsidRDefault="00FB7859" w:rsidP="00E21DB7">
            <w:pPr>
              <w:ind w:right="17"/>
              <w:jc w:val="center"/>
              <w:rPr>
                <w:b/>
              </w:rPr>
            </w:pPr>
            <w:r w:rsidRPr="000405BF">
              <w:rPr>
                <w:b/>
              </w:rPr>
              <w:t>w PLN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stawka</w:t>
            </w: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VAT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C26D0E" w:rsidP="00E21DB7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="00FB7859" w:rsidRPr="000405BF">
              <w:rPr>
                <w:b/>
              </w:rPr>
              <w:t xml:space="preserve"> brutto</w:t>
            </w:r>
          </w:p>
          <w:p w:rsidR="00FB7859" w:rsidRPr="000405BF" w:rsidRDefault="00FB7859" w:rsidP="00E21DB7">
            <w:pPr>
              <w:ind w:right="17"/>
              <w:jc w:val="center"/>
              <w:rPr>
                <w:b/>
              </w:rPr>
            </w:pPr>
            <w:r w:rsidRPr="000405BF">
              <w:rPr>
                <w:b/>
              </w:rPr>
              <w:t>w PLN</w:t>
            </w:r>
          </w:p>
        </w:tc>
      </w:tr>
      <w:tr w:rsidR="00FB7859" w:rsidRPr="000405BF" w:rsidTr="00E21DB7">
        <w:tc>
          <w:tcPr>
            <w:tcW w:w="681" w:type="dxa"/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1</w:t>
            </w:r>
          </w:p>
        </w:tc>
        <w:tc>
          <w:tcPr>
            <w:tcW w:w="2273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 w:rsidRPr="000405BF">
              <w:t>Energia elektryczna</w:t>
            </w:r>
          </w:p>
        </w:tc>
        <w:tc>
          <w:tcPr>
            <w:tcW w:w="1042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8A3E14">
            <w:pPr>
              <w:ind w:right="15"/>
            </w:pPr>
            <w:r>
              <w:t xml:space="preserve">5 </w:t>
            </w:r>
            <w:r w:rsidR="008A3E14">
              <w:t>532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 w:rsidRPr="000405BF"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</w:tr>
      <w:tr w:rsidR="00FB7859" w:rsidRPr="000405BF" w:rsidTr="00E21DB7">
        <w:tc>
          <w:tcPr>
            <w:tcW w:w="681" w:type="dxa"/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2</w:t>
            </w:r>
          </w:p>
        </w:tc>
        <w:tc>
          <w:tcPr>
            <w:tcW w:w="2273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 w:rsidRPr="000405BF">
              <w:t>Opłata dystrybucyjna</w:t>
            </w:r>
          </w:p>
        </w:tc>
        <w:tc>
          <w:tcPr>
            <w:tcW w:w="1042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>
              <w:t xml:space="preserve">5 </w:t>
            </w:r>
            <w:r w:rsidR="008A3E14">
              <w:t>532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 w:rsidRPr="000405BF"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</w:tr>
      <w:tr w:rsidR="00FB7859" w:rsidRPr="000405BF" w:rsidTr="00E21DB7">
        <w:trPr>
          <w:trHeight w:val="729"/>
        </w:trPr>
        <w:tc>
          <w:tcPr>
            <w:tcW w:w="3996" w:type="dxa"/>
            <w:gridSpan w:val="3"/>
            <w:tcBorders>
              <w:top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right"/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Razem: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</w:tr>
    </w:tbl>
    <w:p w:rsidR="00FB7859" w:rsidRPr="000405BF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  <w:u w:val="single"/>
        </w:rPr>
      </w:pPr>
      <w:r w:rsidRPr="000405BF">
        <w:rPr>
          <w:bCs/>
          <w:u w:val="single"/>
        </w:rPr>
        <w:t xml:space="preserve">Taryfa: C </w:t>
      </w:r>
      <w:r w:rsidR="006B01C8">
        <w:rPr>
          <w:bCs/>
          <w:u w:val="single"/>
        </w:rPr>
        <w:t>–</w:t>
      </w:r>
      <w:r w:rsidRPr="000405BF">
        <w:rPr>
          <w:bCs/>
          <w:u w:val="single"/>
        </w:rPr>
        <w:t xml:space="preserve"> 11</w:t>
      </w:r>
    </w:p>
    <w:p w:rsidR="006B01C8" w:rsidRDefault="006B01C8" w:rsidP="00FB7859">
      <w:pPr>
        <w:jc w:val="both"/>
        <w:rPr>
          <w:bCs/>
          <w:u w:val="single"/>
        </w:rPr>
      </w:pPr>
    </w:p>
    <w:p w:rsidR="006B01C8" w:rsidRDefault="006B01C8" w:rsidP="006B01C8">
      <w:pPr>
        <w:jc w:val="both"/>
        <w:rPr>
          <w:bCs/>
        </w:rPr>
      </w:pPr>
      <w:r>
        <w:rPr>
          <w:bCs/>
        </w:rPr>
        <w:t>Termin płatności: ……………… (50 – 60 dni)</w:t>
      </w:r>
    </w:p>
    <w:p w:rsidR="006B01C8" w:rsidRPr="000405BF" w:rsidRDefault="006B01C8" w:rsidP="00FB7859">
      <w:pPr>
        <w:jc w:val="both"/>
        <w:rPr>
          <w:bCs/>
          <w:u w:val="single"/>
        </w:rPr>
      </w:pPr>
    </w:p>
    <w:p w:rsidR="00FB7859" w:rsidRPr="000405BF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Równocześnie oświadczamy, że:</w:t>
      </w:r>
    </w:p>
    <w:p w:rsidR="00FB7859" w:rsidRPr="000405BF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1. Znane są nam warunki udziału w niniejszym postępowaniu, treść specyfikacji istotnych warunków zamówienia wraz z załącznikami  i nie wnosimy do nich żadnych zastrzeżeń.</w:t>
      </w: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2. Jesteśmy zobowiązani niniejszą ofertą na okres 30 dni od dnia otwarcia ofert.</w:t>
      </w: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3. Zobowiązujemy się do zawarcia umowy, we wskazanym przez zamawiającego miejscu i czasie, na warunkach określonych w specyfikacji istotnych warunków zamówienia oraz w niniejszej ofercie.</w:t>
      </w:r>
    </w:p>
    <w:p w:rsidR="00FB7859" w:rsidRPr="000405BF" w:rsidRDefault="00FB7859" w:rsidP="00FB7859">
      <w:pPr>
        <w:jc w:val="both"/>
        <w:rPr>
          <w:color w:val="1D1B11"/>
          <w:lang w:eastAsia="zh-CN"/>
        </w:rPr>
      </w:pPr>
      <w:r w:rsidRPr="000405BF">
        <w:rPr>
          <w:color w:val="1D1B11"/>
          <w:lang w:eastAsia="zh-CN"/>
        </w:rPr>
        <w:t xml:space="preserve">Ponadto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0405BF">
        <w:rPr>
          <w:i/>
          <w:iCs/>
          <w:color w:val="1D1B11"/>
          <w:lang w:eastAsia="zh-CN"/>
        </w:rPr>
        <w:t>(wykonawca wykreśla powyższe oświadczenie w przypadku gdy go nie dotyczy).</w:t>
      </w:r>
    </w:p>
    <w:p w:rsidR="00FB7859" w:rsidRPr="000405BF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</w:p>
    <w:p w:rsidR="00401E57" w:rsidRDefault="00FB7859" w:rsidP="00401E57">
      <w:pPr>
        <w:jc w:val="both"/>
        <w:rPr>
          <w:bCs/>
        </w:rPr>
      </w:pPr>
      <w:r w:rsidRPr="000405BF">
        <w:rPr>
          <w:bCs/>
        </w:rPr>
        <w:t xml:space="preserve">                            </w:t>
      </w:r>
      <w:r>
        <w:rPr>
          <w:bCs/>
        </w:rPr>
        <w:t xml:space="preserve">                   </w:t>
      </w:r>
      <w:r w:rsidRPr="000405BF">
        <w:rPr>
          <w:bCs/>
        </w:rPr>
        <w:t xml:space="preserve">   </w:t>
      </w:r>
      <w:r w:rsidR="00401E57">
        <w:rPr>
          <w:bCs/>
        </w:rPr>
        <w:t xml:space="preserve">                       ……………………………………</w:t>
      </w:r>
    </w:p>
    <w:p w:rsidR="00113E13" w:rsidRDefault="00113E13" w:rsidP="00401E57">
      <w:pPr>
        <w:jc w:val="both"/>
        <w:rPr>
          <w:bCs/>
        </w:rPr>
      </w:pPr>
    </w:p>
    <w:p w:rsidR="00401E57" w:rsidRDefault="00401E57" w:rsidP="00401E57">
      <w:pPr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</w:t>
      </w:r>
      <w:r w:rsidR="00113E13">
        <w:rPr>
          <w:bCs/>
        </w:rPr>
        <w:t xml:space="preserve"> </w:t>
      </w:r>
      <w:r>
        <w:rPr>
          <w:bCs/>
        </w:rPr>
        <w:t xml:space="preserve">  </w:t>
      </w:r>
      <w:r>
        <w:rPr>
          <w:bCs/>
          <w:sz w:val="16"/>
          <w:szCs w:val="16"/>
        </w:rPr>
        <w:t xml:space="preserve">(data i podpis osoby uprawnionej </w:t>
      </w:r>
    </w:p>
    <w:p w:rsidR="00401E57" w:rsidRDefault="00401E57" w:rsidP="00401E57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do reprezentowania Wykonawcy) </w:t>
      </w:r>
    </w:p>
    <w:p w:rsidR="00401E57" w:rsidRDefault="00401E57" w:rsidP="00401E57">
      <w:pPr>
        <w:jc w:val="both"/>
        <w:rPr>
          <w:bCs/>
          <w:sz w:val="16"/>
          <w:szCs w:val="16"/>
        </w:rPr>
      </w:pPr>
    </w:p>
    <w:p w:rsidR="00FB7859" w:rsidRPr="00DF10F4" w:rsidRDefault="00FB7859" w:rsidP="00401E57">
      <w:pPr>
        <w:jc w:val="both"/>
        <w:rPr>
          <w:b/>
          <w:caps/>
          <w:sz w:val="20"/>
          <w:szCs w:val="20"/>
        </w:rPr>
      </w:pPr>
      <w:r w:rsidRPr="000405BF">
        <w:rPr>
          <w:bCs/>
        </w:rPr>
        <w:tab/>
      </w:r>
      <w:r w:rsidRPr="000405BF">
        <w:rPr>
          <w:bCs/>
        </w:rPr>
        <w:tab/>
        <w:t xml:space="preserve">                  </w:t>
      </w:r>
      <w:r>
        <w:rPr>
          <w:bCs/>
        </w:rPr>
        <w:t xml:space="preserve">           </w:t>
      </w:r>
      <w:r w:rsidRPr="000405BF">
        <w:rPr>
          <w:bCs/>
        </w:rPr>
        <w:t xml:space="preserve"> </w:t>
      </w:r>
      <w:r w:rsidRPr="00DF10F4">
        <w:rPr>
          <w:bCs/>
          <w:sz w:val="20"/>
          <w:szCs w:val="20"/>
        </w:rPr>
        <w:t xml:space="preserve"> </w:t>
      </w:r>
      <w:r w:rsidRPr="00DF10F4">
        <w:rPr>
          <w:b/>
          <w:caps/>
          <w:sz w:val="20"/>
          <w:szCs w:val="20"/>
        </w:rPr>
        <w:t xml:space="preserve">  </w:t>
      </w:r>
    </w:p>
    <w:p w:rsidR="00FB7859" w:rsidRPr="000405BF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  <w:r w:rsidRPr="000405BF">
        <w:rPr>
          <w:b/>
          <w:caps/>
        </w:rPr>
        <w:t xml:space="preserve">                             </w:t>
      </w: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6B01C8" w:rsidRDefault="006B01C8" w:rsidP="00401E57">
      <w:pPr>
        <w:rPr>
          <w:b/>
          <w:caps/>
        </w:rPr>
      </w:pPr>
    </w:p>
    <w:p w:rsidR="00401E57" w:rsidRPr="00C26D0E" w:rsidRDefault="00401E57" w:rsidP="00C26D0E">
      <w:pPr>
        <w:rPr>
          <w:b/>
          <w:caps/>
        </w:rPr>
      </w:pPr>
    </w:p>
    <w:p w:rsidR="00FB7859" w:rsidRPr="000405BF" w:rsidRDefault="00FB7859" w:rsidP="00FB7859">
      <w:pPr>
        <w:jc w:val="both"/>
        <w:rPr>
          <w:b/>
          <w:bCs/>
        </w:rPr>
      </w:pPr>
      <w:r w:rsidRPr="000405BF">
        <w:rPr>
          <w:b/>
          <w:bCs/>
        </w:rPr>
        <w:t>___________________________________________________________________________</w:t>
      </w:r>
    </w:p>
    <w:p w:rsidR="00FB7859" w:rsidRPr="000405BF" w:rsidRDefault="00FB7859" w:rsidP="00FB7859">
      <w:pPr>
        <w:jc w:val="center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>- W Z Ó R –</w:t>
      </w:r>
    </w:p>
    <w:p w:rsidR="00FB7859" w:rsidRPr="000405BF" w:rsidRDefault="00FB7859" w:rsidP="00FB7859">
      <w:pPr>
        <w:jc w:val="center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>Oferta</w:t>
      </w:r>
    </w:p>
    <w:p w:rsidR="00FB7859" w:rsidRPr="000405BF" w:rsidRDefault="00FB7859" w:rsidP="00FB7859">
      <w:pPr>
        <w:jc w:val="center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  <w:u w:val="single"/>
        </w:rPr>
      </w:pPr>
      <w:r w:rsidRPr="000405BF">
        <w:rPr>
          <w:b/>
          <w:bCs/>
          <w:u w:val="single"/>
        </w:rPr>
        <w:t xml:space="preserve">Zadanie nr 3 </w:t>
      </w:r>
    </w:p>
    <w:p w:rsidR="00FB7859" w:rsidRPr="000405BF" w:rsidRDefault="00FB7859" w:rsidP="00FB7859">
      <w:pPr>
        <w:jc w:val="center"/>
        <w:rPr>
          <w:b/>
          <w:bCs/>
          <w:u w:val="single"/>
        </w:rPr>
      </w:pP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>Energia elektryczna – dla komory pomiarowej ścieków</w:t>
      </w: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 xml:space="preserve">(z dystrybucją, umowa kompleksowa) </w:t>
      </w:r>
    </w:p>
    <w:p w:rsidR="00FB7859" w:rsidRPr="000405BF" w:rsidRDefault="00FB7859" w:rsidP="00FB7859">
      <w:pPr>
        <w:jc w:val="center"/>
        <w:rPr>
          <w:b/>
          <w:bCs/>
          <w:u w:val="single"/>
        </w:rPr>
      </w:pPr>
    </w:p>
    <w:p w:rsidR="00FB7859" w:rsidRPr="000405BF" w:rsidRDefault="00FB7859" w:rsidP="00FB7859">
      <w:pPr>
        <w:rPr>
          <w:b/>
          <w:bCs/>
        </w:rPr>
      </w:pPr>
      <w:r w:rsidRPr="000405BF">
        <w:rPr>
          <w:b/>
          <w:bCs/>
        </w:rPr>
        <w:t>Dane wykonawcy</w:t>
      </w:r>
    </w:p>
    <w:p w:rsidR="00FB7859" w:rsidRDefault="00FB7859" w:rsidP="00FB7859">
      <w:pPr>
        <w:jc w:val="both"/>
        <w:rPr>
          <w:u w:val="single"/>
        </w:rPr>
      </w:pPr>
    </w:p>
    <w:p w:rsidR="00401E57" w:rsidRDefault="00401E57" w:rsidP="00401E57">
      <w:pPr>
        <w:rPr>
          <w:bCs/>
          <w:lang w:val="en-US"/>
        </w:rPr>
      </w:pPr>
      <w:r w:rsidRPr="000C55A4">
        <w:rPr>
          <w:bCs/>
          <w:lang w:val="en-US"/>
        </w:rPr>
        <w:t>Nazwa: ………………….……….</w:t>
      </w:r>
      <w:r>
        <w:rPr>
          <w:bCs/>
          <w:lang w:val="en-US"/>
        </w:rPr>
        <w:t>.</w:t>
      </w:r>
    </w:p>
    <w:p w:rsidR="00401E57" w:rsidRPr="000C55A4" w:rsidRDefault="00401E57" w:rsidP="00401E57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401E57" w:rsidRDefault="00401E57" w:rsidP="00401E57">
      <w:pPr>
        <w:rPr>
          <w:bCs/>
          <w:lang w:val="en-US"/>
        </w:rPr>
      </w:pPr>
      <w:r>
        <w:rPr>
          <w:bCs/>
          <w:lang w:val="en-US"/>
        </w:rPr>
        <w:t>Adres: ………………….…………</w:t>
      </w:r>
    </w:p>
    <w:p w:rsidR="00401E57" w:rsidRPr="000C55A4" w:rsidRDefault="00401E57" w:rsidP="00401E57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401E57" w:rsidRDefault="00401E57" w:rsidP="00401E57">
      <w:pPr>
        <w:rPr>
          <w:bCs/>
          <w:lang w:val="en-US"/>
        </w:rPr>
      </w:pPr>
      <w:r>
        <w:rPr>
          <w:bCs/>
          <w:lang w:val="en-US"/>
        </w:rPr>
        <w:t>t</w:t>
      </w:r>
      <w:r w:rsidRPr="000C55A4">
        <w:rPr>
          <w:bCs/>
          <w:lang w:val="en-US"/>
        </w:rPr>
        <w:t>el,</w:t>
      </w:r>
      <w:r>
        <w:rPr>
          <w:bCs/>
          <w:lang w:val="en-US"/>
        </w:rPr>
        <w:t xml:space="preserve"> ………………………………..</w:t>
      </w:r>
    </w:p>
    <w:p w:rsidR="00401E57" w:rsidRDefault="00401E57" w:rsidP="00401E57">
      <w:pPr>
        <w:rPr>
          <w:bCs/>
          <w:lang w:val="en-US"/>
        </w:rPr>
      </w:pPr>
      <w:r w:rsidRPr="000C55A4">
        <w:rPr>
          <w:bCs/>
          <w:lang w:val="en-US"/>
        </w:rPr>
        <w:t>mail: ………</w:t>
      </w:r>
      <w:r>
        <w:rPr>
          <w:bCs/>
          <w:lang w:val="en-US"/>
        </w:rPr>
        <w:t>…….</w:t>
      </w:r>
      <w:r w:rsidRPr="000C55A4">
        <w:rPr>
          <w:bCs/>
          <w:lang w:val="en-US"/>
        </w:rPr>
        <w:t>……</w:t>
      </w:r>
      <w:r>
        <w:rPr>
          <w:bCs/>
          <w:lang w:val="en-US"/>
        </w:rPr>
        <w:t>…………..</w:t>
      </w:r>
    </w:p>
    <w:p w:rsidR="00401E57" w:rsidRPr="000C55A4" w:rsidRDefault="00401E57" w:rsidP="00401E57">
      <w:pPr>
        <w:rPr>
          <w:bCs/>
          <w:lang w:val="en-US"/>
        </w:rPr>
      </w:pPr>
      <w:r>
        <w:rPr>
          <w:bCs/>
          <w:lang w:val="en-US"/>
        </w:rPr>
        <w:t>NIP ……………………………….</w:t>
      </w:r>
    </w:p>
    <w:p w:rsidR="00401E57" w:rsidRDefault="00401E57" w:rsidP="00401E57">
      <w:pPr>
        <w:rPr>
          <w:bCs/>
        </w:rPr>
      </w:pPr>
      <w:r>
        <w:rPr>
          <w:bCs/>
        </w:rPr>
        <w:t>Osoba/y upoważnione do kontaktu:</w:t>
      </w:r>
    </w:p>
    <w:p w:rsidR="00401E57" w:rsidRPr="00A20102" w:rsidRDefault="00401E57" w:rsidP="00401E57">
      <w:pPr>
        <w:rPr>
          <w:bCs/>
        </w:rPr>
      </w:pPr>
      <w:r>
        <w:rPr>
          <w:bCs/>
        </w:rPr>
        <w:t>…………………………………….</w:t>
      </w:r>
    </w:p>
    <w:p w:rsidR="00401E57" w:rsidRDefault="00401E57" w:rsidP="00401E57">
      <w:pPr>
        <w:jc w:val="both"/>
        <w:rPr>
          <w:bCs/>
        </w:rPr>
      </w:pPr>
      <w:r w:rsidRPr="00882748">
        <w:rPr>
          <w:bCs/>
        </w:rPr>
        <w:t xml:space="preserve">Nawiązując do ogłoszenia o przetargu nr </w:t>
      </w:r>
      <w:r>
        <w:rPr>
          <w:bCs/>
        </w:rPr>
        <w:t>Sz</w:t>
      </w:r>
      <w:r w:rsidRPr="00882748">
        <w:rPr>
          <w:bCs/>
        </w:rPr>
        <w:t xml:space="preserve">.S.P.O.O. SZPiGM </w:t>
      </w:r>
      <w:r>
        <w:rPr>
          <w:bCs/>
        </w:rPr>
        <w:t>3810/47/2022 na wybór wykonawcy dostawy energii elektrycznej, oferujemy wykonanie przedmiotu zamówienia na następujących warunkach:</w:t>
      </w:r>
    </w:p>
    <w:p w:rsidR="00B52AA9" w:rsidRDefault="00B52AA9" w:rsidP="00401E57">
      <w:pPr>
        <w:jc w:val="both"/>
        <w:rPr>
          <w:bCs/>
        </w:rPr>
      </w:pPr>
    </w:p>
    <w:p w:rsidR="00401E57" w:rsidRDefault="00C26D0E" w:rsidP="00401E57">
      <w:pPr>
        <w:jc w:val="both"/>
        <w:rPr>
          <w:bCs/>
        </w:rPr>
      </w:pPr>
      <w:r>
        <w:rPr>
          <w:bCs/>
        </w:rPr>
        <w:t>Cena łączna</w:t>
      </w:r>
      <w:r w:rsidR="00401E57">
        <w:rPr>
          <w:bCs/>
        </w:rPr>
        <w:t xml:space="preserve"> brutto ………………………………………………….. w PLN</w:t>
      </w:r>
    </w:p>
    <w:p w:rsidR="00401E57" w:rsidRDefault="00401E57" w:rsidP="00401E57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B52AA9" w:rsidRDefault="00B52AA9" w:rsidP="00401E57">
      <w:pPr>
        <w:jc w:val="both"/>
        <w:rPr>
          <w:bCs/>
        </w:rPr>
      </w:pPr>
    </w:p>
    <w:p w:rsidR="00401E57" w:rsidRDefault="00C26D0E" w:rsidP="00401E57">
      <w:pPr>
        <w:jc w:val="both"/>
        <w:rPr>
          <w:bCs/>
        </w:rPr>
      </w:pPr>
      <w:r>
        <w:rPr>
          <w:bCs/>
        </w:rPr>
        <w:t>Cena łączna</w:t>
      </w:r>
      <w:r w:rsidR="00401E57">
        <w:rPr>
          <w:bCs/>
        </w:rPr>
        <w:t xml:space="preserve"> netto …………………………………………………… w PLN</w:t>
      </w:r>
    </w:p>
    <w:p w:rsidR="00401E57" w:rsidRDefault="00401E57" w:rsidP="00401E57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FB7859" w:rsidRPr="000405BF" w:rsidRDefault="00FB7859" w:rsidP="00FB7859">
      <w:pPr>
        <w:jc w:val="both"/>
        <w:rPr>
          <w:u w:val="single"/>
        </w:rPr>
      </w:pPr>
    </w:p>
    <w:p w:rsidR="00FB7859" w:rsidRPr="000405BF" w:rsidRDefault="00FB7859" w:rsidP="00FB7859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977"/>
        <w:gridCol w:w="1014"/>
        <w:gridCol w:w="1232"/>
        <w:gridCol w:w="1510"/>
        <w:gridCol w:w="1027"/>
        <w:gridCol w:w="952"/>
        <w:gridCol w:w="911"/>
      </w:tblGrid>
      <w:tr w:rsidR="00FB7859" w:rsidRPr="000405BF" w:rsidTr="00E21DB7">
        <w:tc>
          <w:tcPr>
            <w:tcW w:w="681" w:type="dxa"/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L.p.</w:t>
            </w:r>
          </w:p>
        </w:tc>
        <w:tc>
          <w:tcPr>
            <w:tcW w:w="2273" w:type="dxa"/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określenie</w:t>
            </w:r>
          </w:p>
        </w:tc>
        <w:tc>
          <w:tcPr>
            <w:tcW w:w="1042" w:type="dxa"/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zużycie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jednostka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2A7624" w:rsidP="00E21DB7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  <w:r w:rsidR="00FB7859" w:rsidRPr="000405BF">
              <w:rPr>
                <w:b/>
              </w:rPr>
              <w:t xml:space="preserve"> netto w PLN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2A7624" w:rsidP="00E21DB7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="00FB7859" w:rsidRPr="000405BF">
              <w:rPr>
                <w:b/>
              </w:rPr>
              <w:t xml:space="preserve"> netto</w:t>
            </w:r>
          </w:p>
          <w:p w:rsidR="00FB7859" w:rsidRPr="000405BF" w:rsidRDefault="00FB7859" w:rsidP="00E21DB7">
            <w:pPr>
              <w:ind w:right="17"/>
              <w:jc w:val="center"/>
              <w:rPr>
                <w:b/>
              </w:rPr>
            </w:pPr>
            <w:r w:rsidRPr="000405BF">
              <w:rPr>
                <w:b/>
              </w:rPr>
              <w:t>w PLN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stawka</w:t>
            </w: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VAT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2A7624" w:rsidP="00E21DB7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="00FB7859" w:rsidRPr="000405BF">
              <w:rPr>
                <w:b/>
              </w:rPr>
              <w:t xml:space="preserve"> brutto</w:t>
            </w:r>
          </w:p>
          <w:p w:rsidR="00FB7859" w:rsidRPr="000405BF" w:rsidRDefault="00FB7859" w:rsidP="00E21DB7">
            <w:pPr>
              <w:ind w:right="17"/>
              <w:jc w:val="center"/>
              <w:rPr>
                <w:b/>
              </w:rPr>
            </w:pPr>
            <w:r w:rsidRPr="000405BF">
              <w:rPr>
                <w:b/>
              </w:rPr>
              <w:t>w PLN</w:t>
            </w:r>
          </w:p>
        </w:tc>
      </w:tr>
      <w:tr w:rsidR="00FB7859" w:rsidRPr="000405BF" w:rsidTr="00E21DB7">
        <w:tc>
          <w:tcPr>
            <w:tcW w:w="681" w:type="dxa"/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1</w:t>
            </w:r>
          </w:p>
        </w:tc>
        <w:tc>
          <w:tcPr>
            <w:tcW w:w="2273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 w:rsidRPr="000405BF">
              <w:t>Energia elektryczna</w:t>
            </w:r>
          </w:p>
        </w:tc>
        <w:tc>
          <w:tcPr>
            <w:tcW w:w="1042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C26D0E">
            <w:pPr>
              <w:ind w:right="15"/>
            </w:pPr>
            <w:r>
              <w:t xml:space="preserve">  </w:t>
            </w:r>
            <w:r w:rsidR="00C26D0E">
              <w:t>590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 w:rsidRPr="000405BF"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</w:tr>
      <w:tr w:rsidR="00FB7859" w:rsidRPr="000405BF" w:rsidTr="00E21DB7">
        <w:tc>
          <w:tcPr>
            <w:tcW w:w="681" w:type="dxa"/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2</w:t>
            </w:r>
          </w:p>
        </w:tc>
        <w:tc>
          <w:tcPr>
            <w:tcW w:w="2273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 w:rsidRPr="000405BF">
              <w:t>Opłata dystrybucyjna</w:t>
            </w:r>
          </w:p>
        </w:tc>
        <w:tc>
          <w:tcPr>
            <w:tcW w:w="1042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>
              <w:t xml:space="preserve">  </w:t>
            </w:r>
            <w:r w:rsidR="00C26D0E">
              <w:t>590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 w:rsidRPr="000405BF"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</w:tr>
      <w:tr w:rsidR="00FB7859" w:rsidRPr="000405BF" w:rsidTr="00E21DB7">
        <w:trPr>
          <w:trHeight w:val="729"/>
        </w:trPr>
        <w:tc>
          <w:tcPr>
            <w:tcW w:w="3996" w:type="dxa"/>
            <w:gridSpan w:val="3"/>
            <w:tcBorders>
              <w:top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right"/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Razem: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</w:tr>
    </w:tbl>
    <w:p w:rsidR="00FB7859" w:rsidRPr="000405BF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  <w:u w:val="single"/>
        </w:rPr>
      </w:pPr>
      <w:r w:rsidRPr="000405BF">
        <w:rPr>
          <w:bCs/>
          <w:u w:val="single"/>
        </w:rPr>
        <w:t xml:space="preserve">Taryfa: C </w:t>
      </w:r>
      <w:r w:rsidR="006B01C8">
        <w:rPr>
          <w:bCs/>
          <w:u w:val="single"/>
        </w:rPr>
        <w:t>–</w:t>
      </w:r>
      <w:r w:rsidRPr="000405BF">
        <w:rPr>
          <w:bCs/>
          <w:u w:val="single"/>
        </w:rPr>
        <w:t xml:space="preserve"> 11</w:t>
      </w:r>
    </w:p>
    <w:p w:rsidR="006B01C8" w:rsidRDefault="006B01C8" w:rsidP="00FB7859">
      <w:pPr>
        <w:jc w:val="both"/>
        <w:rPr>
          <w:bCs/>
          <w:u w:val="single"/>
        </w:rPr>
      </w:pPr>
    </w:p>
    <w:p w:rsidR="006B01C8" w:rsidRDefault="006B01C8" w:rsidP="006B01C8">
      <w:pPr>
        <w:jc w:val="both"/>
        <w:rPr>
          <w:bCs/>
        </w:rPr>
      </w:pPr>
      <w:r>
        <w:rPr>
          <w:bCs/>
        </w:rPr>
        <w:t>Termin płatności: ……………… (50 – 60 dni)</w:t>
      </w:r>
    </w:p>
    <w:p w:rsidR="006B01C8" w:rsidRPr="000405BF" w:rsidRDefault="006B01C8" w:rsidP="00FB7859">
      <w:pPr>
        <w:jc w:val="both"/>
        <w:rPr>
          <w:bCs/>
          <w:u w:val="single"/>
        </w:rPr>
      </w:pPr>
    </w:p>
    <w:p w:rsidR="00FB7859" w:rsidRPr="000405BF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Równocześnie oświadczamy, że:</w:t>
      </w:r>
    </w:p>
    <w:p w:rsidR="00FB7859" w:rsidRPr="000405BF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1. Znane są nam warunki udziału w niniejszym postępowaniu, treść specyfikacji istotnych warunków zamówienia wraz z załącznikami  i nie wnosimy do nich żadnych zastrzeżeń.</w:t>
      </w: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2. Jesteśmy zobowiązani niniejszą ofertą na okres 30 dni od dnia otwarcia ofert.</w:t>
      </w: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3. Zobowiązujemy się do zawarcia umowy, we wskazanym przez zamawiającego miejscu i czasie, na warunkach określonych w specyfikacji istotnych warunków zamówienia oraz w niniejszej ofercie.</w:t>
      </w:r>
    </w:p>
    <w:p w:rsidR="00FB7859" w:rsidRPr="000405BF" w:rsidRDefault="00FB7859" w:rsidP="00FB7859">
      <w:pPr>
        <w:jc w:val="both"/>
        <w:rPr>
          <w:color w:val="1D1B11"/>
          <w:lang w:eastAsia="zh-CN"/>
        </w:rPr>
      </w:pPr>
      <w:r w:rsidRPr="000405BF">
        <w:rPr>
          <w:color w:val="1D1B11"/>
          <w:lang w:eastAsia="zh-CN"/>
        </w:rPr>
        <w:t xml:space="preserve">Ponadto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0405BF">
        <w:rPr>
          <w:i/>
          <w:iCs/>
          <w:color w:val="1D1B11"/>
          <w:lang w:eastAsia="zh-CN"/>
        </w:rPr>
        <w:t>(wykonawca wykreśla powyższe oświadczenie w przypadku gdy go nie dotyczy).</w:t>
      </w:r>
    </w:p>
    <w:p w:rsidR="00FB7859" w:rsidRPr="000405BF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</w:p>
    <w:p w:rsidR="00113E13" w:rsidRDefault="00FB7859" w:rsidP="00113E13">
      <w:pPr>
        <w:jc w:val="both"/>
        <w:rPr>
          <w:bCs/>
        </w:rPr>
      </w:pPr>
      <w:r w:rsidRPr="000405BF">
        <w:t xml:space="preserve"> </w:t>
      </w:r>
      <w:r w:rsidR="00113E13">
        <w:t xml:space="preserve">                                                                     </w:t>
      </w:r>
      <w:r w:rsidRPr="000405BF">
        <w:t xml:space="preserve"> </w:t>
      </w:r>
      <w:r w:rsidR="00113E13">
        <w:t xml:space="preserve">  </w:t>
      </w:r>
      <w:r w:rsidRPr="000405BF">
        <w:t xml:space="preserve">  </w:t>
      </w:r>
      <w:r w:rsidR="00113E13">
        <w:rPr>
          <w:bCs/>
        </w:rPr>
        <w:t>……………………………………</w:t>
      </w:r>
    </w:p>
    <w:p w:rsidR="00113E13" w:rsidRDefault="00113E13" w:rsidP="00113E13">
      <w:pPr>
        <w:jc w:val="both"/>
        <w:rPr>
          <w:bCs/>
        </w:rPr>
      </w:pPr>
    </w:p>
    <w:p w:rsidR="00113E13" w:rsidRDefault="00113E13" w:rsidP="00113E13">
      <w:pPr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  <w:sz w:val="16"/>
          <w:szCs w:val="16"/>
        </w:rPr>
        <w:t xml:space="preserve">(data i podpis osoby uprawnionej </w:t>
      </w:r>
    </w:p>
    <w:p w:rsidR="00113E13" w:rsidRDefault="00113E13" w:rsidP="00113E13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do reprezentowania Wykonawcy) </w:t>
      </w:r>
    </w:p>
    <w:p w:rsidR="00113E13" w:rsidRDefault="00113E13" w:rsidP="00113E13">
      <w:pPr>
        <w:jc w:val="both"/>
        <w:rPr>
          <w:bCs/>
          <w:sz w:val="16"/>
          <w:szCs w:val="16"/>
        </w:rPr>
      </w:pPr>
    </w:p>
    <w:p w:rsidR="00FB7859" w:rsidRPr="000405BF" w:rsidRDefault="00FB7859" w:rsidP="00FB7859">
      <w:r w:rsidRPr="000405BF">
        <w:t xml:space="preserve">                                                                                                                         </w:t>
      </w:r>
    </w:p>
    <w:p w:rsidR="00FB7859" w:rsidRPr="000405BF" w:rsidRDefault="00FB7859" w:rsidP="00FB7859"/>
    <w:p w:rsidR="00FB7859" w:rsidRPr="000405BF" w:rsidRDefault="00FB7859" w:rsidP="00FB7859"/>
    <w:p w:rsidR="00FB7859" w:rsidRPr="000405BF" w:rsidRDefault="00FB7859" w:rsidP="00FB7859"/>
    <w:p w:rsidR="00FB7859" w:rsidRPr="000405BF" w:rsidRDefault="00FB7859" w:rsidP="00FB7859"/>
    <w:p w:rsidR="00FB7859" w:rsidRPr="000405BF" w:rsidRDefault="00FB7859" w:rsidP="00FB7859">
      <w:pPr>
        <w:pStyle w:val="Tekstpodstawowy"/>
        <w:rPr>
          <w:sz w:val="24"/>
        </w:rPr>
      </w:pPr>
    </w:p>
    <w:p w:rsidR="00FB7859" w:rsidRPr="00417A19" w:rsidRDefault="00FB7859" w:rsidP="00FB7859">
      <w:pPr>
        <w:pStyle w:val="Tekstpodstawowy"/>
        <w:rPr>
          <w:sz w:val="22"/>
          <w:szCs w:val="22"/>
        </w:rPr>
      </w:pPr>
    </w:p>
    <w:p w:rsidR="00C55016" w:rsidRP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  <w:sectPr w:rsidR="00C55016" w:rsidRPr="00C55016" w:rsidSect="009462A0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1A36CC" w:rsidRPr="00E73A52" w:rsidRDefault="001A36CC" w:rsidP="00E73A52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  <w:sectPr w:rsidR="001A36CC" w:rsidRPr="00E73A52" w:rsidSect="00E16ACD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3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B57041">
        <w:rPr>
          <w:rFonts w:ascii="Arial Narrow" w:eastAsia="Calibri" w:hAnsi="Arial Narrow"/>
          <w:b/>
          <w:lang w:eastAsia="ar-SA"/>
        </w:rPr>
        <w:t>Dz.U. UE S</w:t>
      </w:r>
      <w:r w:rsidR="00E77DAC">
        <w:rPr>
          <w:rFonts w:ascii="Arial Narrow" w:eastAsia="Calibri" w:hAnsi="Arial Narrow"/>
          <w:b/>
          <w:lang w:eastAsia="ar-SA"/>
        </w:rPr>
        <w:t xml:space="preserve"> …… data: ………..</w:t>
      </w:r>
      <w:r w:rsidRPr="00AB22EB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 w:rsidR="0004064D">
        <w:rPr>
          <w:rFonts w:ascii="Arial Narrow" w:eastAsia="Calibri" w:hAnsi="Arial Narrow"/>
          <w:b/>
          <w:lang w:eastAsia="ar-SA"/>
        </w:rPr>
        <w:t>. 2022</w:t>
      </w:r>
      <w:r w:rsidR="00E77DAC">
        <w:rPr>
          <w:rFonts w:ascii="Arial Narrow" w:eastAsia="Calibri" w:hAnsi="Arial Narrow"/>
          <w:b/>
          <w:lang w:eastAsia="ar-SA"/>
        </w:rPr>
        <w:t xml:space="preserve"> / S …………………………….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4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lastRenderedPageBreak/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2A7624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Dostawa energii elektrycznej.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1A36CC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Sz. S. P. O.O. SZPiGM 3810/</w:t>
            </w:r>
            <w:r w:rsidR="002A7624">
              <w:rPr>
                <w:rFonts w:ascii="Arial Narrow" w:eastAsia="Calibri" w:hAnsi="Arial Narrow"/>
                <w:lang w:eastAsia="ar-SA"/>
              </w:rPr>
              <w:t>47</w:t>
            </w:r>
            <w:r w:rsidR="00CA6303">
              <w:rPr>
                <w:rFonts w:ascii="Arial Narrow" w:eastAsia="Calibri" w:hAnsi="Arial Narrow"/>
                <w:lang w:eastAsia="ar-SA"/>
              </w:rPr>
              <w:t>/2022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FC1D6E" w:rsidRPr="00AB22EB" w:rsidRDefault="0093330C" w:rsidP="00DC766E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DC766E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lastRenderedPageBreak/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jaki jest odpowiedni odsetek pracowników niepełnosprawnych lub defaworyzowanych?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Czy wpis do wykazu lub wydane zaświadczenie 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1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zamierza zlecić osobom trzecim podwykonawstwo jakiejkolwiek części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lastRenderedPageBreak/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A26258">
      <w:pPr>
        <w:numPr>
          <w:ilvl w:val="0"/>
          <w:numId w:val="2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8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którego(-ych)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A26258">
            <w:pPr>
              <w:numPr>
                <w:ilvl w:val="0"/>
                <w:numId w:val="23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A26258">
            <w:pPr>
              <w:numPr>
                <w:ilvl w:val="0"/>
                <w:numId w:val="23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4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0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lastRenderedPageBreak/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8712A6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8712A6">
              <w:rPr>
                <w:rFonts w:ascii="Arial Narrow" w:eastAsia="Calibri" w:hAnsi="Arial Narrow"/>
                <w:noProof/>
                <w:sz w:val="22"/>
                <w:szCs w:val="22"/>
              </w:rPr>
            </w:r>
            <w:r w:rsidRPr="008712A6">
              <w:rPr>
                <w:rFonts w:ascii="Arial Narrow" w:eastAsia="Calibri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213.7pt;height:306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066"/>
                          <w:gridCol w:w="270"/>
                          <w:gridCol w:w="796"/>
                          <w:gridCol w:w="140"/>
                          <w:gridCol w:w="724"/>
                          <w:gridCol w:w="202"/>
                          <w:gridCol w:w="1067"/>
                          <w:gridCol w:w="10"/>
                        </w:tblGrid>
                        <w:tr w:rsidR="00E21DB7">
                          <w:tc>
                            <w:tcPr>
                              <w:tcW w:w="13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E21DB7" w:rsidRDefault="00E21DB7">
                              <w:pPr>
                                <w:snapToGrid w:val="0"/>
                              </w:pPr>
                              <w:r>
                                <w:t>Opis</w:t>
                              </w:r>
                            </w:p>
                            <w:p w:rsidR="00E21DB7" w:rsidRDefault="00E21DB7">
                              <w:r>
                                <w:t>Kwoty</w:t>
                              </w:r>
                            </w:p>
                            <w:p w:rsidR="00E21DB7" w:rsidRDefault="00E21DB7">
                              <w:r>
                                <w:t>Daty</w:t>
                              </w:r>
                            </w:p>
                            <w:p w:rsidR="00E21DB7" w:rsidRDefault="00E21DB7">
                              <w:r>
                                <w:t>Odbiorcy</w:t>
                              </w:r>
                            </w:p>
                            <w:p w:rsidR="00E21DB7" w:rsidRDefault="00E21DB7"/>
                            <w:p w:rsidR="00E21DB7" w:rsidRDefault="00E21DB7">
                              <w:pPr>
                                <w:snapToGrid w:val="0"/>
                              </w:pPr>
                            </w:p>
                            <w:p w:rsidR="00E21DB7" w:rsidRDefault="00E21DB7">
                              <w:pPr>
                                <w:snapToGrid w:val="0"/>
                              </w:pPr>
                            </w:p>
                            <w:p w:rsidR="00E21DB7" w:rsidRDefault="00E21DB7">
                              <w:pPr>
                                <w:snapToGrid w:val="0"/>
                              </w:pPr>
                            </w:p>
                            <w:p w:rsidR="00E21DB7" w:rsidRDefault="00E21DB7">
                              <w:pPr>
                                <w:snapToGrid w:val="0"/>
                              </w:pPr>
                            </w:p>
                            <w:p w:rsidR="00E21DB7" w:rsidRDefault="00E21DB7"/>
                            <w:p w:rsidR="00E21DB7" w:rsidRDefault="00E21DB7"/>
                          </w:tc>
                          <w:tc>
                            <w:tcPr>
                              <w:tcW w:w="9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E21DB7" w:rsidRDefault="00E21DB7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E21DB7" w:rsidRDefault="00E21DB7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279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21DB7" w:rsidRDefault="00E21DB7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</w:tr>
                        <w:tr w:rsidR="00E21DB7">
                          <w:trPr>
                            <w:gridAfter w:val="1"/>
                            <w:wAfter w:w="10" w:type="dxa"/>
                          </w:trPr>
                          <w:tc>
                            <w:tcPr>
                              <w:tcW w:w="1066" w:type="dxa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E21DB7" w:rsidRDefault="00E21DB7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6" w:type="dxa"/>
                              <w:gridSpan w:val="2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E21DB7" w:rsidRDefault="00E21DB7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6" w:type="dxa"/>
                              <w:gridSpan w:val="3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E21DB7" w:rsidRDefault="00E21DB7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:rsidR="00E21DB7" w:rsidRDefault="00E21DB7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</w:tr>
                      </w:tbl>
                      <w:p w:rsidR="00E21DB7" w:rsidRDefault="00E21DB7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lastRenderedPageBreak/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Systemy zapewniania jakości i normy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6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8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–podpis(-y):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5"/>
          <w:footerReference w:type="even" r:id="rId16"/>
          <w:footerReference w:type="default" r:id="rId17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Pr="00DC766E" w:rsidRDefault="00DC766E" w:rsidP="00DC766E">
      <w:pPr>
        <w:ind w:right="5954"/>
        <w:rPr>
          <w:rFonts w:ascii="Cambria" w:hAnsi="Cambria" w:cs="Arial"/>
          <w:i/>
          <w:sz w:val="20"/>
          <w:szCs w:val="20"/>
        </w:rPr>
      </w:pPr>
      <w:r w:rsidRPr="00DC766E">
        <w:rPr>
          <w:rFonts w:ascii="Cambria" w:hAnsi="Cambria" w:cs="Arial"/>
          <w:i/>
          <w:sz w:val="20"/>
          <w:szCs w:val="20"/>
        </w:rPr>
        <w:t>(pełna nazwa/firma, adres,)</w:t>
      </w: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  <w:r w:rsidRPr="00DC766E">
        <w:rPr>
          <w:rFonts w:ascii="Cambria" w:hAnsi="Cambria" w:cs="Arial"/>
        </w:rPr>
        <w:t xml:space="preserve">…………….……. </w:t>
      </w:r>
      <w:r w:rsidRPr="00DC766E">
        <w:rPr>
          <w:rFonts w:ascii="Cambria" w:hAnsi="Cambria" w:cs="Arial"/>
          <w:i/>
        </w:rPr>
        <w:t xml:space="preserve">(miejscowość), </w:t>
      </w:r>
      <w:r w:rsidRPr="00DC766E">
        <w:rPr>
          <w:rFonts w:ascii="Cambria" w:hAnsi="Cambria" w:cs="Arial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right"/>
        <w:rPr>
          <w:rFonts w:ascii="Cambria" w:hAnsi="Cambria" w:cs="Arial"/>
        </w:rPr>
      </w:pP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  <w:t>…………………………………………………………….</w:t>
      </w:r>
    </w:p>
    <w:p w:rsidR="00E711D4" w:rsidRDefault="00DC766E" w:rsidP="00DC766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(podpis)</w:t>
      </w: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E711D4" w:rsidRPr="00DC766E" w:rsidRDefault="00E711D4" w:rsidP="00DC76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Default="00DC766E" w:rsidP="00E711D4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E711D4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…………………………………………………..</w:t>
      </w:r>
    </w:p>
    <w:p w:rsidR="00E711D4" w:rsidRPr="00A37911" w:rsidRDefault="00DC766E" w:rsidP="00E711D4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adres,)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A26258">
      <w:pPr>
        <w:numPr>
          <w:ilvl w:val="0"/>
          <w:numId w:val="2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,w rozumieniu ustawy z dnia 16 lutego 2007r. o ochronie konkurencji i konsumentów (Dz.U. z 2020 poz. 1076 i 1086)*,</w:t>
      </w:r>
    </w:p>
    <w:p w:rsidR="00E711D4" w:rsidRPr="00213C50" w:rsidRDefault="00E711D4" w:rsidP="00A26258">
      <w:pPr>
        <w:numPr>
          <w:ilvl w:val="0"/>
          <w:numId w:val="2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…………….……. </w:t>
      </w:r>
      <w:r w:rsidRPr="00DC766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C766E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  <w:t>…………………………………………………………….</w:t>
      </w:r>
    </w:p>
    <w:p w:rsidR="00FC1D6E" w:rsidRPr="00FB2CA2" w:rsidRDefault="00DC766E" w:rsidP="00FB2CA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(podpis)</w:t>
      </w:r>
      <w:r w:rsidR="00FB2CA2">
        <w:rPr>
          <w:rFonts w:ascii="Cambria" w:hAnsi="Cambria" w:cs="Arial"/>
          <w:sz w:val="20"/>
          <w:szCs w:val="20"/>
        </w:rPr>
        <w:tab/>
      </w:r>
      <w:r w:rsidR="00FB2CA2">
        <w:rPr>
          <w:rFonts w:ascii="Cambria" w:hAnsi="Cambria" w:cs="Arial"/>
          <w:sz w:val="20"/>
          <w:szCs w:val="20"/>
        </w:rPr>
        <w:tab/>
      </w:r>
    </w:p>
    <w:sectPr w:rsidR="00FC1D6E" w:rsidRPr="00FB2CA2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4C" w:rsidRDefault="00EE404C">
      <w:r>
        <w:separator/>
      </w:r>
    </w:p>
  </w:endnote>
  <w:endnote w:type="continuationSeparator" w:id="1">
    <w:p w:rsidR="00EE404C" w:rsidRDefault="00EE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B7" w:rsidRDefault="008712A6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1D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1DB7" w:rsidRDefault="00E21DB7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B7" w:rsidRPr="00CC222D" w:rsidRDefault="008712A6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E21DB7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4E639E">
      <w:rPr>
        <w:rFonts w:ascii="Cambria" w:hAnsi="Cambria"/>
        <w:noProof/>
        <w:sz w:val="20"/>
        <w:szCs w:val="20"/>
      </w:rPr>
      <w:t>24</w:t>
    </w:r>
    <w:r w:rsidRPr="00CC222D">
      <w:rPr>
        <w:rFonts w:ascii="Cambria" w:hAnsi="Cambria"/>
        <w:sz w:val="20"/>
        <w:szCs w:val="20"/>
      </w:rPr>
      <w:fldChar w:fldCharType="end"/>
    </w:r>
  </w:p>
  <w:p w:rsidR="00E21DB7" w:rsidRDefault="00E21DB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B7" w:rsidRDefault="008712A6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1D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1DB7" w:rsidRDefault="00E21DB7" w:rsidP="00541932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B7" w:rsidRPr="00CC222D" w:rsidRDefault="008712A6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E21DB7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4E639E">
      <w:rPr>
        <w:rFonts w:ascii="Cambria" w:hAnsi="Cambria"/>
        <w:noProof/>
        <w:sz w:val="20"/>
        <w:szCs w:val="20"/>
      </w:rPr>
      <w:t>47</w:t>
    </w:r>
    <w:r w:rsidRPr="00CC222D">
      <w:rPr>
        <w:rFonts w:ascii="Cambria" w:hAnsi="Cambria"/>
        <w:sz w:val="20"/>
        <w:szCs w:val="20"/>
      </w:rPr>
      <w:fldChar w:fldCharType="end"/>
    </w:r>
  </w:p>
  <w:p w:rsidR="00E21DB7" w:rsidRDefault="00E21DB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4C" w:rsidRDefault="00EE404C">
      <w:r>
        <w:separator/>
      </w:r>
    </w:p>
  </w:footnote>
  <w:footnote w:type="continuationSeparator" w:id="1">
    <w:p w:rsidR="00EE404C" w:rsidRDefault="00EE404C">
      <w:r>
        <w:continuationSeparator/>
      </w:r>
    </w:p>
  </w:footnote>
  <w:footnote w:id="2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21DB7" w:rsidRDefault="00E21DB7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E21DB7" w:rsidRDefault="00E21DB7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21DB7" w:rsidRDefault="00E21DB7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B7" w:rsidRDefault="00E21DB7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bookmarkEnd w:id="4"/>
    <w:bookmarkEnd w:id="5"/>
    <w:bookmarkEnd w:id="6"/>
    <w:bookmarkEnd w:id="7"/>
    <w:bookmarkEnd w:id="8"/>
  </w:p>
  <w:p w:rsidR="00E21DB7" w:rsidRDefault="00E21DB7" w:rsidP="00E47F4A">
    <w:pPr>
      <w:pStyle w:val="Nagwek"/>
      <w:rPr>
        <w:rFonts w:ascii="Cambria" w:hAnsi="Cambria"/>
        <w:sz w:val="20"/>
        <w:szCs w:val="20"/>
      </w:rPr>
    </w:pPr>
  </w:p>
  <w:p w:rsidR="00E21DB7" w:rsidRDefault="00E21DB7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sprawy:SZSPOO.SZPiGM.3810/47/2022</w:t>
    </w:r>
  </w:p>
  <w:p w:rsidR="00E21DB7" w:rsidRDefault="00E21DB7" w:rsidP="007B21AB">
    <w:pPr>
      <w:pStyle w:val="Nagwek"/>
      <w:rPr>
        <w:rFonts w:ascii="Cambria" w:hAnsi="Cambria" w:cs="Arial"/>
        <w:b/>
        <w:sz w:val="20"/>
      </w:rPr>
    </w:pPr>
  </w:p>
  <w:p w:rsidR="00E21DB7" w:rsidRDefault="00E21DB7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B7" w:rsidRDefault="00E21DB7" w:rsidP="00E47F4A">
    <w:pPr>
      <w:pStyle w:val="Nagwek"/>
      <w:rPr>
        <w:rFonts w:ascii="Cambria" w:hAnsi="Cambria"/>
        <w:sz w:val="20"/>
        <w:szCs w:val="20"/>
      </w:rPr>
    </w:pPr>
  </w:p>
  <w:p w:rsidR="00E21DB7" w:rsidRDefault="00E21DB7" w:rsidP="00E47F4A">
    <w:pPr>
      <w:pStyle w:val="Nagwek"/>
      <w:rPr>
        <w:rFonts w:ascii="Cambria" w:hAnsi="Cambria"/>
        <w:sz w:val="20"/>
        <w:szCs w:val="20"/>
      </w:rPr>
    </w:pPr>
  </w:p>
  <w:p w:rsidR="00E21DB7" w:rsidRDefault="00E21DB7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</w:t>
    </w:r>
    <w:r w:rsidR="00FB2CA2">
      <w:rPr>
        <w:rFonts w:ascii="Cambria" w:hAnsi="Cambria"/>
        <w:sz w:val="20"/>
        <w:szCs w:val="20"/>
      </w:rPr>
      <w:t>47/2022</w:t>
    </w:r>
  </w:p>
  <w:p w:rsidR="00E21DB7" w:rsidRDefault="00E21DB7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3">
    <w:nsid w:val="14C50B2D"/>
    <w:multiLevelType w:val="hybridMultilevel"/>
    <w:tmpl w:val="B3C4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5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8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3">
    <w:nsid w:val="4A0A1F75"/>
    <w:multiLevelType w:val="multilevel"/>
    <w:tmpl w:val="8E0860B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9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50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51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6B5A5A"/>
    <w:multiLevelType w:val="hybridMultilevel"/>
    <w:tmpl w:val="7A6E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660013D"/>
    <w:multiLevelType w:val="hybridMultilevel"/>
    <w:tmpl w:val="830AB47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9660F1A"/>
    <w:multiLevelType w:val="hybridMultilevel"/>
    <w:tmpl w:val="E27A2492"/>
    <w:lvl w:ilvl="0" w:tplc="8D1E6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54"/>
  </w:num>
  <w:num w:numId="4">
    <w:abstractNumId w:val="22"/>
  </w:num>
  <w:num w:numId="5">
    <w:abstractNumId w:val="50"/>
  </w:num>
  <w:num w:numId="6">
    <w:abstractNumId w:val="53"/>
  </w:num>
  <w:num w:numId="7">
    <w:abstractNumId w:val="51"/>
  </w:num>
  <w:num w:numId="8">
    <w:abstractNumId w:val="41"/>
  </w:num>
  <w:num w:numId="9">
    <w:abstractNumId w:val="39"/>
  </w:num>
  <w:num w:numId="10">
    <w:abstractNumId w:val="64"/>
  </w:num>
  <w:num w:numId="11">
    <w:abstractNumId w:val="32"/>
  </w:num>
  <w:num w:numId="12">
    <w:abstractNumId w:val="61"/>
  </w:num>
  <w:num w:numId="13">
    <w:abstractNumId w:val="35"/>
  </w:num>
  <w:num w:numId="14">
    <w:abstractNumId w:val="40"/>
  </w:num>
  <w:num w:numId="15">
    <w:abstractNumId w:val="63"/>
  </w:num>
  <w:num w:numId="16">
    <w:abstractNumId w:val="43"/>
  </w:num>
  <w:num w:numId="17">
    <w:abstractNumId w:val="7"/>
  </w:num>
  <w:num w:numId="18">
    <w:abstractNumId w:val="8"/>
  </w:num>
  <w:num w:numId="19">
    <w:abstractNumId w:val="6"/>
  </w:num>
  <w:num w:numId="20">
    <w:abstractNumId w:val="27"/>
  </w:num>
  <w:num w:numId="21">
    <w:abstractNumId w:val="33"/>
  </w:num>
  <w:num w:numId="22">
    <w:abstractNumId w:val="29"/>
  </w:num>
  <w:num w:numId="23">
    <w:abstractNumId w:val="9"/>
  </w:num>
  <w:num w:numId="24">
    <w:abstractNumId w:val="11"/>
  </w:num>
  <w:num w:numId="25">
    <w:abstractNumId w:val="12"/>
  </w:num>
  <w:num w:numId="26">
    <w:abstractNumId w:val="34"/>
  </w:num>
  <w:num w:numId="27">
    <w:abstractNumId w:val="17"/>
  </w:num>
  <w:num w:numId="28">
    <w:abstractNumId w:val="20"/>
  </w:num>
  <w:num w:numId="29">
    <w:abstractNumId w:val="44"/>
  </w:num>
  <w:num w:numId="30">
    <w:abstractNumId w:val="19"/>
  </w:num>
  <w:num w:numId="31">
    <w:abstractNumId w:val="46"/>
  </w:num>
  <w:num w:numId="32">
    <w:abstractNumId w:val="31"/>
  </w:num>
  <w:num w:numId="33">
    <w:abstractNumId w:val="65"/>
  </w:num>
  <w:num w:numId="34">
    <w:abstractNumId w:val="56"/>
  </w:num>
  <w:num w:numId="35">
    <w:abstractNumId w:val="36"/>
  </w:num>
  <w:num w:numId="36">
    <w:abstractNumId w:val="47"/>
  </w:num>
  <w:num w:numId="37">
    <w:abstractNumId w:val="59"/>
  </w:num>
  <w:num w:numId="38">
    <w:abstractNumId w:val="62"/>
  </w:num>
  <w:num w:numId="39">
    <w:abstractNumId w:val="52"/>
  </w:num>
  <w:num w:numId="40">
    <w:abstractNumId w:val="23"/>
  </w:num>
  <w:num w:numId="41">
    <w:abstractNumId w:val="26"/>
  </w:num>
  <w:num w:numId="42">
    <w:abstractNumId w:val="21"/>
  </w:num>
  <w:num w:numId="43">
    <w:abstractNumId w:val="45"/>
  </w:num>
  <w:num w:numId="44">
    <w:abstractNumId w:val="55"/>
  </w:num>
  <w:num w:numId="45">
    <w:abstractNumId w:val="58"/>
  </w:num>
  <w:num w:numId="46">
    <w:abstractNumId w:val="25"/>
  </w:num>
  <w:num w:numId="47">
    <w:abstractNumId w:val="28"/>
  </w:num>
  <w:num w:numId="48">
    <w:abstractNumId w:val="2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5154"/>
    <w:rsid w:val="000059CD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8E2"/>
    <w:rsid w:val="00020C53"/>
    <w:rsid w:val="000231AC"/>
    <w:rsid w:val="000239D4"/>
    <w:rsid w:val="00023F47"/>
    <w:rsid w:val="00024437"/>
    <w:rsid w:val="00024D39"/>
    <w:rsid w:val="00025401"/>
    <w:rsid w:val="00025659"/>
    <w:rsid w:val="00026E3B"/>
    <w:rsid w:val="00027826"/>
    <w:rsid w:val="00027A9D"/>
    <w:rsid w:val="00027CE9"/>
    <w:rsid w:val="000300E2"/>
    <w:rsid w:val="0003215C"/>
    <w:rsid w:val="000323DE"/>
    <w:rsid w:val="00033513"/>
    <w:rsid w:val="00033E37"/>
    <w:rsid w:val="00035DBC"/>
    <w:rsid w:val="0003703F"/>
    <w:rsid w:val="000379F7"/>
    <w:rsid w:val="0004064D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1EA4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6BFA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33E"/>
    <w:rsid w:val="001054D9"/>
    <w:rsid w:val="001058D3"/>
    <w:rsid w:val="00107451"/>
    <w:rsid w:val="00110287"/>
    <w:rsid w:val="001109E2"/>
    <w:rsid w:val="00110A8C"/>
    <w:rsid w:val="0011102C"/>
    <w:rsid w:val="00112636"/>
    <w:rsid w:val="00113E13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80C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5FC0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0D23"/>
    <w:rsid w:val="00191641"/>
    <w:rsid w:val="00191FF7"/>
    <w:rsid w:val="00192726"/>
    <w:rsid w:val="00192C7B"/>
    <w:rsid w:val="00194257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6CC"/>
    <w:rsid w:val="001A3B10"/>
    <w:rsid w:val="001A3D51"/>
    <w:rsid w:val="001A47CE"/>
    <w:rsid w:val="001A4C70"/>
    <w:rsid w:val="001A4E88"/>
    <w:rsid w:val="001A5611"/>
    <w:rsid w:val="001A575D"/>
    <w:rsid w:val="001A5F1E"/>
    <w:rsid w:val="001A634E"/>
    <w:rsid w:val="001A67B5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5FD6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61A"/>
    <w:rsid w:val="001C67DA"/>
    <w:rsid w:val="001C6A57"/>
    <w:rsid w:val="001C7926"/>
    <w:rsid w:val="001C7C3F"/>
    <w:rsid w:val="001C7C5A"/>
    <w:rsid w:val="001D03B2"/>
    <w:rsid w:val="001D32DE"/>
    <w:rsid w:val="001D40DB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4816"/>
    <w:rsid w:val="00215E36"/>
    <w:rsid w:val="00215EAE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17E2"/>
    <w:rsid w:val="00252051"/>
    <w:rsid w:val="002526DF"/>
    <w:rsid w:val="002541CE"/>
    <w:rsid w:val="00254667"/>
    <w:rsid w:val="00254BC5"/>
    <w:rsid w:val="00255734"/>
    <w:rsid w:val="00255D32"/>
    <w:rsid w:val="00256EDD"/>
    <w:rsid w:val="00257369"/>
    <w:rsid w:val="00260D7D"/>
    <w:rsid w:val="002613BA"/>
    <w:rsid w:val="00261B89"/>
    <w:rsid w:val="002649E6"/>
    <w:rsid w:val="0026568F"/>
    <w:rsid w:val="00265CFD"/>
    <w:rsid w:val="0026602D"/>
    <w:rsid w:val="0026706B"/>
    <w:rsid w:val="002678AB"/>
    <w:rsid w:val="00271D38"/>
    <w:rsid w:val="002723A1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624"/>
    <w:rsid w:val="002A7F4E"/>
    <w:rsid w:val="002A7F7C"/>
    <w:rsid w:val="002B2FCF"/>
    <w:rsid w:val="002B3578"/>
    <w:rsid w:val="002B3C67"/>
    <w:rsid w:val="002B6740"/>
    <w:rsid w:val="002C0BDC"/>
    <w:rsid w:val="002C0E42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3C48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3F9E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974"/>
    <w:rsid w:val="003A1A6D"/>
    <w:rsid w:val="003A1FB1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4698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179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1E57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67876"/>
    <w:rsid w:val="0047062C"/>
    <w:rsid w:val="00471694"/>
    <w:rsid w:val="00471FD1"/>
    <w:rsid w:val="00474280"/>
    <w:rsid w:val="00475DFF"/>
    <w:rsid w:val="00476298"/>
    <w:rsid w:val="004778DB"/>
    <w:rsid w:val="00477ADD"/>
    <w:rsid w:val="004801B0"/>
    <w:rsid w:val="00480382"/>
    <w:rsid w:val="00480458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26A8"/>
    <w:rsid w:val="004B2D5D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39E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F00"/>
    <w:rsid w:val="005067C8"/>
    <w:rsid w:val="00507114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0BC"/>
    <w:rsid w:val="0051628C"/>
    <w:rsid w:val="00516445"/>
    <w:rsid w:val="0051672A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4B7"/>
    <w:rsid w:val="00534E6E"/>
    <w:rsid w:val="00535B3B"/>
    <w:rsid w:val="005362E3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EA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65E6"/>
    <w:rsid w:val="005578DF"/>
    <w:rsid w:val="00557A73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4A4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531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8DE"/>
    <w:rsid w:val="005C292A"/>
    <w:rsid w:val="005C2B74"/>
    <w:rsid w:val="005C3566"/>
    <w:rsid w:val="005C52B4"/>
    <w:rsid w:val="005C6C83"/>
    <w:rsid w:val="005C74D9"/>
    <w:rsid w:val="005D0B54"/>
    <w:rsid w:val="005D13E2"/>
    <w:rsid w:val="005D30B1"/>
    <w:rsid w:val="005D34BD"/>
    <w:rsid w:val="005D3855"/>
    <w:rsid w:val="005D3E53"/>
    <w:rsid w:val="005D49B2"/>
    <w:rsid w:val="005D4F33"/>
    <w:rsid w:val="005D53A5"/>
    <w:rsid w:val="005D54EF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023A"/>
    <w:rsid w:val="006110D5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4B1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2CE"/>
    <w:rsid w:val="00644938"/>
    <w:rsid w:val="00644BEE"/>
    <w:rsid w:val="00645158"/>
    <w:rsid w:val="0064532E"/>
    <w:rsid w:val="006518B2"/>
    <w:rsid w:val="006519B5"/>
    <w:rsid w:val="00651D49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01C8"/>
    <w:rsid w:val="006B13FA"/>
    <w:rsid w:val="006B1923"/>
    <w:rsid w:val="006B48EB"/>
    <w:rsid w:val="006B4AF8"/>
    <w:rsid w:val="006B4E7B"/>
    <w:rsid w:val="006B65EA"/>
    <w:rsid w:val="006B6C84"/>
    <w:rsid w:val="006B6D15"/>
    <w:rsid w:val="006B79E6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19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3929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97E28"/>
    <w:rsid w:val="007A0335"/>
    <w:rsid w:val="007A2358"/>
    <w:rsid w:val="007A28CE"/>
    <w:rsid w:val="007A333D"/>
    <w:rsid w:val="007A37E3"/>
    <w:rsid w:val="007A3F16"/>
    <w:rsid w:val="007A4CDF"/>
    <w:rsid w:val="007A6BED"/>
    <w:rsid w:val="007A6F04"/>
    <w:rsid w:val="007A78D5"/>
    <w:rsid w:val="007A7C26"/>
    <w:rsid w:val="007B0260"/>
    <w:rsid w:val="007B0C9E"/>
    <w:rsid w:val="007B116D"/>
    <w:rsid w:val="007B21AB"/>
    <w:rsid w:val="007B21B2"/>
    <w:rsid w:val="007B3D6E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0A10"/>
    <w:rsid w:val="007D107B"/>
    <w:rsid w:val="007D29F5"/>
    <w:rsid w:val="007D2EDC"/>
    <w:rsid w:val="007D3142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2A5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4D3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0D2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0C4"/>
    <w:rsid w:val="00865840"/>
    <w:rsid w:val="008664C5"/>
    <w:rsid w:val="0086676F"/>
    <w:rsid w:val="00866CAE"/>
    <w:rsid w:val="008673F9"/>
    <w:rsid w:val="008674E4"/>
    <w:rsid w:val="00870445"/>
    <w:rsid w:val="008712A6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976D2"/>
    <w:rsid w:val="008A0763"/>
    <w:rsid w:val="008A0C59"/>
    <w:rsid w:val="008A10C0"/>
    <w:rsid w:val="008A1345"/>
    <w:rsid w:val="008A27B1"/>
    <w:rsid w:val="008A3572"/>
    <w:rsid w:val="008A3E14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4562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651E"/>
    <w:rsid w:val="00916855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AE8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682F"/>
    <w:rsid w:val="009478D6"/>
    <w:rsid w:val="00947F1F"/>
    <w:rsid w:val="00950056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1173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78A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56AB"/>
    <w:rsid w:val="0098603A"/>
    <w:rsid w:val="00987421"/>
    <w:rsid w:val="0098787D"/>
    <w:rsid w:val="00990790"/>
    <w:rsid w:val="009919BD"/>
    <w:rsid w:val="009927D0"/>
    <w:rsid w:val="009927F0"/>
    <w:rsid w:val="009952C7"/>
    <w:rsid w:val="00995CA5"/>
    <w:rsid w:val="00996CFD"/>
    <w:rsid w:val="00996D85"/>
    <w:rsid w:val="009970AA"/>
    <w:rsid w:val="009A03CC"/>
    <w:rsid w:val="009A0530"/>
    <w:rsid w:val="009A0AB7"/>
    <w:rsid w:val="009A19BD"/>
    <w:rsid w:val="009A223E"/>
    <w:rsid w:val="009A29DE"/>
    <w:rsid w:val="009A410D"/>
    <w:rsid w:val="009A4BC0"/>
    <w:rsid w:val="009A4C9A"/>
    <w:rsid w:val="009A5616"/>
    <w:rsid w:val="009A58D3"/>
    <w:rsid w:val="009A5998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75B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6FF6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258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31D9"/>
    <w:rsid w:val="00A532CC"/>
    <w:rsid w:val="00A54B89"/>
    <w:rsid w:val="00A54CA2"/>
    <w:rsid w:val="00A54E2F"/>
    <w:rsid w:val="00A5736C"/>
    <w:rsid w:val="00A578F5"/>
    <w:rsid w:val="00A6013A"/>
    <w:rsid w:val="00A6238D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50A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441E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022"/>
    <w:rsid w:val="00AA4266"/>
    <w:rsid w:val="00AA5B39"/>
    <w:rsid w:val="00AA5BBA"/>
    <w:rsid w:val="00AA768D"/>
    <w:rsid w:val="00AB2527"/>
    <w:rsid w:val="00AB4A03"/>
    <w:rsid w:val="00AB50BF"/>
    <w:rsid w:val="00AB6620"/>
    <w:rsid w:val="00AB7F1A"/>
    <w:rsid w:val="00AC02A2"/>
    <w:rsid w:val="00AC0C2C"/>
    <w:rsid w:val="00AC2D83"/>
    <w:rsid w:val="00AC30A8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DE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B09"/>
    <w:rsid w:val="00B2594C"/>
    <w:rsid w:val="00B264A3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5812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AA9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23"/>
    <w:rsid w:val="00B702A4"/>
    <w:rsid w:val="00B70675"/>
    <w:rsid w:val="00B70FF0"/>
    <w:rsid w:val="00B71A33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1C7D"/>
    <w:rsid w:val="00BA2601"/>
    <w:rsid w:val="00BA3337"/>
    <w:rsid w:val="00BA4BBD"/>
    <w:rsid w:val="00BA5C7E"/>
    <w:rsid w:val="00BA6F37"/>
    <w:rsid w:val="00BA76FB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EBD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C77FF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E4A85"/>
    <w:rsid w:val="00BE63F4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303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15DCB"/>
    <w:rsid w:val="00C1616D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6D0E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3813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016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218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303"/>
    <w:rsid w:val="00CA6EF4"/>
    <w:rsid w:val="00CA7873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760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4F5E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0EB4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C766E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A0D"/>
    <w:rsid w:val="00E13B60"/>
    <w:rsid w:val="00E1562E"/>
    <w:rsid w:val="00E169E9"/>
    <w:rsid w:val="00E16ACD"/>
    <w:rsid w:val="00E16EF2"/>
    <w:rsid w:val="00E176CD"/>
    <w:rsid w:val="00E176E4"/>
    <w:rsid w:val="00E17B81"/>
    <w:rsid w:val="00E2077B"/>
    <w:rsid w:val="00E21C70"/>
    <w:rsid w:val="00E21DB7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C69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6D94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219"/>
    <w:rsid w:val="00E73A52"/>
    <w:rsid w:val="00E73A59"/>
    <w:rsid w:val="00E73DDD"/>
    <w:rsid w:val="00E75D8D"/>
    <w:rsid w:val="00E76879"/>
    <w:rsid w:val="00E76A60"/>
    <w:rsid w:val="00E76BC2"/>
    <w:rsid w:val="00E77DAC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2D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C74"/>
    <w:rsid w:val="00EE404C"/>
    <w:rsid w:val="00EE4599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178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4B0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1F5A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9F7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CA2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859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3192"/>
    <w:rsid w:val="00FE39AD"/>
    <w:rsid w:val="00FE3B32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36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36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zozow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tomza@szpital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zamowienia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zp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79F5-0076-46C2-AC1A-072F12E9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10940</Words>
  <Characters>65645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76433</CharactersWithSpaces>
  <SharedDoc>false</SharedDoc>
  <HLinks>
    <vt:vector size="24" baseType="variant">
      <vt:variant>
        <vt:i4>2359383</vt:i4>
      </vt:variant>
      <vt:variant>
        <vt:i4>11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2</cp:revision>
  <cp:lastPrinted>2022-08-25T09:26:00Z</cp:lastPrinted>
  <dcterms:created xsi:type="dcterms:W3CDTF">2022-08-31T12:07:00Z</dcterms:created>
  <dcterms:modified xsi:type="dcterms:W3CDTF">2022-08-31T12:07:00Z</dcterms:modified>
</cp:coreProperties>
</file>