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7B" w:rsidRDefault="00E2077B" w:rsidP="009E5914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</w:pPr>
    </w:p>
    <w:p w:rsidR="00D22494" w:rsidRDefault="005749EE" w:rsidP="00D22494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rFonts w:ascii="Cambria" w:hAnsi="Cambria" w:cs="Arial"/>
          <w:b/>
          <w:bCs/>
          <w:smallCaps/>
          <w:sz w:val="20"/>
          <w:szCs w:val="20"/>
        </w:rPr>
        <w:t xml:space="preserve">                   </w:t>
      </w:r>
      <w:r w:rsidR="00D22494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494">
        <w:rPr>
          <w:b/>
          <w:bCs/>
          <w:color w:val="000080"/>
          <w:sz w:val="36"/>
          <w:szCs w:val="36"/>
        </w:rPr>
        <w:t xml:space="preserve">                        SZPITAL SPECJALISTYCZNY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D22494" w:rsidRDefault="00D22494" w:rsidP="00D22494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D22494" w:rsidRPr="00607D73" w:rsidRDefault="00D22494" w:rsidP="00D22494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D22494" w:rsidRPr="00607D73" w:rsidRDefault="00D22494" w:rsidP="00D22494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D22494" w:rsidRPr="00607D73" w:rsidRDefault="00D22494" w:rsidP="00D22494">
      <w:pPr>
        <w:rPr>
          <w:sz w:val="28"/>
          <w:szCs w:val="28"/>
          <w:lang w:val="en-US"/>
        </w:rPr>
      </w:pPr>
    </w:p>
    <w:p w:rsidR="00D22494" w:rsidRPr="008B5743" w:rsidRDefault="00D22494" w:rsidP="00D22494">
      <w:r>
        <w:t xml:space="preserve">Sz.S.P.O.O. SZPiGM 3810/44/2022                                              </w:t>
      </w:r>
      <w:r w:rsidRPr="008B5743">
        <w:t>Brzozów</w:t>
      </w:r>
      <w:r>
        <w:t>:</w:t>
      </w:r>
      <w:r w:rsidRPr="008B5743">
        <w:t xml:space="preserve"> </w:t>
      </w:r>
      <w:r>
        <w:t>26.08.2022</w:t>
      </w:r>
      <w:r w:rsidRPr="008B5743">
        <w:t xml:space="preserve"> r.</w:t>
      </w:r>
    </w:p>
    <w:p w:rsidR="00D22494" w:rsidRDefault="00D22494" w:rsidP="00D22494"/>
    <w:p w:rsidR="00D22494" w:rsidRDefault="00D22494" w:rsidP="00D22494"/>
    <w:p w:rsidR="00D22494" w:rsidRDefault="00D22494" w:rsidP="00D22494"/>
    <w:p w:rsidR="00D22494" w:rsidRPr="00D87332" w:rsidRDefault="00D22494" w:rsidP="00D22494"/>
    <w:p w:rsidR="00D22494" w:rsidRPr="00D22494" w:rsidRDefault="00D22494" w:rsidP="00D22494">
      <w:pPr>
        <w:ind w:left="2832" w:firstLine="708"/>
        <w:rPr>
          <w:b/>
        </w:rPr>
      </w:pPr>
      <w:r w:rsidRPr="00D22494">
        <w:rPr>
          <w:b/>
        </w:rPr>
        <w:t xml:space="preserve">Dotyczy postępowania </w:t>
      </w:r>
    </w:p>
    <w:p w:rsidR="00D22494" w:rsidRPr="00D22494" w:rsidRDefault="00D22494" w:rsidP="00D22494">
      <w:pPr>
        <w:ind w:left="2832" w:firstLine="708"/>
        <w:rPr>
          <w:b/>
        </w:rPr>
      </w:pPr>
      <w:r w:rsidRPr="00D22494">
        <w:rPr>
          <w:b/>
        </w:rPr>
        <w:t>o udzielenie zamówienia publicznego:</w:t>
      </w:r>
    </w:p>
    <w:p w:rsidR="00D22494" w:rsidRPr="00D22494" w:rsidRDefault="00D22494" w:rsidP="00D22494">
      <w:pPr>
        <w:ind w:left="3515" w:firstLine="25"/>
        <w:rPr>
          <w:b/>
        </w:rPr>
      </w:pPr>
      <w:r w:rsidRPr="00D22494">
        <w:rPr>
          <w:b/>
        </w:rPr>
        <w:t xml:space="preserve">dostawa </w:t>
      </w:r>
      <w:r>
        <w:rPr>
          <w:b/>
        </w:rPr>
        <w:t>produktów leczniczych</w:t>
      </w:r>
      <w:r w:rsidRPr="00D22494">
        <w:rPr>
          <w:b/>
        </w:rPr>
        <w:t xml:space="preserve">  </w:t>
      </w:r>
    </w:p>
    <w:p w:rsidR="00D22494" w:rsidRPr="00D22494" w:rsidRDefault="00D22494" w:rsidP="00D22494">
      <w:pPr>
        <w:ind w:left="3515"/>
        <w:rPr>
          <w:b/>
        </w:rPr>
      </w:pPr>
      <w:r w:rsidRPr="00D22494">
        <w:rPr>
          <w:b/>
        </w:rPr>
        <w:t>Sygn. sprawy Sz.S.P.O.O. SZPiGM            3810/</w:t>
      </w:r>
      <w:r>
        <w:rPr>
          <w:b/>
        </w:rPr>
        <w:t>44</w:t>
      </w:r>
      <w:r w:rsidRPr="00D22494">
        <w:rPr>
          <w:b/>
        </w:rPr>
        <w:t>/2022</w:t>
      </w:r>
    </w:p>
    <w:p w:rsidR="00D22494" w:rsidRPr="00D22494" w:rsidRDefault="00D22494" w:rsidP="00D22494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:rsidR="00D22494" w:rsidRDefault="00D2249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9E5914" w:rsidRPr="00D22494" w:rsidRDefault="009E591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D22494" w:rsidRPr="00D22494" w:rsidRDefault="00D22494" w:rsidP="00D22494">
      <w:pPr>
        <w:pStyle w:val="Tekstpodstawowy"/>
        <w:rPr>
          <w:rFonts w:ascii="Times New Roman" w:hAnsi="Times New Roman"/>
          <w:sz w:val="24"/>
          <w:szCs w:val="24"/>
        </w:rPr>
      </w:pPr>
    </w:p>
    <w:p w:rsidR="00D22494" w:rsidRDefault="00D22494" w:rsidP="00D22494">
      <w:pPr>
        <w:pStyle w:val="pkt"/>
        <w:spacing w:line="276" w:lineRule="auto"/>
        <w:ind w:left="0" w:firstLine="0"/>
        <w:rPr>
          <w:lang w:bidi="pl-PL"/>
        </w:rPr>
      </w:pPr>
      <w:r>
        <w:rPr>
          <w:lang w:bidi="pl-PL"/>
        </w:rPr>
        <w:t>Zamawiający dokonuje następujących zmiana w specyfikacji warunków zamówienia:</w:t>
      </w:r>
    </w:p>
    <w:p w:rsidR="00D22494" w:rsidRDefault="00D22494" w:rsidP="00D22494">
      <w:pPr>
        <w:pStyle w:val="pkt"/>
        <w:spacing w:line="276" w:lineRule="auto"/>
        <w:ind w:left="0" w:firstLine="0"/>
        <w:rPr>
          <w:lang w:bidi="pl-PL"/>
        </w:rPr>
      </w:pPr>
    </w:p>
    <w:p w:rsidR="00D22494" w:rsidRPr="00D22494" w:rsidRDefault="00D22494" w:rsidP="00D22494">
      <w:pPr>
        <w:pStyle w:val="pkt"/>
        <w:spacing w:line="276" w:lineRule="auto"/>
        <w:ind w:left="0" w:firstLine="0"/>
        <w:rPr>
          <w:u w:val="single"/>
          <w:lang w:bidi="pl-PL"/>
        </w:rPr>
      </w:pPr>
      <w:r w:rsidRPr="00D22494">
        <w:rPr>
          <w:u w:val="single"/>
          <w:lang w:bidi="pl-PL"/>
        </w:rPr>
        <w:t>Treść zadania nr 14 otrzymuje brzmienie jak w poniższym załączniku.</w:t>
      </w:r>
    </w:p>
    <w:p w:rsidR="00D22494" w:rsidRPr="00D87332" w:rsidRDefault="00D22494" w:rsidP="00D22494">
      <w:pPr>
        <w:pStyle w:val="pkt"/>
        <w:spacing w:line="276" w:lineRule="auto"/>
        <w:ind w:left="0" w:firstLine="0"/>
        <w:rPr>
          <w:lang w:bidi="pl-PL"/>
        </w:rPr>
      </w:pPr>
    </w:p>
    <w:p w:rsidR="00D22494" w:rsidRPr="00D22494" w:rsidRDefault="00D22494" w:rsidP="00D22494">
      <w:pPr>
        <w:pStyle w:val="Tekstpodstawowy"/>
        <w:jc w:val="left"/>
        <w:rPr>
          <w:rFonts w:ascii="Times New Roman" w:hAnsi="Times New Roman"/>
          <w:sz w:val="24"/>
          <w:szCs w:val="24"/>
        </w:rPr>
      </w:pPr>
      <w:r w:rsidRPr="00D22494">
        <w:rPr>
          <w:rFonts w:ascii="Times New Roman" w:hAnsi="Times New Roman"/>
          <w:sz w:val="24"/>
          <w:szCs w:val="24"/>
        </w:rPr>
        <w:t xml:space="preserve"> </w:t>
      </w:r>
    </w:p>
    <w:p w:rsidR="00E16ACD" w:rsidRDefault="005749EE" w:rsidP="00B264A3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</w:rPr>
        <w:sectPr w:rsidR="00E16ACD" w:rsidSect="009462A0">
          <w:headerReference w:type="default" r:id="rId10"/>
          <w:footerReference w:type="even" r:id="rId11"/>
          <w:footerReference w:type="default" r:id="rId12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  <w:r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</w:t>
      </w:r>
      <w:r w:rsidR="00D22494">
        <w:rPr>
          <w:rFonts w:ascii="Cambria" w:hAnsi="Cambria" w:cs="Arial"/>
          <w:b/>
          <w:bCs/>
          <w:smallCaps w:val="0"/>
          <w:sz w:val="20"/>
          <w:szCs w:val="20"/>
        </w:rPr>
        <w:t xml:space="preserve">                      </w:t>
      </w:r>
    </w:p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3"/>
        <w:gridCol w:w="1121"/>
        <w:gridCol w:w="960"/>
        <w:gridCol w:w="1100"/>
        <w:gridCol w:w="1357"/>
        <w:gridCol w:w="1074"/>
        <w:gridCol w:w="1274"/>
        <w:gridCol w:w="1127"/>
        <w:gridCol w:w="1327"/>
        <w:gridCol w:w="1394"/>
      </w:tblGrid>
      <w:tr w:rsidR="001F3989" w:rsidRPr="00647D99" w:rsidTr="0086592F">
        <w:trPr>
          <w:trHeight w:val="375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  <w:r w:rsidRPr="00647D99">
              <w:rPr>
                <w:b/>
                <w:bCs/>
                <w:sz w:val="28"/>
                <w:szCs w:val="28"/>
              </w:rPr>
              <w:t>Zadanie nr 14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390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sz w:val="20"/>
                <w:szCs w:val="20"/>
              </w:rPr>
            </w:pPr>
          </w:p>
        </w:tc>
      </w:tr>
      <w:tr w:rsidR="001F3989" w:rsidRPr="00647D99" w:rsidTr="0086592F">
        <w:trPr>
          <w:trHeight w:val="1275"/>
        </w:trPr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Nazwa postać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j.m.</w:t>
            </w:r>
          </w:p>
        </w:tc>
        <w:tc>
          <w:tcPr>
            <w:tcW w:w="40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C.j.netto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netto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Stawka </w:t>
            </w:r>
            <w:r w:rsidRPr="00647D99">
              <w:rPr>
                <w:rFonts w:ascii="Arial" w:hAnsi="Arial" w:cs="Arial"/>
                <w:b/>
                <w:bCs/>
              </w:rPr>
              <w:br/>
              <w:t xml:space="preserve">podatku </w:t>
            </w:r>
            <w:r w:rsidRPr="00647D99">
              <w:rPr>
                <w:rFonts w:ascii="Arial" w:hAnsi="Arial" w:cs="Arial"/>
                <w:b/>
                <w:bCs/>
              </w:rPr>
              <w:br/>
              <w:t>VAT %</w:t>
            </w:r>
          </w:p>
        </w:tc>
        <w:tc>
          <w:tcPr>
            <w:tcW w:w="31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C.j. brutto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 xml:space="preserve">Wartość </w:t>
            </w:r>
            <w:r w:rsidRPr="00647D99">
              <w:rPr>
                <w:rFonts w:ascii="Arial" w:hAnsi="Arial" w:cs="Arial"/>
                <w:b/>
                <w:bCs/>
              </w:rPr>
              <w:br/>
              <w:t>brutto</w:t>
            </w:r>
            <w:r w:rsidRPr="00647D99">
              <w:rPr>
                <w:rFonts w:ascii="Arial" w:hAnsi="Arial" w:cs="Arial"/>
                <w:b/>
                <w:bCs/>
              </w:rPr>
              <w:br/>
              <w:t>(wartość netto + VAT)</w:t>
            </w:r>
          </w:p>
        </w:tc>
        <w:tc>
          <w:tcPr>
            <w:tcW w:w="3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7D99">
              <w:rPr>
                <w:rFonts w:ascii="Arial" w:hAnsi="Arial" w:cs="Arial"/>
                <w:b/>
                <w:bCs/>
              </w:rPr>
              <w:t>Producent Kod EAN</w:t>
            </w:r>
          </w:p>
        </w:tc>
        <w:tc>
          <w:tcPr>
            <w:tcW w:w="5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Nazwa handlowa, dawka, postać, ilość w opakowaniu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8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9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  <w:rPr>
                <w:b/>
                <w:bCs/>
              </w:rPr>
            </w:pPr>
            <w:r w:rsidRPr="00647D99">
              <w:rPr>
                <w:b/>
                <w:bCs/>
              </w:rPr>
              <w:t>11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1.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D22494">
            <w:r w:rsidRPr="00647D99">
              <w:rPr>
                <w:b/>
                <w:bCs/>
              </w:rPr>
              <w:t>Palbociclibum</w:t>
            </w:r>
            <w:r w:rsidRPr="00647D99">
              <w:t xml:space="preserve"> </w:t>
            </w:r>
            <w:r w:rsidR="00D22494">
              <w:t>tabletki powlekana</w:t>
            </w:r>
            <w:r w:rsidRPr="00647D99">
              <w:t>, 75 mg x 21szt.</w:t>
            </w: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10</w:t>
            </w: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2.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989" w:rsidRPr="00647D99" w:rsidRDefault="001F3989" w:rsidP="009E5914">
            <w:r w:rsidRPr="00647D99">
              <w:rPr>
                <w:b/>
                <w:bCs/>
              </w:rPr>
              <w:t>Palbociclibum</w:t>
            </w:r>
            <w:r w:rsidRPr="00647D99">
              <w:t xml:space="preserve"> </w:t>
            </w:r>
            <w:r w:rsidR="00D22494">
              <w:t>tabletki powlekane</w:t>
            </w:r>
            <w:r w:rsidRPr="00647D99">
              <w:t>, 100 mg x 21 szt.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60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63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3.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989" w:rsidRPr="00647D99" w:rsidRDefault="001F3989" w:rsidP="009E5914">
            <w:r w:rsidRPr="00647D99">
              <w:rPr>
                <w:b/>
                <w:bCs/>
              </w:rPr>
              <w:t>Palbociclibum</w:t>
            </w:r>
            <w:r w:rsidRPr="00647D99">
              <w:t xml:space="preserve"> </w:t>
            </w:r>
            <w:r w:rsidR="009E5914">
              <w:t>tabletki powlekane</w:t>
            </w:r>
            <w:r w:rsidRPr="00647D99">
              <w:t>, 125 mg x 21 szt.</w:t>
            </w:r>
          </w:p>
        </w:tc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center"/>
            </w:pPr>
            <w:r w:rsidRPr="00647D99">
              <w:t>op.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  <w:r w:rsidRPr="00647D99">
              <w:t>190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/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r w:rsidRPr="00647D99">
              <w:t> </w:t>
            </w:r>
          </w:p>
        </w:tc>
      </w:tr>
      <w:tr w:rsidR="001F3989" w:rsidRPr="00647D99" w:rsidTr="0086592F">
        <w:trPr>
          <w:trHeight w:val="315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10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  <w:r w:rsidR="002570F1" w:rsidRPr="00647D99">
              <w:rPr>
                <w:b/>
                <w:bCs/>
              </w:rPr>
              <w:t>Razem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jc w:val="righ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989" w:rsidRPr="00647D99" w:rsidRDefault="001F3989" w:rsidP="0086592F">
            <w:pPr>
              <w:rPr>
                <w:b/>
                <w:bCs/>
              </w:rPr>
            </w:pPr>
            <w:r w:rsidRPr="00647D99">
              <w:rPr>
                <w:b/>
                <w:bCs/>
              </w:rPr>
              <w:t> </w:t>
            </w:r>
          </w:p>
        </w:tc>
      </w:tr>
    </w:tbl>
    <w:p w:rsidR="001F3989" w:rsidRDefault="001F3989" w:rsidP="001F3989"/>
    <w:p w:rsidR="001F3989" w:rsidRDefault="001F3989" w:rsidP="001F3989"/>
    <w:p w:rsidR="00C36A2B" w:rsidRDefault="00C36A2B" w:rsidP="00C36A2B">
      <w:r>
        <w:t xml:space="preserve">Termin ważności produktu leczniczego w miesiącach: ……… (co najmniej12 miesięcy). </w:t>
      </w:r>
    </w:p>
    <w:p w:rsidR="00C36A2B" w:rsidRDefault="00C36A2B" w:rsidP="00C36A2B"/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Wykonawca: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</w:t>
      </w:r>
      <w:r w:rsidRPr="00B26F7D">
        <w:rPr>
          <w:rFonts w:ascii="Cambria" w:hAnsi="Cambria"/>
          <w:lang w:eastAsia="en-US"/>
        </w:rPr>
        <w:t>…</w:t>
      </w:r>
      <w:r>
        <w:rPr>
          <w:rFonts w:ascii="Cambria" w:hAnsi="Cambria"/>
          <w:lang w:eastAsia="en-US"/>
        </w:rPr>
        <w:t>……..</w:t>
      </w:r>
      <w:r w:rsidRPr="00B26F7D">
        <w:rPr>
          <w:rFonts w:ascii="Cambria" w:hAnsi="Cambria"/>
          <w:lang w:eastAsia="en-US"/>
        </w:rPr>
        <w:t>……</w:t>
      </w: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 xml:space="preserve">        </w:t>
      </w:r>
      <w:r w:rsidRPr="00B26F7D">
        <w:rPr>
          <w:rFonts w:ascii="Cambria" w:hAnsi="Cambria"/>
          <w:lang w:eastAsia="en-US"/>
        </w:rPr>
        <w:t>……………………</w:t>
      </w:r>
      <w:r>
        <w:rPr>
          <w:rFonts w:ascii="Cambria" w:hAnsi="Cambria"/>
          <w:lang w:eastAsia="en-US"/>
        </w:rPr>
        <w:t>………..</w:t>
      </w:r>
      <w:r w:rsidRPr="00B26F7D">
        <w:rPr>
          <w:rFonts w:ascii="Cambria" w:hAnsi="Cambria"/>
          <w:lang w:eastAsia="en-US"/>
        </w:rPr>
        <w:t>………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lang w:eastAsia="en-US"/>
        </w:rPr>
        <w:t xml:space="preserve">       </w:t>
      </w:r>
      <w:r w:rsidRPr="00B26F7D">
        <w:rPr>
          <w:rFonts w:ascii="Cambria" w:hAnsi="Cambria"/>
          <w:lang w:eastAsia="en-US"/>
        </w:rPr>
        <w:t>(</w:t>
      </w:r>
      <w:r w:rsidRPr="00B26F7D">
        <w:rPr>
          <w:rFonts w:ascii="Cambria" w:hAnsi="Cambria"/>
          <w:i/>
          <w:lang w:eastAsia="en-US"/>
        </w:rPr>
        <w:t>pełna nazwa/firma, adres)</w:t>
      </w:r>
    </w:p>
    <w:p w:rsidR="00C36A2B" w:rsidRPr="00B26F7D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  <w:r>
        <w:rPr>
          <w:rFonts w:ascii="Cambria" w:hAnsi="Cambria"/>
          <w:i/>
          <w:lang w:eastAsia="en-US"/>
        </w:rPr>
        <w:t xml:space="preserve">        </w:t>
      </w:r>
      <w:r w:rsidRPr="00B26F7D">
        <w:rPr>
          <w:rFonts w:ascii="Cambria" w:hAnsi="Cambria"/>
          <w:i/>
          <w:lang w:eastAsia="en-US"/>
        </w:rPr>
        <w:t>NIP……………</w:t>
      </w:r>
      <w:r>
        <w:rPr>
          <w:rFonts w:ascii="Cambria" w:hAnsi="Cambria"/>
          <w:i/>
          <w:lang w:eastAsia="en-US"/>
        </w:rPr>
        <w:t>……..</w:t>
      </w:r>
      <w:r w:rsidRPr="00B26F7D">
        <w:rPr>
          <w:rFonts w:ascii="Cambria" w:hAnsi="Cambria"/>
          <w:i/>
          <w:lang w:eastAsia="en-US"/>
        </w:rPr>
        <w:t>……………..</w:t>
      </w:r>
    </w:p>
    <w:p w:rsidR="00C36A2B" w:rsidRDefault="00C36A2B" w:rsidP="00C36A2B">
      <w:pPr>
        <w:pStyle w:val="Bezodstpw"/>
        <w:rPr>
          <w:rFonts w:ascii="Cambria" w:hAnsi="Cambria"/>
          <w:i/>
          <w:lang w:eastAsia="en-US"/>
        </w:rPr>
      </w:pPr>
    </w:p>
    <w:p w:rsidR="00C36A2B" w:rsidRPr="00B26F7D" w:rsidRDefault="00C36A2B" w:rsidP="00C36A2B">
      <w:pPr>
        <w:pStyle w:val="Bezodstpw"/>
        <w:rPr>
          <w:rFonts w:ascii="Cambria" w:hAnsi="Cambria"/>
          <w:lang w:eastAsia="en-US"/>
        </w:rPr>
      </w:pPr>
      <w:r>
        <w:rPr>
          <w:rFonts w:ascii="Cambria" w:hAnsi="Cambria"/>
          <w:i/>
          <w:lang w:eastAsia="en-US"/>
        </w:rPr>
        <w:t xml:space="preserve">        KRS w przypadku spółki 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i/>
        </w:rPr>
      </w:pP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Osoba/y upoważniona/e do kontaktu: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……………………………………..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tel. …………………………….</w:t>
      </w:r>
    </w:p>
    <w:p w:rsidR="00C36A2B" w:rsidRPr="00CE7388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Nr fax………………….………….</w:t>
      </w:r>
    </w:p>
    <w:p w:rsidR="00C36A2B" w:rsidRDefault="00C36A2B" w:rsidP="00C36A2B">
      <w:pPr>
        <w:ind w:left="426"/>
        <w:rPr>
          <w:rFonts w:ascii="Calibri" w:hAnsi="Calibri" w:cs="Calibri"/>
          <w:bCs/>
          <w:i/>
        </w:rPr>
      </w:pPr>
      <w:r w:rsidRPr="00CE7388">
        <w:rPr>
          <w:rFonts w:ascii="Calibri" w:hAnsi="Calibri" w:cs="Calibri"/>
          <w:bCs/>
          <w:i/>
        </w:rPr>
        <w:t>mail …………………..…………..</w:t>
      </w:r>
    </w:p>
    <w:p w:rsidR="00C36A2B" w:rsidRDefault="00C36A2B" w:rsidP="00C36A2B"/>
    <w:p w:rsidR="00C36A2B" w:rsidRDefault="00C36A2B" w:rsidP="00C36A2B">
      <w:pPr>
        <w:jc w:val="both"/>
      </w:pPr>
    </w:p>
    <w:p w:rsidR="00C36A2B" w:rsidRPr="00196C92" w:rsidRDefault="00C36A2B" w:rsidP="00C36A2B">
      <w:pPr>
        <w:jc w:val="both"/>
        <w:rPr>
          <w:bCs/>
          <w:iCs/>
          <w:sz w:val="22"/>
          <w:szCs w:val="22"/>
        </w:rPr>
      </w:pPr>
      <w:r w:rsidRPr="00196C92">
        <w:rPr>
          <w:bCs/>
          <w:sz w:val="22"/>
          <w:szCs w:val="22"/>
        </w:rPr>
        <w:t xml:space="preserve">Na potrzeby postępowania o udzielenie zamówienia publicznego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196C92">
        <w:rPr>
          <w:bCs/>
          <w:iCs/>
          <w:sz w:val="22"/>
          <w:szCs w:val="22"/>
        </w:rPr>
        <w:t>(wykonawca wykreśla powyższe oświadczenie w przypadku gdy go nie dotyczy).</w:t>
      </w:r>
    </w:p>
    <w:p w:rsidR="00C36A2B" w:rsidRPr="00B26F7D" w:rsidRDefault="00C36A2B" w:rsidP="00C36A2B">
      <w:pPr>
        <w:rPr>
          <w:rFonts w:ascii="Cambria" w:hAnsi="Cambria" w:cs="Calibri"/>
          <w:b/>
          <w:i/>
        </w:rPr>
      </w:pPr>
    </w:p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C36A2B" w:rsidRDefault="00C36A2B" w:rsidP="001F3989"/>
    <w:p w:rsidR="001F3989" w:rsidRDefault="001F3989" w:rsidP="001F3989"/>
    <w:p w:rsidR="001F3989" w:rsidRDefault="001F3989" w:rsidP="001F3989"/>
    <w:p w:rsidR="001F3989" w:rsidRDefault="001F3989" w:rsidP="001F3989"/>
    <w:p w:rsidR="001F3989" w:rsidRDefault="001F3989" w:rsidP="001F3989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67"/>
        <w:gridCol w:w="2844"/>
        <w:gridCol w:w="1120"/>
        <w:gridCol w:w="959"/>
        <w:gridCol w:w="1100"/>
        <w:gridCol w:w="1358"/>
        <w:gridCol w:w="1075"/>
        <w:gridCol w:w="1273"/>
        <w:gridCol w:w="1126"/>
        <w:gridCol w:w="1327"/>
        <w:gridCol w:w="1395"/>
      </w:tblGrid>
      <w:tr w:rsidR="001F3989" w:rsidRPr="00B97FD3" w:rsidTr="00947C6B">
        <w:trPr>
          <w:trHeight w:val="270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947C6B">
            <w:pPr>
              <w:rPr>
                <w:sz w:val="20"/>
                <w:szCs w:val="20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89" w:rsidRPr="00B97FD3" w:rsidRDefault="001F3989" w:rsidP="0086592F">
            <w:pPr>
              <w:rPr>
                <w:sz w:val="20"/>
                <w:szCs w:val="20"/>
              </w:rPr>
            </w:pPr>
          </w:p>
        </w:tc>
      </w:tr>
    </w:tbl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3B4698" w:rsidRDefault="003B4698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E16ACD" w:rsidRPr="00E16ACD" w:rsidRDefault="00E16ACD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3"/>
        <w:gridCol w:w="3049"/>
        <w:gridCol w:w="1163"/>
        <w:gridCol w:w="1177"/>
        <w:gridCol w:w="928"/>
        <w:gridCol w:w="1081"/>
        <w:gridCol w:w="1163"/>
        <w:gridCol w:w="1072"/>
        <w:gridCol w:w="1287"/>
        <w:gridCol w:w="1287"/>
        <w:gridCol w:w="1494"/>
      </w:tblGrid>
      <w:tr w:rsidR="001A36CC" w:rsidRPr="001A36CC" w:rsidTr="00995CA5">
        <w:trPr>
          <w:trHeight w:val="255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5749EE">
            <w:pPr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1A36CC" w:rsidRPr="001A36CC" w:rsidTr="005749EE">
        <w:trPr>
          <w:trHeight w:val="74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A36CC" w:rsidRPr="001A36CC" w:rsidRDefault="001A36CC" w:rsidP="001A36CC">
            <w:pPr>
              <w:pStyle w:val="Tekstpodstawowy"/>
              <w:spacing w:after="60" w:line="276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947C6B" w:rsidRDefault="00947C6B" w:rsidP="00E16ACD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  <w:sectPr w:rsidR="00947C6B" w:rsidSect="00E16ACD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0C57FB" w:rsidRPr="00947C6B" w:rsidRDefault="000C57FB" w:rsidP="00947C6B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</w:rPr>
      </w:pPr>
    </w:p>
    <w:sectPr w:rsidR="000C57FB" w:rsidRPr="00947C6B" w:rsidSect="009462A0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E3" w:rsidRDefault="006D77E3">
      <w:r>
        <w:separator/>
      </w:r>
    </w:p>
  </w:endnote>
  <w:endnote w:type="continuationSeparator" w:id="1">
    <w:p w:rsidR="006D77E3" w:rsidRDefault="006D7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4E38E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C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C6B" w:rsidRDefault="00947C6B" w:rsidP="005419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Pr="00CC222D" w:rsidRDefault="004E38E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947C6B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23AB3">
      <w:rPr>
        <w:rFonts w:ascii="Cambria" w:hAnsi="Cambria"/>
        <w:noProof/>
        <w:sz w:val="20"/>
        <w:szCs w:val="20"/>
      </w:rPr>
      <w:t>4</w:t>
    </w:r>
    <w:r w:rsidRPr="00CC222D">
      <w:rPr>
        <w:rFonts w:ascii="Cambria" w:hAnsi="Cambria"/>
        <w:sz w:val="20"/>
        <w:szCs w:val="20"/>
      </w:rPr>
      <w:fldChar w:fldCharType="end"/>
    </w:r>
  </w:p>
  <w:p w:rsidR="00947C6B" w:rsidRDefault="00947C6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4E38E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C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7C6B" w:rsidRDefault="00947C6B" w:rsidP="00541932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Pr="00CC222D" w:rsidRDefault="004E38E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="00947C6B"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323AB3">
      <w:rPr>
        <w:rFonts w:ascii="Cambria" w:hAnsi="Cambria"/>
        <w:noProof/>
        <w:sz w:val="20"/>
        <w:szCs w:val="20"/>
      </w:rPr>
      <w:t>5</w:t>
    </w:r>
    <w:r w:rsidRPr="00CC222D">
      <w:rPr>
        <w:rFonts w:ascii="Cambria" w:hAnsi="Cambria"/>
        <w:sz w:val="20"/>
        <w:szCs w:val="20"/>
      </w:rPr>
      <w:fldChar w:fldCharType="end"/>
    </w:r>
  </w:p>
  <w:p w:rsidR="00947C6B" w:rsidRDefault="00947C6B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E3" w:rsidRDefault="006D77E3">
      <w:r>
        <w:separator/>
      </w:r>
    </w:p>
  </w:footnote>
  <w:footnote w:type="continuationSeparator" w:id="1">
    <w:p w:rsidR="006D77E3" w:rsidRDefault="006D7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947C6B" w:rsidP="00E47F4A">
    <w:pPr>
      <w:pStyle w:val="Nagwek"/>
      <w:rPr>
        <w:rFonts w:ascii="Cambria" w:hAnsi="Cambria"/>
        <w:sz w:val="20"/>
        <w:szCs w:val="20"/>
      </w:rPr>
    </w:pPr>
    <w:bookmarkStart w:id="0" w:name="_Hlk530999824"/>
    <w:bookmarkStart w:id="1" w:name="_Hlk530999927"/>
    <w:bookmarkStart w:id="2" w:name="_Hlk530999928"/>
    <w:bookmarkStart w:id="3" w:name="_Hlk530999941"/>
    <w:bookmarkStart w:id="4" w:name="_Hlk530999942"/>
    <w:bookmarkEnd w:id="0"/>
    <w:bookmarkEnd w:id="1"/>
    <w:bookmarkEnd w:id="2"/>
    <w:bookmarkEnd w:id="3"/>
    <w:bookmarkEnd w:id="4"/>
  </w:p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sprawy:SZSPOO.SZPiGM.3810/44/2022</w:t>
    </w: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E47F4A">
    <w:pPr>
      <w:pStyle w:val="Nagwek"/>
      <w:rPr>
        <w:rFonts w:ascii="Cambria" w:hAnsi="Cambria"/>
        <w:sz w:val="20"/>
        <w:szCs w:val="20"/>
      </w:rPr>
    </w:pP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sprawy:SZSPOO.SZPiGM.3810/44/2022</w:t>
    </w:r>
  </w:p>
  <w:p w:rsidR="00947C6B" w:rsidRDefault="00947C6B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*"/>
      <w:lvlJc w:val="left"/>
      <w:pPr>
        <w:tabs>
          <w:tab w:val="num" w:pos="708"/>
        </w:tabs>
        <w:ind w:left="0" w:firstLine="0"/>
      </w:pPr>
      <w:rPr>
        <w:i/>
        <w:color w:val="000000"/>
        <w:sz w:val="24"/>
        <w:szCs w:val="1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6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8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1">
    <w:nsid w:val="00000015"/>
    <w:multiLevelType w:val="singleLevel"/>
    <w:tmpl w:val="00000015"/>
    <w:lvl w:ilvl="0">
      <w:start w:val="1"/>
      <w:numFmt w:val="bullet"/>
      <w:suff w:val="nothing"/>
      <w:lvlText w:val="–"/>
      <w:lvlJc w:val="left"/>
      <w:pPr>
        <w:tabs>
          <w:tab w:val="num" w:pos="0"/>
        </w:tabs>
        <w:ind w:left="0" w:firstLine="0"/>
      </w:pPr>
      <w:rPr>
        <w:rFonts w:ascii="Liberation Serif" w:hAnsi="Liberation Serif" w:cs="Arial"/>
        <w:sz w:val="20"/>
        <w:szCs w:val="20"/>
      </w:rPr>
    </w:lvl>
  </w:abstractNum>
  <w:abstractNum w:abstractNumId="12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4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6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8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025113CE"/>
    <w:multiLevelType w:val="multilevel"/>
    <w:tmpl w:val="7302A7C0"/>
    <w:lvl w:ilvl="0">
      <w:start w:val="7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0">
    <w:nsid w:val="085A0A85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>
    <w:nsid w:val="0EBA253B"/>
    <w:multiLevelType w:val="hybridMultilevel"/>
    <w:tmpl w:val="AF2CB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F600D4"/>
    <w:multiLevelType w:val="hybridMultilevel"/>
    <w:tmpl w:val="F6C82298"/>
    <w:lvl w:ilvl="0" w:tplc="50FE8FB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245824"/>
    <w:multiLevelType w:val="multilevel"/>
    <w:tmpl w:val="7E5279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6">
    <w:nsid w:val="1247542E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9F165DC"/>
    <w:multiLevelType w:val="hybridMultilevel"/>
    <w:tmpl w:val="D372515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2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28672690"/>
    <w:multiLevelType w:val="hybridMultilevel"/>
    <w:tmpl w:val="1054A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5164E2B"/>
    <w:multiLevelType w:val="hybridMultilevel"/>
    <w:tmpl w:val="33C0C13A"/>
    <w:lvl w:ilvl="0" w:tplc="BBF64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3972123B"/>
    <w:multiLevelType w:val="multilevel"/>
    <w:tmpl w:val="A37AF0FC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4F5195"/>
    <w:multiLevelType w:val="multilevel"/>
    <w:tmpl w:val="8CE81D2C"/>
    <w:lvl w:ilvl="0">
      <w:start w:val="10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41">
    <w:nsid w:val="3DFE6F2F"/>
    <w:multiLevelType w:val="multilevel"/>
    <w:tmpl w:val="EA28C65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4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4675505"/>
    <w:multiLevelType w:val="multilevel"/>
    <w:tmpl w:val="83E45BC2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46945560"/>
    <w:multiLevelType w:val="multilevel"/>
    <w:tmpl w:val="7B529FE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9">
    <w:nsid w:val="4A0A1F75"/>
    <w:multiLevelType w:val="multilevel"/>
    <w:tmpl w:val="8E0860B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B2F0A2D"/>
    <w:multiLevelType w:val="multilevel"/>
    <w:tmpl w:val="D04EE6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1">
    <w:nsid w:val="4B914AC3"/>
    <w:multiLevelType w:val="hybridMultilevel"/>
    <w:tmpl w:val="B31E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52BA6CB0"/>
    <w:multiLevelType w:val="hybridMultilevel"/>
    <w:tmpl w:val="E4E6D090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4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568E6014"/>
    <w:multiLevelType w:val="hybridMultilevel"/>
    <w:tmpl w:val="643A683E"/>
    <w:lvl w:ilvl="0" w:tplc="F1CA76CA">
      <w:start w:val="1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8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59">
    <w:nsid w:val="5C2658D5"/>
    <w:multiLevelType w:val="multilevel"/>
    <w:tmpl w:val="15107A4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2"/>
      <w:numFmt w:val="decimal"/>
      <w:isLgl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b/>
      </w:rPr>
    </w:lvl>
  </w:abstractNum>
  <w:abstractNum w:abstractNumId="6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1F25F53"/>
    <w:multiLevelType w:val="hybridMultilevel"/>
    <w:tmpl w:val="50D0CE6A"/>
    <w:lvl w:ilvl="0" w:tplc="6AE2BD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69315C60"/>
    <w:multiLevelType w:val="multilevel"/>
    <w:tmpl w:val="6924FAA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4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6">
    <w:nsid w:val="6CB35007"/>
    <w:multiLevelType w:val="hybridMultilevel"/>
    <w:tmpl w:val="3BAA6F8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>
    <w:nsid w:val="6E1D1119"/>
    <w:multiLevelType w:val="singleLevel"/>
    <w:tmpl w:val="639E440A"/>
    <w:lvl w:ilvl="0"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69">
    <w:nsid w:val="6F416520"/>
    <w:multiLevelType w:val="hybridMultilevel"/>
    <w:tmpl w:val="98FA2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7A46107C"/>
    <w:multiLevelType w:val="multilevel"/>
    <w:tmpl w:val="B7FE3F9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7BBC3530"/>
    <w:multiLevelType w:val="hybridMultilevel"/>
    <w:tmpl w:val="56465154"/>
    <w:lvl w:ilvl="0" w:tplc="A5FA00B2">
      <w:start w:val="27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"/>
  </w:num>
  <w:num w:numId="3">
    <w:abstractNumId w:val="63"/>
  </w:num>
  <w:num w:numId="4">
    <w:abstractNumId w:val="56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5"/>
  </w:num>
  <w:num w:numId="6">
    <w:abstractNumId w:val="59"/>
  </w:num>
  <w:num w:numId="7">
    <w:abstractNumId w:val="62"/>
  </w:num>
  <w:num w:numId="8">
    <w:abstractNumId w:val="60"/>
  </w:num>
  <w:num w:numId="9">
    <w:abstractNumId w:val="47"/>
  </w:num>
  <w:num w:numId="10">
    <w:abstractNumId w:val="45"/>
  </w:num>
  <w:num w:numId="11">
    <w:abstractNumId w:val="75"/>
  </w:num>
  <w:num w:numId="12">
    <w:abstractNumId w:val="38"/>
  </w:num>
  <w:num w:numId="13">
    <w:abstractNumId w:val="73"/>
  </w:num>
  <w:num w:numId="14">
    <w:abstractNumId w:val="41"/>
  </w:num>
  <w:num w:numId="15">
    <w:abstractNumId w:val="46"/>
  </w:num>
  <w:num w:numId="16">
    <w:abstractNumId w:val="74"/>
  </w:num>
  <w:num w:numId="17">
    <w:abstractNumId w:val="21"/>
  </w:num>
  <w:num w:numId="18">
    <w:abstractNumId w:val="49"/>
  </w:num>
  <w:num w:numId="19">
    <w:abstractNumId w:val="31"/>
  </w:num>
  <w:num w:numId="20">
    <w:abstractNumId w:val="7"/>
  </w:num>
  <w:num w:numId="21">
    <w:abstractNumId w:val="8"/>
  </w:num>
  <w:num w:numId="22">
    <w:abstractNumId w:val="6"/>
  </w:num>
  <w:num w:numId="23">
    <w:abstractNumId w:val="30"/>
  </w:num>
  <w:num w:numId="24">
    <w:abstractNumId w:val="39"/>
  </w:num>
  <w:num w:numId="25">
    <w:abstractNumId w:val="33"/>
  </w:num>
  <w:num w:numId="26">
    <w:abstractNumId w:val="9"/>
  </w:num>
  <w:num w:numId="27">
    <w:abstractNumId w:val="11"/>
  </w:num>
  <w:num w:numId="28">
    <w:abstractNumId w:val="12"/>
  </w:num>
  <w:num w:numId="29">
    <w:abstractNumId w:val="40"/>
  </w:num>
  <w:num w:numId="30">
    <w:abstractNumId w:val="17"/>
  </w:num>
  <w:num w:numId="31">
    <w:abstractNumId w:val="23"/>
  </w:num>
  <w:num w:numId="32">
    <w:abstractNumId w:val="50"/>
  </w:num>
  <w:num w:numId="33">
    <w:abstractNumId w:val="19"/>
  </w:num>
  <w:num w:numId="34">
    <w:abstractNumId w:val="55"/>
  </w:num>
  <w:num w:numId="35">
    <w:abstractNumId w:val="36"/>
  </w:num>
  <w:num w:numId="36">
    <w:abstractNumId w:val="76"/>
  </w:num>
  <w:num w:numId="37">
    <w:abstractNumId w:val="0"/>
  </w:num>
  <w:num w:numId="38">
    <w:abstractNumId w:val="1"/>
  </w:num>
  <w:num w:numId="39">
    <w:abstractNumId w:val="65"/>
  </w:num>
  <w:num w:numId="40">
    <w:abstractNumId w:val="66"/>
  </w:num>
  <w:num w:numId="41">
    <w:abstractNumId w:val="54"/>
  </w:num>
  <w:num w:numId="42">
    <w:abstractNumId w:val="58"/>
  </w:num>
  <w:num w:numId="43">
    <w:abstractNumId w:val="64"/>
  </w:num>
  <w:num w:numId="44">
    <w:abstractNumId w:val="37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</w:num>
  <w:num w:numId="53">
    <w:abstractNumId w:val="51"/>
  </w:num>
  <w:num w:numId="54">
    <w:abstractNumId w:val="34"/>
  </w:num>
  <w:num w:numId="55">
    <w:abstractNumId w:val="22"/>
  </w:num>
  <w:num w:numId="56">
    <w:abstractNumId w:val="69"/>
  </w:num>
  <w:num w:numId="57">
    <w:abstractNumId w:val="61"/>
  </w:num>
  <w:num w:numId="58">
    <w:abstractNumId w:val="68"/>
  </w:num>
  <w:num w:numId="59">
    <w:abstractNumId w:val="29"/>
  </w:num>
  <w:num w:numId="60">
    <w:abstractNumId w:val="28"/>
  </w:num>
  <w:num w:numId="61">
    <w:abstractNumId w:val="26"/>
  </w:num>
  <w:num w:numId="62">
    <w:abstractNumId w:val="20"/>
  </w:num>
  <w:num w:numId="63">
    <w:abstractNumId w:val="42"/>
  </w:num>
  <w:num w:numId="64">
    <w:abstractNumId w:val="5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41932"/>
    <w:rsid w:val="0000347E"/>
    <w:rsid w:val="00005154"/>
    <w:rsid w:val="000059CD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8E2"/>
    <w:rsid w:val="00020C53"/>
    <w:rsid w:val="000231AC"/>
    <w:rsid w:val="000239D4"/>
    <w:rsid w:val="00023F47"/>
    <w:rsid w:val="00024437"/>
    <w:rsid w:val="00024D39"/>
    <w:rsid w:val="00025401"/>
    <w:rsid w:val="00025659"/>
    <w:rsid w:val="00026E3B"/>
    <w:rsid w:val="00027826"/>
    <w:rsid w:val="00027A9D"/>
    <w:rsid w:val="00027CE9"/>
    <w:rsid w:val="0003215C"/>
    <w:rsid w:val="000323DE"/>
    <w:rsid w:val="00033513"/>
    <w:rsid w:val="00033E37"/>
    <w:rsid w:val="00035DBC"/>
    <w:rsid w:val="0003703F"/>
    <w:rsid w:val="000379F7"/>
    <w:rsid w:val="0004064D"/>
    <w:rsid w:val="000408B8"/>
    <w:rsid w:val="00040EBA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1EA4"/>
    <w:rsid w:val="0005412E"/>
    <w:rsid w:val="0005487F"/>
    <w:rsid w:val="00054BF5"/>
    <w:rsid w:val="0005523A"/>
    <w:rsid w:val="00055851"/>
    <w:rsid w:val="00057FB0"/>
    <w:rsid w:val="00060D92"/>
    <w:rsid w:val="00060F52"/>
    <w:rsid w:val="0006172F"/>
    <w:rsid w:val="00061F88"/>
    <w:rsid w:val="00063849"/>
    <w:rsid w:val="00064D9F"/>
    <w:rsid w:val="00065717"/>
    <w:rsid w:val="000668A1"/>
    <w:rsid w:val="00066E10"/>
    <w:rsid w:val="00067389"/>
    <w:rsid w:val="000675E7"/>
    <w:rsid w:val="00067A8B"/>
    <w:rsid w:val="00070743"/>
    <w:rsid w:val="00071D82"/>
    <w:rsid w:val="00071F01"/>
    <w:rsid w:val="000726CE"/>
    <w:rsid w:val="0007506A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57FB"/>
    <w:rsid w:val="000C62A5"/>
    <w:rsid w:val="000C71F9"/>
    <w:rsid w:val="000C7737"/>
    <w:rsid w:val="000D0AD6"/>
    <w:rsid w:val="000D0AF3"/>
    <w:rsid w:val="000D208F"/>
    <w:rsid w:val="000D2D21"/>
    <w:rsid w:val="000D40FD"/>
    <w:rsid w:val="000D5B67"/>
    <w:rsid w:val="000D6556"/>
    <w:rsid w:val="000D6D5C"/>
    <w:rsid w:val="000E05B9"/>
    <w:rsid w:val="000E3107"/>
    <w:rsid w:val="000E3BDB"/>
    <w:rsid w:val="000E3E42"/>
    <w:rsid w:val="000E4B05"/>
    <w:rsid w:val="000E4E2A"/>
    <w:rsid w:val="000E522B"/>
    <w:rsid w:val="000E5C90"/>
    <w:rsid w:val="000E7F53"/>
    <w:rsid w:val="000F01F6"/>
    <w:rsid w:val="000F1E5A"/>
    <w:rsid w:val="000F2110"/>
    <w:rsid w:val="000F2308"/>
    <w:rsid w:val="000F37A4"/>
    <w:rsid w:val="000F37DA"/>
    <w:rsid w:val="000F5B6E"/>
    <w:rsid w:val="000F5DBD"/>
    <w:rsid w:val="000F6341"/>
    <w:rsid w:val="000F7159"/>
    <w:rsid w:val="000F7C21"/>
    <w:rsid w:val="001003DB"/>
    <w:rsid w:val="0010241E"/>
    <w:rsid w:val="00102744"/>
    <w:rsid w:val="0010294D"/>
    <w:rsid w:val="00102A85"/>
    <w:rsid w:val="00102C0C"/>
    <w:rsid w:val="00103155"/>
    <w:rsid w:val="001033F9"/>
    <w:rsid w:val="001054D9"/>
    <w:rsid w:val="001058D3"/>
    <w:rsid w:val="00107451"/>
    <w:rsid w:val="00110287"/>
    <w:rsid w:val="001109E2"/>
    <w:rsid w:val="00110A8C"/>
    <w:rsid w:val="0011102C"/>
    <w:rsid w:val="00112636"/>
    <w:rsid w:val="00114AAA"/>
    <w:rsid w:val="00114EE9"/>
    <w:rsid w:val="001155BD"/>
    <w:rsid w:val="001160E1"/>
    <w:rsid w:val="00116CDD"/>
    <w:rsid w:val="001201D6"/>
    <w:rsid w:val="00120AE6"/>
    <w:rsid w:val="001218E1"/>
    <w:rsid w:val="001218FB"/>
    <w:rsid w:val="00122276"/>
    <w:rsid w:val="0012380C"/>
    <w:rsid w:val="001239A0"/>
    <w:rsid w:val="00124732"/>
    <w:rsid w:val="00126A93"/>
    <w:rsid w:val="00126E65"/>
    <w:rsid w:val="001271CE"/>
    <w:rsid w:val="00127AC1"/>
    <w:rsid w:val="00130DC6"/>
    <w:rsid w:val="00131262"/>
    <w:rsid w:val="0013178C"/>
    <w:rsid w:val="00131AE4"/>
    <w:rsid w:val="00131C88"/>
    <w:rsid w:val="0013216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F58"/>
    <w:rsid w:val="00142498"/>
    <w:rsid w:val="001429E9"/>
    <w:rsid w:val="00142F0E"/>
    <w:rsid w:val="001433B8"/>
    <w:rsid w:val="00143610"/>
    <w:rsid w:val="0014366A"/>
    <w:rsid w:val="00143A00"/>
    <w:rsid w:val="00143AB3"/>
    <w:rsid w:val="00143B0D"/>
    <w:rsid w:val="00143E91"/>
    <w:rsid w:val="0014449D"/>
    <w:rsid w:val="00144E51"/>
    <w:rsid w:val="00144EC5"/>
    <w:rsid w:val="00145F79"/>
    <w:rsid w:val="00146024"/>
    <w:rsid w:val="0014707D"/>
    <w:rsid w:val="001471C8"/>
    <w:rsid w:val="00147A43"/>
    <w:rsid w:val="00150D07"/>
    <w:rsid w:val="00151D41"/>
    <w:rsid w:val="0015347D"/>
    <w:rsid w:val="00154AD3"/>
    <w:rsid w:val="00155BD8"/>
    <w:rsid w:val="00155D56"/>
    <w:rsid w:val="00156304"/>
    <w:rsid w:val="001568FB"/>
    <w:rsid w:val="00156E0C"/>
    <w:rsid w:val="00156F11"/>
    <w:rsid w:val="00157704"/>
    <w:rsid w:val="00160038"/>
    <w:rsid w:val="0016212F"/>
    <w:rsid w:val="001622AF"/>
    <w:rsid w:val="00162505"/>
    <w:rsid w:val="00162560"/>
    <w:rsid w:val="00163062"/>
    <w:rsid w:val="0016386E"/>
    <w:rsid w:val="00164F38"/>
    <w:rsid w:val="00165D29"/>
    <w:rsid w:val="001679D3"/>
    <w:rsid w:val="00167BB4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37E5"/>
    <w:rsid w:val="001850ED"/>
    <w:rsid w:val="00185AD1"/>
    <w:rsid w:val="0018611C"/>
    <w:rsid w:val="001866AD"/>
    <w:rsid w:val="00186D2F"/>
    <w:rsid w:val="00186F98"/>
    <w:rsid w:val="00190D23"/>
    <w:rsid w:val="00191641"/>
    <w:rsid w:val="00191FF7"/>
    <w:rsid w:val="00192726"/>
    <w:rsid w:val="00192C7B"/>
    <w:rsid w:val="00194797"/>
    <w:rsid w:val="0019498B"/>
    <w:rsid w:val="00194CF3"/>
    <w:rsid w:val="00197122"/>
    <w:rsid w:val="0019763C"/>
    <w:rsid w:val="0019781E"/>
    <w:rsid w:val="001979DB"/>
    <w:rsid w:val="001A1942"/>
    <w:rsid w:val="001A2BA6"/>
    <w:rsid w:val="001A36CC"/>
    <w:rsid w:val="001A3B10"/>
    <w:rsid w:val="001A3D51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BB6"/>
    <w:rsid w:val="001B1EA4"/>
    <w:rsid w:val="001B3135"/>
    <w:rsid w:val="001B32D4"/>
    <w:rsid w:val="001B4D3A"/>
    <w:rsid w:val="001B5DC5"/>
    <w:rsid w:val="001B5FD6"/>
    <w:rsid w:val="001B6080"/>
    <w:rsid w:val="001B65FF"/>
    <w:rsid w:val="001B7A68"/>
    <w:rsid w:val="001C12C8"/>
    <w:rsid w:val="001C213A"/>
    <w:rsid w:val="001C2474"/>
    <w:rsid w:val="001C256F"/>
    <w:rsid w:val="001C2F27"/>
    <w:rsid w:val="001C33AC"/>
    <w:rsid w:val="001C386E"/>
    <w:rsid w:val="001C3C1E"/>
    <w:rsid w:val="001C43F3"/>
    <w:rsid w:val="001C4E52"/>
    <w:rsid w:val="001C5510"/>
    <w:rsid w:val="001C5F81"/>
    <w:rsid w:val="001C661A"/>
    <w:rsid w:val="001C67DA"/>
    <w:rsid w:val="001C6A57"/>
    <w:rsid w:val="001C7926"/>
    <w:rsid w:val="001C7C3F"/>
    <w:rsid w:val="001C7C5A"/>
    <w:rsid w:val="001D03B2"/>
    <w:rsid w:val="001D32DE"/>
    <w:rsid w:val="001D40DB"/>
    <w:rsid w:val="001D6CF9"/>
    <w:rsid w:val="001E1280"/>
    <w:rsid w:val="001E13BE"/>
    <w:rsid w:val="001E16C8"/>
    <w:rsid w:val="001E1AD3"/>
    <w:rsid w:val="001E2809"/>
    <w:rsid w:val="001E302B"/>
    <w:rsid w:val="001E319E"/>
    <w:rsid w:val="001E328B"/>
    <w:rsid w:val="001E4DFF"/>
    <w:rsid w:val="001E5B85"/>
    <w:rsid w:val="001E6C02"/>
    <w:rsid w:val="001E6F19"/>
    <w:rsid w:val="001F0589"/>
    <w:rsid w:val="001F1C7C"/>
    <w:rsid w:val="001F32C8"/>
    <w:rsid w:val="001F3802"/>
    <w:rsid w:val="001F3989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3C50"/>
    <w:rsid w:val="00214816"/>
    <w:rsid w:val="00215E36"/>
    <w:rsid w:val="00217D7F"/>
    <w:rsid w:val="00220C98"/>
    <w:rsid w:val="0022129E"/>
    <w:rsid w:val="0022237D"/>
    <w:rsid w:val="002232E2"/>
    <w:rsid w:val="00223750"/>
    <w:rsid w:val="00223B7B"/>
    <w:rsid w:val="0022435A"/>
    <w:rsid w:val="00224539"/>
    <w:rsid w:val="002248A3"/>
    <w:rsid w:val="00224C77"/>
    <w:rsid w:val="00225324"/>
    <w:rsid w:val="00226424"/>
    <w:rsid w:val="00227E39"/>
    <w:rsid w:val="002300B2"/>
    <w:rsid w:val="002304DC"/>
    <w:rsid w:val="00230B33"/>
    <w:rsid w:val="00231BBE"/>
    <w:rsid w:val="00232A39"/>
    <w:rsid w:val="002330D7"/>
    <w:rsid w:val="00233770"/>
    <w:rsid w:val="00233EA3"/>
    <w:rsid w:val="002344B2"/>
    <w:rsid w:val="00235435"/>
    <w:rsid w:val="0023642F"/>
    <w:rsid w:val="002379F6"/>
    <w:rsid w:val="00240360"/>
    <w:rsid w:val="0024138D"/>
    <w:rsid w:val="00241C6C"/>
    <w:rsid w:val="0024345C"/>
    <w:rsid w:val="00243818"/>
    <w:rsid w:val="00243E3A"/>
    <w:rsid w:val="00243F5A"/>
    <w:rsid w:val="00244274"/>
    <w:rsid w:val="0024453F"/>
    <w:rsid w:val="002447F6"/>
    <w:rsid w:val="00246909"/>
    <w:rsid w:val="00246A11"/>
    <w:rsid w:val="002470DE"/>
    <w:rsid w:val="002517E2"/>
    <w:rsid w:val="00252051"/>
    <w:rsid w:val="002526DF"/>
    <w:rsid w:val="002541CE"/>
    <w:rsid w:val="00254667"/>
    <w:rsid w:val="00254BC5"/>
    <w:rsid w:val="00255734"/>
    <w:rsid w:val="00256EDD"/>
    <w:rsid w:val="002570F1"/>
    <w:rsid w:val="00257369"/>
    <w:rsid w:val="00260D7D"/>
    <w:rsid w:val="002613BA"/>
    <w:rsid w:val="00261B89"/>
    <w:rsid w:val="002649E6"/>
    <w:rsid w:val="0026568F"/>
    <w:rsid w:val="00265CFD"/>
    <w:rsid w:val="0026602D"/>
    <w:rsid w:val="0026706B"/>
    <w:rsid w:val="002678AB"/>
    <w:rsid w:val="00271D38"/>
    <w:rsid w:val="00272E2B"/>
    <w:rsid w:val="002731AD"/>
    <w:rsid w:val="002731B0"/>
    <w:rsid w:val="00273300"/>
    <w:rsid w:val="00275985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5261"/>
    <w:rsid w:val="002854E6"/>
    <w:rsid w:val="002902F4"/>
    <w:rsid w:val="002914DF"/>
    <w:rsid w:val="00291719"/>
    <w:rsid w:val="00291C88"/>
    <w:rsid w:val="00293A3D"/>
    <w:rsid w:val="002948D5"/>
    <w:rsid w:val="00294EBC"/>
    <w:rsid w:val="002953C0"/>
    <w:rsid w:val="00296305"/>
    <w:rsid w:val="002A0CFE"/>
    <w:rsid w:val="002A201E"/>
    <w:rsid w:val="002A2237"/>
    <w:rsid w:val="002A2640"/>
    <w:rsid w:val="002A2CC6"/>
    <w:rsid w:val="002A3682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C67"/>
    <w:rsid w:val="002B6740"/>
    <w:rsid w:val="002C0BDC"/>
    <w:rsid w:val="002C2605"/>
    <w:rsid w:val="002C2CE6"/>
    <w:rsid w:val="002C49D9"/>
    <w:rsid w:val="002C4AE9"/>
    <w:rsid w:val="002C633E"/>
    <w:rsid w:val="002C6B65"/>
    <w:rsid w:val="002C6F90"/>
    <w:rsid w:val="002C75A5"/>
    <w:rsid w:val="002C7D5D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0D4"/>
    <w:rsid w:val="002F0291"/>
    <w:rsid w:val="002F1247"/>
    <w:rsid w:val="002F16D6"/>
    <w:rsid w:val="002F26C4"/>
    <w:rsid w:val="002F3400"/>
    <w:rsid w:val="002F42EB"/>
    <w:rsid w:val="002F49F5"/>
    <w:rsid w:val="002F51A0"/>
    <w:rsid w:val="002F600C"/>
    <w:rsid w:val="002F6FC2"/>
    <w:rsid w:val="002F79CA"/>
    <w:rsid w:val="002F7E33"/>
    <w:rsid w:val="003006B9"/>
    <w:rsid w:val="00300CE7"/>
    <w:rsid w:val="00302515"/>
    <w:rsid w:val="00302624"/>
    <w:rsid w:val="00302B07"/>
    <w:rsid w:val="00304FBF"/>
    <w:rsid w:val="003051A1"/>
    <w:rsid w:val="003057B1"/>
    <w:rsid w:val="003062AC"/>
    <w:rsid w:val="00306AEB"/>
    <w:rsid w:val="00307A10"/>
    <w:rsid w:val="00310A34"/>
    <w:rsid w:val="0031151B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3AB3"/>
    <w:rsid w:val="00324C9E"/>
    <w:rsid w:val="00324D29"/>
    <w:rsid w:val="00325720"/>
    <w:rsid w:val="00325961"/>
    <w:rsid w:val="003273CC"/>
    <w:rsid w:val="00330A77"/>
    <w:rsid w:val="003315B9"/>
    <w:rsid w:val="0033195F"/>
    <w:rsid w:val="00331D6C"/>
    <w:rsid w:val="00331DD6"/>
    <w:rsid w:val="0033303A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5A9"/>
    <w:rsid w:val="00341DF1"/>
    <w:rsid w:val="003429D7"/>
    <w:rsid w:val="00343424"/>
    <w:rsid w:val="0034352F"/>
    <w:rsid w:val="00345D7E"/>
    <w:rsid w:val="00350282"/>
    <w:rsid w:val="003508E4"/>
    <w:rsid w:val="00350AC1"/>
    <w:rsid w:val="00351E47"/>
    <w:rsid w:val="00353E34"/>
    <w:rsid w:val="00354735"/>
    <w:rsid w:val="00355163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3AF3"/>
    <w:rsid w:val="00363E4A"/>
    <w:rsid w:val="0036405B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2463"/>
    <w:rsid w:val="003772DF"/>
    <w:rsid w:val="00377689"/>
    <w:rsid w:val="00377783"/>
    <w:rsid w:val="003809D8"/>
    <w:rsid w:val="00380E01"/>
    <w:rsid w:val="00381512"/>
    <w:rsid w:val="00381AA1"/>
    <w:rsid w:val="00381CF8"/>
    <w:rsid w:val="00382285"/>
    <w:rsid w:val="003822DC"/>
    <w:rsid w:val="00382504"/>
    <w:rsid w:val="0038355F"/>
    <w:rsid w:val="00383D3C"/>
    <w:rsid w:val="00383F9E"/>
    <w:rsid w:val="003849D3"/>
    <w:rsid w:val="00384D76"/>
    <w:rsid w:val="00385274"/>
    <w:rsid w:val="003863EB"/>
    <w:rsid w:val="00386C8E"/>
    <w:rsid w:val="00387243"/>
    <w:rsid w:val="00390516"/>
    <w:rsid w:val="00390F20"/>
    <w:rsid w:val="003916F3"/>
    <w:rsid w:val="00392B0F"/>
    <w:rsid w:val="00392B43"/>
    <w:rsid w:val="00392F4F"/>
    <w:rsid w:val="00394CB7"/>
    <w:rsid w:val="00396AE5"/>
    <w:rsid w:val="00396B4D"/>
    <w:rsid w:val="003A03EC"/>
    <w:rsid w:val="003A0974"/>
    <w:rsid w:val="003A1A6D"/>
    <w:rsid w:val="003A1FB1"/>
    <w:rsid w:val="003A21AC"/>
    <w:rsid w:val="003A2551"/>
    <w:rsid w:val="003A2B03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4698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0469"/>
    <w:rsid w:val="003D1863"/>
    <w:rsid w:val="003D1ED1"/>
    <w:rsid w:val="003D1FB1"/>
    <w:rsid w:val="003D4FCB"/>
    <w:rsid w:val="003D5BEA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CBB"/>
    <w:rsid w:val="003E5B49"/>
    <w:rsid w:val="003E6466"/>
    <w:rsid w:val="003E719D"/>
    <w:rsid w:val="003E7944"/>
    <w:rsid w:val="003F0396"/>
    <w:rsid w:val="003F0669"/>
    <w:rsid w:val="003F37F5"/>
    <w:rsid w:val="003F3E9E"/>
    <w:rsid w:val="003F49E2"/>
    <w:rsid w:val="003F4FEC"/>
    <w:rsid w:val="003F503B"/>
    <w:rsid w:val="003F5826"/>
    <w:rsid w:val="003F5C0C"/>
    <w:rsid w:val="003F60D2"/>
    <w:rsid w:val="0040058F"/>
    <w:rsid w:val="00400735"/>
    <w:rsid w:val="00402EC5"/>
    <w:rsid w:val="004039E4"/>
    <w:rsid w:val="00404595"/>
    <w:rsid w:val="00405505"/>
    <w:rsid w:val="004060A5"/>
    <w:rsid w:val="0040660A"/>
    <w:rsid w:val="00406856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6CE9"/>
    <w:rsid w:val="00427742"/>
    <w:rsid w:val="00427A12"/>
    <w:rsid w:val="004303AB"/>
    <w:rsid w:val="0043096A"/>
    <w:rsid w:val="0043289B"/>
    <w:rsid w:val="00432EC2"/>
    <w:rsid w:val="00436078"/>
    <w:rsid w:val="00436EA3"/>
    <w:rsid w:val="00436F25"/>
    <w:rsid w:val="00437C20"/>
    <w:rsid w:val="004409ED"/>
    <w:rsid w:val="0044326C"/>
    <w:rsid w:val="00443740"/>
    <w:rsid w:val="00443744"/>
    <w:rsid w:val="0044374E"/>
    <w:rsid w:val="00443B60"/>
    <w:rsid w:val="0044434A"/>
    <w:rsid w:val="00445639"/>
    <w:rsid w:val="004460FD"/>
    <w:rsid w:val="00446E5C"/>
    <w:rsid w:val="004500AA"/>
    <w:rsid w:val="004501D1"/>
    <w:rsid w:val="004512DB"/>
    <w:rsid w:val="004513F5"/>
    <w:rsid w:val="0045165D"/>
    <w:rsid w:val="004519E7"/>
    <w:rsid w:val="0045374D"/>
    <w:rsid w:val="004538F2"/>
    <w:rsid w:val="0045619C"/>
    <w:rsid w:val="00456571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425"/>
    <w:rsid w:val="00464809"/>
    <w:rsid w:val="004669E9"/>
    <w:rsid w:val="0047062C"/>
    <w:rsid w:val="00471694"/>
    <w:rsid w:val="00471FD1"/>
    <w:rsid w:val="00474280"/>
    <w:rsid w:val="00475DFF"/>
    <w:rsid w:val="00476298"/>
    <w:rsid w:val="004778DB"/>
    <w:rsid w:val="00477ADD"/>
    <w:rsid w:val="004801B0"/>
    <w:rsid w:val="00480382"/>
    <w:rsid w:val="00480458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A0838"/>
    <w:rsid w:val="004A09CF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1422"/>
    <w:rsid w:val="004B2D5D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C796C"/>
    <w:rsid w:val="004D00CE"/>
    <w:rsid w:val="004D1189"/>
    <w:rsid w:val="004D1A81"/>
    <w:rsid w:val="004D455D"/>
    <w:rsid w:val="004D4CCE"/>
    <w:rsid w:val="004D596F"/>
    <w:rsid w:val="004D63E9"/>
    <w:rsid w:val="004D75B4"/>
    <w:rsid w:val="004D7938"/>
    <w:rsid w:val="004D7C69"/>
    <w:rsid w:val="004E17DC"/>
    <w:rsid w:val="004E3410"/>
    <w:rsid w:val="004E38E7"/>
    <w:rsid w:val="004E4827"/>
    <w:rsid w:val="004E4C1E"/>
    <w:rsid w:val="004E4FF4"/>
    <w:rsid w:val="004E5DD6"/>
    <w:rsid w:val="004E6937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27FB"/>
    <w:rsid w:val="005038D7"/>
    <w:rsid w:val="00503A20"/>
    <w:rsid w:val="00503D6D"/>
    <w:rsid w:val="00504F00"/>
    <w:rsid w:val="005067C8"/>
    <w:rsid w:val="00507114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315A2"/>
    <w:rsid w:val="00532191"/>
    <w:rsid w:val="005327E3"/>
    <w:rsid w:val="00532C85"/>
    <w:rsid w:val="00532D41"/>
    <w:rsid w:val="00532DC9"/>
    <w:rsid w:val="005344B7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2DF3"/>
    <w:rsid w:val="0054458B"/>
    <w:rsid w:val="00545BD7"/>
    <w:rsid w:val="005466F2"/>
    <w:rsid w:val="00546BDE"/>
    <w:rsid w:val="00546FE9"/>
    <w:rsid w:val="00550837"/>
    <w:rsid w:val="00550FF5"/>
    <w:rsid w:val="0055188B"/>
    <w:rsid w:val="005520C9"/>
    <w:rsid w:val="005522C9"/>
    <w:rsid w:val="00552CB7"/>
    <w:rsid w:val="00552DF3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57E89"/>
    <w:rsid w:val="00560AE7"/>
    <w:rsid w:val="00562ABE"/>
    <w:rsid w:val="005630E8"/>
    <w:rsid w:val="0056359E"/>
    <w:rsid w:val="00563C92"/>
    <w:rsid w:val="00564049"/>
    <w:rsid w:val="005640E5"/>
    <w:rsid w:val="00564ED6"/>
    <w:rsid w:val="0056591F"/>
    <w:rsid w:val="00565F2E"/>
    <w:rsid w:val="005679E6"/>
    <w:rsid w:val="00567C40"/>
    <w:rsid w:val="005703C1"/>
    <w:rsid w:val="00571358"/>
    <w:rsid w:val="005724C6"/>
    <w:rsid w:val="00572CE9"/>
    <w:rsid w:val="00573061"/>
    <w:rsid w:val="0057348E"/>
    <w:rsid w:val="0057425C"/>
    <w:rsid w:val="005748ED"/>
    <w:rsid w:val="005749EE"/>
    <w:rsid w:val="00574A55"/>
    <w:rsid w:val="0057644B"/>
    <w:rsid w:val="0057670A"/>
    <w:rsid w:val="00576C74"/>
    <w:rsid w:val="00577205"/>
    <w:rsid w:val="00577E55"/>
    <w:rsid w:val="00577FC4"/>
    <w:rsid w:val="00580642"/>
    <w:rsid w:val="00580CA3"/>
    <w:rsid w:val="00581CA3"/>
    <w:rsid w:val="00582308"/>
    <w:rsid w:val="00582873"/>
    <w:rsid w:val="00582B04"/>
    <w:rsid w:val="00582D56"/>
    <w:rsid w:val="005834A4"/>
    <w:rsid w:val="0058413A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C55"/>
    <w:rsid w:val="00597283"/>
    <w:rsid w:val="005A1915"/>
    <w:rsid w:val="005A22D9"/>
    <w:rsid w:val="005A252A"/>
    <w:rsid w:val="005A2EB9"/>
    <w:rsid w:val="005A3531"/>
    <w:rsid w:val="005A3AF6"/>
    <w:rsid w:val="005A4EF6"/>
    <w:rsid w:val="005A5834"/>
    <w:rsid w:val="005A5FDD"/>
    <w:rsid w:val="005A61D5"/>
    <w:rsid w:val="005A6779"/>
    <w:rsid w:val="005A71A4"/>
    <w:rsid w:val="005A7D9C"/>
    <w:rsid w:val="005B02F7"/>
    <w:rsid w:val="005B1C65"/>
    <w:rsid w:val="005B2EB4"/>
    <w:rsid w:val="005B4561"/>
    <w:rsid w:val="005B588A"/>
    <w:rsid w:val="005B62A9"/>
    <w:rsid w:val="005B73C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C83"/>
    <w:rsid w:val="005C74D9"/>
    <w:rsid w:val="005D0B54"/>
    <w:rsid w:val="005D13E2"/>
    <w:rsid w:val="005D30B1"/>
    <w:rsid w:val="005D34BD"/>
    <w:rsid w:val="005D3855"/>
    <w:rsid w:val="005D3E53"/>
    <w:rsid w:val="005D49B2"/>
    <w:rsid w:val="005D4F33"/>
    <w:rsid w:val="005D53A5"/>
    <w:rsid w:val="005D54EF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171"/>
    <w:rsid w:val="005E646B"/>
    <w:rsid w:val="005E73FC"/>
    <w:rsid w:val="005E7BCB"/>
    <w:rsid w:val="005E7D7E"/>
    <w:rsid w:val="005F0B4F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10D5"/>
    <w:rsid w:val="00613DD3"/>
    <w:rsid w:val="006146D9"/>
    <w:rsid w:val="0061501C"/>
    <w:rsid w:val="006153CC"/>
    <w:rsid w:val="00616593"/>
    <w:rsid w:val="00616AEE"/>
    <w:rsid w:val="00617F25"/>
    <w:rsid w:val="0062040F"/>
    <w:rsid w:val="00620FE0"/>
    <w:rsid w:val="00622942"/>
    <w:rsid w:val="006230E3"/>
    <w:rsid w:val="006235C3"/>
    <w:rsid w:val="00623DBA"/>
    <w:rsid w:val="006248A3"/>
    <w:rsid w:val="0062780F"/>
    <w:rsid w:val="00627D28"/>
    <w:rsid w:val="00631F41"/>
    <w:rsid w:val="00633F9C"/>
    <w:rsid w:val="006403EC"/>
    <w:rsid w:val="00641351"/>
    <w:rsid w:val="00641360"/>
    <w:rsid w:val="00642664"/>
    <w:rsid w:val="006440B0"/>
    <w:rsid w:val="00644938"/>
    <w:rsid w:val="00644BEE"/>
    <w:rsid w:val="00645158"/>
    <w:rsid w:val="0064532E"/>
    <w:rsid w:val="00647277"/>
    <w:rsid w:val="006518B2"/>
    <w:rsid w:val="006519B5"/>
    <w:rsid w:val="00651D49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28F"/>
    <w:rsid w:val="00666C2E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561C"/>
    <w:rsid w:val="00675E12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5194"/>
    <w:rsid w:val="00685B3C"/>
    <w:rsid w:val="00685B8D"/>
    <w:rsid w:val="0068677E"/>
    <w:rsid w:val="00686C1A"/>
    <w:rsid w:val="00687F02"/>
    <w:rsid w:val="0069093B"/>
    <w:rsid w:val="00690E74"/>
    <w:rsid w:val="00691ABC"/>
    <w:rsid w:val="006920A6"/>
    <w:rsid w:val="00692607"/>
    <w:rsid w:val="00694955"/>
    <w:rsid w:val="006952AC"/>
    <w:rsid w:val="00696298"/>
    <w:rsid w:val="00696A41"/>
    <w:rsid w:val="00697CEE"/>
    <w:rsid w:val="006A26EF"/>
    <w:rsid w:val="006A30D9"/>
    <w:rsid w:val="006A3283"/>
    <w:rsid w:val="006A43B9"/>
    <w:rsid w:val="006A68EF"/>
    <w:rsid w:val="006A71EB"/>
    <w:rsid w:val="006B004E"/>
    <w:rsid w:val="006B13FA"/>
    <w:rsid w:val="006B1923"/>
    <w:rsid w:val="006B48EB"/>
    <w:rsid w:val="006B4AF8"/>
    <w:rsid w:val="006B4E7B"/>
    <w:rsid w:val="006B65EA"/>
    <w:rsid w:val="006B6C84"/>
    <w:rsid w:val="006B6D15"/>
    <w:rsid w:val="006B79E6"/>
    <w:rsid w:val="006C01CD"/>
    <w:rsid w:val="006C1399"/>
    <w:rsid w:val="006C1E64"/>
    <w:rsid w:val="006C2961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77E3"/>
    <w:rsid w:val="006E16B6"/>
    <w:rsid w:val="006E16B8"/>
    <w:rsid w:val="006E19ED"/>
    <w:rsid w:val="006E1C58"/>
    <w:rsid w:val="006E1E83"/>
    <w:rsid w:val="006E238D"/>
    <w:rsid w:val="006E27F6"/>
    <w:rsid w:val="006E2914"/>
    <w:rsid w:val="006E2B79"/>
    <w:rsid w:val="006E3411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DE4"/>
    <w:rsid w:val="006F4FC8"/>
    <w:rsid w:val="006F575A"/>
    <w:rsid w:val="006F590C"/>
    <w:rsid w:val="006F5C85"/>
    <w:rsid w:val="006F5D12"/>
    <w:rsid w:val="006F6350"/>
    <w:rsid w:val="006F691A"/>
    <w:rsid w:val="006F7A97"/>
    <w:rsid w:val="007003FF"/>
    <w:rsid w:val="007017B5"/>
    <w:rsid w:val="007028A7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6B3"/>
    <w:rsid w:val="00713299"/>
    <w:rsid w:val="00713F34"/>
    <w:rsid w:val="007156EA"/>
    <w:rsid w:val="007170E0"/>
    <w:rsid w:val="00717C71"/>
    <w:rsid w:val="00720FCE"/>
    <w:rsid w:val="007212D4"/>
    <w:rsid w:val="0072264E"/>
    <w:rsid w:val="00722E1D"/>
    <w:rsid w:val="00725372"/>
    <w:rsid w:val="00725AC4"/>
    <w:rsid w:val="0072747E"/>
    <w:rsid w:val="00730819"/>
    <w:rsid w:val="007308DE"/>
    <w:rsid w:val="00730AD1"/>
    <w:rsid w:val="00730CDE"/>
    <w:rsid w:val="00731893"/>
    <w:rsid w:val="00731A03"/>
    <w:rsid w:val="0073327C"/>
    <w:rsid w:val="00733CAF"/>
    <w:rsid w:val="00733E5B"/>
    <w:rsid w:val="0073444A"/>
    <w:rsid w:val="00734452"/>
    <w:rsid w:val="00734D6E"/>
    <w:rsid w:val="007358E6"/>
    <w:rsid w:val="00735FC7"/>
    <w:rsid w:val="00737587"/>
    <w:rsid w:val="0073766E"/>
    <w:rsid w:val="007410B4"/>
    <w:rsid w:val="00742646"/>
    <w:rsid w:val="007436EB"/>
    <w:rsid w:val="00743929"/>
    <w:rsid w:val="00744583"/>
    <w:rsid w:val="00744995"/>
    <w:rsid w:val="00746B4B"/>
    <w:rsid w:val="00746EBE"/>
    <w:rsid w:val="00746F3E"/>
    <w:rsid w:val="00747E30"/>
    <w:rsid w:val="0075026C"/>
    <w:rsid w:val="00750F20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3054"/>
    <w:rsid w:val="007646D7"/>
    <w:rsid w:val="00765721"/>
    <w:rsid w:val="00765CB4"/>
    <w:rsid w:val="00766472"/>
    <w:rsid w:val="0076705E"/>
    <w:rsid w:val="00767954"/>
    <w:rsid w:val="00767A53"/>
    <w:rsid w:val="00770C2E"/>
    <w:rsid w:val="00771554"/>
    <w:rsid w:val="00771A18"/>
    <w:rsid w:val="00772220"/>
    <w:rsid w:val="00773B67"/>
    <w:rsid w:val="0077517C"/>
    <w:rsid w:val="007761CA"/>
    <w:rsid w:val="007763E7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C3B"/>
    <w:rsid w:val="007877E3"/>
    <w:rsid w:val="00787E16"/>
    <w:rsid w:val="00787E69"/>
    <w:rsid w:val="0079016F"/>
    <w:rsid w:val="007920D8"/>
    <w:rsid w:val="007926B1"/>
    <w:rsid w:val="007928FE"/>
    <w:rsid w:val="00792EE6"/>
    <w:rsid w:val="00793775"/>
    <w:rsid w:val="0079444B"/>
    <w:rsid w:val="00797BF1"/>
    <w:rsid w:val="00797E28"/>
    <w:rsid w:val="007A0335"/>
    <w:rsid w:val="007A2358"/>
    <w:rsid w:val="007A28CE"/>
    <w:rsid w:val="007A333D"/>
    <w:rsid w:val="007A37E3"/>
    <w:rsid w:val="007A4CDF"/>
    <w:rsid w:val="007A6BED"/>
    <w:rsid w:val="007A6F04"/>
    <w:rsid w:val="007A78D5"/>
    <w:rsid w:val="007A7C26"/>
    <w:rsid w:val="007B0260"/>
    <w:rsid w:val="007B0C9E"/>
    <w:rsid w:val="007B116D"/>
    <w:rsid w:val="007B21AB"/>
    <w:rsid w:val="007B21B2"/>
    <w:rsid w:val="007B4400"/>
    <w:rsid w:val="007B5EF2"/>
    <w:rsid w:val="007B7A20"/>
    <w:rsid w:val="007C0CCF"/>
    <w:rsid w:val="007C12D2"/>
    <w:rsid w:val="007C2D95"/>
    <w:rsid w:val="007C414C"/>
    <w:rsid w:val="007C4815"/>
    <w:rsid w:val="007C5DAE"/>
    <w:rsid w:val="007C5E59"/>
    <w:rsid w:val="007C665E"/>
    <w:rsid w:val="007C70E1"/>
    <w:rsid w:val="007C73C6"/>
    <w:rsid w:val="007D0A10"/>
    <w:rsid w:val="007D107B"/>
    <w:rsid w:val="007D29F5"/>
    <w:rsid w:val="007D2EDC"/>
    <w:rsid w:val="007D4D0C"/>
    <w:rsid w:val="007D5D10"/>
    <w:rsid w:val="007D68F0"/>
    <w:rsid w:val="007D6960"/>
    <w:rsid w:val="007D78FE"/>
    <w:rsid w:val="007E08D6"/>
    <w:rsid w:val="007E1739"/>
    <w:rsid w:val="007E202C"/>
    <w:rsid w:val="007E21CC"/>
    <w:rsid w:val="007E4364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76A1"/>
    <w:rsid w:val="007F7A95"/>
    <w:rsid w:val="00800652"/>
    <w:rsid w:val="008011A6"/>
    <w:rsid w:val="0080135B"/>
    <w:rsid w:val="008018CA"/>
    <w:rsid w:val="00801FBA"/>
    <w:rsid w:val="00802839"/>
    <w:rsid w:val="00802C0B"/>
    <w:rsid w:val="00802F09"/>
    <w:rsid w:val="00803828"/>
    <w:rsid w:val="008044D3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5742"/>
    <w:rsid w:val="0083591F"/>
    <w:rsid w:val="0083622D"/>
    <w:rsid w:val="00836B55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919"/>
    <w:rsid w:val="008539E9"/>
    <w:rsid w:val="008546E9"/>
    <w:rsid w:val="00854866"/>
    <w:rsid w:val="0085569B"/>
    <w:rsid w:val="00855CCF"/>
    <w:rsid w:val="0085612C"/>
    <w:rsid w:val="00857561"/>
    <w:rsid w:val="008575A9"/>
    <w:rsid w:val="008575C7"/>
    <w:rsid w:val="00857B69"/>
    <w:rsid w:val="008603A0"/>
    <w:rsid w:val="00860A81"/>
    <w:rsid w:val="008610D2"/>
    <w:rsid w:val="0086122E"/>
    <w:rsid w:val="00861434"/>
    <w:rsid w:val="00861991"/>
    <w:rsid w:val="008620C2"/>
    <w:rsid w:val="00862263"/>
    <w:rsid w:val="0086232C"/>
    <w:rsid w:val="00862DFF"/>
    <w:rsid w:val="00863213"/>
    <w:rsid w:val="00864457"/>
    <w:rsid w:val="00864EEC"/>
    <w:rsid w:val="00865840"/>
    <w:rsid w:val="0086592F"/>
    <w:rsid w:val="008664C5"/>
    <w:rsid w:val="0086676F"/>
    <w:rsid w:val="00866CAE"/>
    <w:rsid w:val="008673F9"/>
    <w:rsid w:val="008674E4"/>
    <w:rsid w:val="00870445"/>
    <w:rsid w:val="00872D84"/>
    <w:rsid w:val="00873EC2"/>
    <w:rsid w:val="0087523B"/>
    <w:rsid w:val="00875317"/>
    <w:rsid w:val="008759C6"/>
    <w:rsid w:val="00875A2D"/>
    <w:rsid w:val="00877ACC"/>
    <w:rsid w:val="00877C90"/>
    <w:rsid w:val="008804DE"/>
    <w:rsid w:val="008824D5"/>
    <w:rsid w:val="00882779"/>
    <w:rsid w:val="00882DD2"/>
    <w:rsid w:val="00883368"/>
    <w:rsid w:val="00883679"/>
    <w:rsid w:val="00884C55"/>
    <w:rsid w:val="008879A4"/>
    <w:rsid w:val="00887F61"/>
    <w:rsid w:val="008902E3"/>
    <w:rsid w:val="00891639"/>
    <w:rsid w:val="00892186"/>
    <w:rsid w:val="0089251F"/>
    <w:rsid w:val="008925BD"/>
    <w:rsid w:val="00894282"/>
    <w:rsid w:val="008949B3"/>
    <w:rsid w:val="00896C0F"/>
    <w:rsid w:val="008A0763"/>
    <w:rsid w:val="008A0C59"/>
    <w:rsid w:val="008A10C0"/>
    <w:rsid w:val="008A1345"/>
    <w:rsid w:val="008A27B1"/>
    <w:rsid w:val="008A3E25"/>
    <w:rsid w:val="008A41DF"/>
    <w:rsid w:val="008A50BA"/>
    <w:rsid w:val="008A7A7D"/>
    <w:rsid w:val="008B11F9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D2F"/>
    <w:rsid w:val="008C0029"/>
    <w:rsid w:val="008C1730"/>
    <w:rsid w:val="008C2B31"/>
    <w:rsid w:val="008C5A0B"/>
    <w:rsid w:val="008C5C8D"/>
    <w:rsid w:val="008C5EBB"/>
    <w:rsid w:val="008C6142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675A"/>
    <w:rsid w:val="008D7041"/>
    <w:rsid w:val="008D7669"/>
    <w:rsid w:val="008E404C"/>
    <w:rsid w:val="008E4562"/>
    <w:rsid w:val="008E5B27"/>
    <w:rsid w:val="008E6FA8"/>
    <w:rsid w:val="008F0BFB"/>
    <w:rsid w:val="008F11F4"/>
    <w:rsid w:val="008F1AD4"/>
    <w:rsid w:val="008F21F2"/>
    <w:rsid w:val="008F2AFD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47E5"/>
    <w:rsid w:val="009062BC"/>
    <w:rsid w:val="00906CDD"/>
    <w:rsid w:val="00906D94"/>
    <w:rsid w:val="00910219"/>
    <w:rsid w:val="00910F57"/>
    <w:rsid w:val="0091104C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2357"/>
    <w:rsid w:val="00923EF8"/>
    <w:rsid w:val="00924CFA"/>
    <w:rsid w:val="00925B72"/>
    <w:rsid w:val="00925FAA"/>
    <w:rsid w:val="00925FBA"/>
    <w:rsid w:val="00926112"/>
    <w:rsid w:val="00926A77"/>
    <w:rsid w:val="00930CC4"/>
    <w:rsid w:val="009321DA"/>
    <w:rsid w:val="0093330C"/>
    <w:rsid w:val="00933B65"/>
    <w:rsid w:val="00935D95"/>
    <w:rsid w:val="00936437"/>
    <w:rsid w:val="00936729"/>
    <w:rsid w:val="00937018"/>
    <w:rsid w:val="009370DA"/>
    <w:rsid w:val="00937821"/>
    <w:rsid w:val="00937E37"/>
    <w:rsid w:val="0094005B"/>
    <w:rsid w:val="00940375"/>
    <w:rsid w:val="00941354"/>
    <w:rsid w:val="00941815"/>
    <w:rsid w:val="009427CB"/>
    <w:rsid w:val="009431A4"/>
    <w:rsid w:val="009433BE"/>
    <w:rsid w:val="00944CC6"/>
    <w:rsid w:val="00944D3F"/>
    <w:rsid w:val="0094611C"/>
    <w:rsid w:val="009462A0"/>
    <w:rsid w:val="009478D6"/>
    <w:rsid w:val="00947C6B"/>
    <w:rsid w:val="00947F1F"/>
    <w:rsid w:val="009504FB"/>
    <w:rsid w:val="00950738"/>
    <w:rsid w:val="009510D6"/>
    <w:rsid w:val="009516CD"/>
    <w:rsid w:val="00952F96"/>
    <w:rsid w:val="0095353E"/>
    <w:rsid w:val="0095385F"/>
    <w:rsid w:val="00953919"/>
    <w:rsid w:val="00953950"/>
    <w:rsid w:val="00953976"/>
    <w:rsid w:val="00953D93"/>
    <w:rsid w:val="00953DD8"/>
    <w:rsid w:val="00954462"/>
    <w:rsid w:val="009546B8"/>
    <w:rsid w:val="009551DA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3696"/>
    <w:rsid w:val="009645F8"/>
    <w:rsid w:val="0096538C"/>
    <w:rsid w:val="00966090"/>
    <w:rsid w:val="009660DD"/>
    <w:rsid w:val="00966BB2"/>
    <w:rsid w:val="009670E4"/>
    <w:rsid w:val="009672CC"/>
    <w:rsid w:val="0096749F"/>
    <w:rsid w:val="009703D7"/>
    <w:rsid w:val="0097059F"/>
    <w:rsid w:val="00971ECC"/>
    <w:rsid w:val="0097332A"/>
    <w:rsid w:val="00974A81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56AB"/>
    <w:rsid w:val="0098603A"/>
    <w:rsid w:val="00987421"/>
    <w:rsid w:val="0098787D"/>
    <w:rsid w:val="00990790"/>
    <w:rsid w:val="009919BD"/>
    <w:rsid w:val="009927D0"/>
    <w:rsid w:val="009927F0"/>
    <w:rsid w:val="009952C7"/>
    <w:rsid w:val="00995CA5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22D"/>
    <w:rsid w:val="009B3B48"/>
    <w:rsid w:val="009B52C9"/>
    <w:rsid w:val="009B5DFC"/>
    <w:rsid w:val="009B6611"/>
    <w:rsid w:val="009C0A20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C0C"/>
    <w:rsid w:val="009E4570"/>
    <w:rsid w:val="009E51CF"/>
    <w:rsid w:val="009E5297"/>
    <w:rsid w:val="009E565F"/>
    <w:rsid w:val="009E5914"/>
    <w:rsid w:val="009E5B12"/>
    <w:rsid w:val="009E6B1D"/>
    <w:rsid w:val="009E7F33"/>
    <w:rsid w:val="009F0824"/>
    <w:rsid w:val="009F0B33"/>
    <w:rsid w:val="009F0CF4"/>
    <w:rsid w:val="009F0E8D"/>
    <w:rsid w:val="009F141E"/>
    <w:rsid w:val="009F1AB4"/>
    <w:rsid w:val="009F246A"/>
    <w:rsid w:val="009F2A13"/>
    <w:rsid w:val="009F2C22"/>
    <w:rsid w:val="009F3788"/>
    <w:rsid w:val="009F41F4"/>
    <w:rsid w:val="009F4264"/>
    <w:rsid w:val="009F6FF6"/>
    <w:rsid w:val="009F7296"/>
    <w:rsid w:val="009F7330"/>
    <w:rsid w:val="00A008F6"/>
    <w:rsid w:val="00A01864"/>
    <w:rsid w:val="00A01BDD"/>
    <w:rsid w:val="00A01CDD"/>
    <w:rsid w:val="00A01D73"/>
    <w:rsid w:val="00A01F7E"/>
    <w:rsid w:val="00A0223C"/>
    <w:rsid w:val="00A02EBE"/>
    <w:rsid w:val="00A02FF5"/>
    <w:rsid w:val="00A03294"/>
    <w:rsid w:val="00A05C0F"/>
    <w:rsid w:val="00A06B79"/>
    <w:rsid w:val="00A06C60"/>
    <w:rsid w:val="00A1134B"/>
    <w:rsid w:val="00A1180F"/>
    <w:rsid w:val="00A13141"/>
    <w:rsid w:val="00A14EE6"/>
    <w:rsid w:val="00A1543E"/>
    <w:rsid w:val="00A16B2E"/>
    <w:rsid w:val="00A16BF3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66B8"/>
    <w:rsid w:val="00A27D93"/>
    <w:rsid w:val="00A30042"/>
    <w:rsid w:val="00A30E35"/>
    <w:rsid w:val="00A31170"/>
    <w:rsid w:val="00A3160B"/>
    <w:rsid w:val="00A330D6"/>
    <w:rsid w:val="00A33342"/>
    <w:rsid w:val="00A34F53"/>
    <w:rsid w:val="00A36B36"/>
    <w:rsid w:val="00A3787E"/>
    <w:rsid w:val="00A37974"/>
    <w:rsid w:val="00A4101C"/>
    <w:rsid w:val="00A4185A"/>
    <w:rsid w:val="00A424E4"/>
    <w:rsid w:val="00A430EA"/>
    <w:rsid w:val="00A431D6"/>
    <w:rsid w:val="00A446C8"/>
    <w:rsid w:val="00A45ED0"/>
    <w:rsid w:val="00A46A06"/>
    <w:rsid w:val="00A46A52"/>
    <w:rsid w:val="00A531D9"/>
    <w:rsid w:val="00A532CC"/>
    <w:rsid w:val="00A54B89"/>
    <w:rsid w:val="00A54CA2"/>
    <w:rsid w:val="00A54E2F"/>
    <w:rsid w:val="00A5736C"/>
    <w:rsid w:val="00A578F5"/>
    <w:rsid w:val="00A6013A"/>
    <w:rsid w:val="00A6238D"/>
    <w:rsid w:val="00A62E79"/>
    <w:rsid w:val="00A63D82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645F"/>
    <w:rsid w:val="00A806F2"/>
    <w:rsid w:val="00A807C4"/>
    <w:rsid w:val="00A8102D"/>
    <w:rsid w:val="00A81BE2"/>
    <w:rsid w:val="00A82938"/>
    <w:rsid w:val="00A831F1"/>
    <w:rsid w:val="00A85586"/>
    <w:rsid w:val="00A8756A"/>
    <w:rsid w:val="00A87D37"/>
    <w:rsid w:val="00A900F1"/>
    <w:rsid w:val="00A9175F"/>
    <w:rsid w:val="00A91FE0"/>
    <w:rsid w:val="00A97561"/>
    <w:rsid w:val="00A97F70"/>
    <w:rsid w:val="00AA2837"/>
    <w:rsid w:val="00AA3B1F"/>
    <w:rsid w:val="00AA4022"/>
    <w:rsid w:val="00AA4266"/>
    <w:rsid w:val="00AA5B39"/>
    <w:rsid w:val="00AA5BBA"/>
    <w:rsid w:val="00AA768D"/>
    <w:rsid w:val="00AB2527"/>
    <w:rsid w:val="00AB4A03"/>
    <w:rsid w:val="00AB6620"/>
    <w:rsid w:val="00AB7F1A"/>
    <w:rsid w:val="00AC02A2"/>
    <w:rsid w:val="00AC0C2C"/>
    <w:rsid w:val="00AC2D83"/>
    <w:rsid w:val="00AC30A8"/>
    <w:rsid w:val="00AC313C"/>
    <w:rsid w:val="00AC4555"/>
    <w:rsid w:val="00AC4C9D"/>
    <w:rsid w:val="00AC4DA1"/>
    <w:rsid w:val="00AC5669"/>
    <w:rsid w:val="00AC5747"/>
    <w:rsid w:val="00AC657D"/>
    <w:rsid w:val="00AC68FF"/>
    <w:rsid w:val="00AC754C"/>
    <w:rsid w:val="00AC7618"/>
    <w:rsid w:val="00AC780F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3132"/>
    <w:rsid w:val="00B0402C"/>
    <w:rsid w:val="00B045E0"/>
    <w:rsid w:val="00B04961"/>
    <w:rsid w:val="00B04B8D"/>
    <w:rsid w:val="00B04D72"/>
    <w:rsid w:val="00B04E14"/>
    <w:rsid w:val="00B0576D"/>
    <w:rsid w:val="00B059D8"/>
    <w:rsid w:val="00B06662"/>
    <w:rsid w:val="00B07FFD"/>
    <w:rsid w:val="00B104C5"/>
    <w:rsid w:val="00B11808"/>
    <w:rsid w:val="00B119CC"/>
    <w:rsid w:val="00B11C33"/>
    <w:rsid w:val="00B11DC3"/>
    <w:rsid w:val="00B13DE3"/>
    <w:rsid w:val="00B13F56"/>
    <w:rsid w:val="00B1499E"/>
    <w:rsid w:val="00B153AF"/>
    <w:rsid w:val="00B15D77"/>
    <w:rsid w:val="00B16DEE"/>
    <w:rsid w:val="00B20941"/>
    <w:rsid w:val="00B20976"/>
    <w:rsid w:val="00B20BCF"/>
    <w:rsid w:val="00B21CB9"/>
    <w:rsid w:val="00B21D2F"/>
    <w:rsid w:val="00B21E12"/>
    <w:rsid w:val="00B2267B"/>
    <w:rsid w:val="00B23E56"/>
    <w:rsid w:val="00B2495A"/>
    <w:rsid w:val="00B24B09"/>
    <w:rsid w:val="00B2594C"/>
    <w:rsid w:val="00B264A3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696"/>
    <w:rsid w:val="00B37FE3"/>
    <w:rsid w:val="00B40172"/>
    <w:rsid w:val="00B4095C"/>
    <w:rsid w:val="00B40AD6"/>
    <w:rsid w:val="00B41734"/>
    <w:rsid w:val="00B42D21"/>
    <w:rsid w:val="00B4301E"/>
    <w:rsid w:val="00B43451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4FE"/>
    <w:rsid w:val="00B5465B"/>
    <w:rsid w:val="00B55B34"/>
    <w:rsid w:val="00B56142"/>
    <w:rsid w:val="00B567DA"/>
    <w:rsid w:val="00B570E7"/>
    <w:rsid w:val="00B57C21"/>
    <w:rsid w:val="00B60045"/>
    <w:rsid w:val="00B604FC"/>
    <w:rsid w:val="00B60A84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36C3"/>
    <w:rsid w:val="00B73CB3"/>
    <w:rsid w:val="00B75E0A"/>
    <w:rsid w:val="00B7769F"/>
    <w:rsid w:val="00B8148C"/>
    <w:rsid w:val="00B81B6A"/>
    <w:rsid w:val="00B8216F"/>
    <w:rsid w:val="00B828B4"/>
    <w:rsid w:val="00B83427"/>
    <w:rsid w:val="00B83A65"/>
    <w:rsid w:val="00B84913"/>
    <w:rsid w:val="00B84DB4"/>
    <w:rsid w:val="00B8549E"/>
    <w:rsid w:val="00B85841"/>
    <w:rsid w:val="00B85AE1"/>
    <w:rsid w:val="00B8755B"/>
    <w:rsid w:val="00B87B18"/>
    <w:rsid w:val="00B87C19"/>
    <w:rsid w:val="00B906F6"/>
    <w:rsid w:val="00B90F66"/>
    <w:rsid w:val="00B9124A"/>
    <w:rsid w:val="00B914B6"/>
    <w:rsid w:val="00B91D9F"/>
    <w:rsid w:val="00B92EE3"/>
    <w:rsid w:val="00B9332D"/>
    <w:rsid w:val="00B95476"/>
    <w:rsid w:val="00B9651A"/>
    <w:rsid w:val="00B969EC"/>
    <w:rsid w:val="00B96C44"/>
    <w:rsid w:val="00BA0395"/>
    <w:rsid w:val="00BA1A68"/>
    <w:rsid w:val="00BA1A8D"/>
    <w:rsid w:val="00BA1C7D"/>
    <w:rsid w:val="00BA2601"/>
    <w:rsid w:val="00BA3337"/>
    <w:rsid w:val="00BA4BBD"/>
    <w:rsid w:val="00BA5C7E"/>
    <w:rsid w:val="00BA6F37"/>
    <w:rsid w:val="00BA76FB"/>
    <w:rsid w:val="00BA7EA4"/>
    <w:rsid w:val="00BB012C"/>
    <w:rsid w:val="00BB09AE"/>
    <w:rsid w:val="00BB0F45"/>
    <w:rsid w:val="00BB0FA6"/>
    <w:rsid w:val="00BB14BE"/>
    <w:rsid w:val="00BB19B8"/>
    <w:rsid w:val="00BB2108"/>
    <w:rsid w:val="00BB22C3"/>
    <w:rsid w:val="00BB28A8"/>
    <w:rsid w:val="00BB3034"/>
    <w:rsid w:val="00BB5EBD"/>
    <w:rsid w:val="00BB5FBA"/>
    <w:rsid w:val="00BB67C8"/>
    <w:rsid w:val="00BB6F66"/>
    <w:rsid w:val="00BB7015"/>
    <w:rsid w:val="00BC077D"/>
    <w:rsid w:val="00BC0FF5"/>
    <w:rsid w:val="00BC2149"/>
    <w:rsid w:val="00BC2E8A"/>
    <w:rsid w:val="00BC41C9"/>
    <w:rsid w:val="00BC4A55"/>
    <w:rsid w:val="00BD1112"/>
    <w:rsid w:val="00BD280C"/>
    <w:rsid w:val="00BD2CB6"/>
    <w:rsid w:val="00BD2D8F"/>
    <w:rsid w:val="00BD4BEB"/>
    <w:rsid w:val="00BD569C"/>
    <w:rsid w:val="00BD6757"/>
    <w:rsid w:val="00BD7949"/>
    <w:rsid w:val="00BE0118"/>
    <w:rsid w:val="00BE0766"/>
    <w:rsid w:val="00BE087A"/>
    <w:rsid w:val="00BE0A7B"/>
    <w:rsid w:val="00BE0FE1"/>
    <w:rsid w:val="00BE28EE"/>
    <w:rsid w:val="00BE32A8"/>
    <w:rsid w:val="00BE38A8"/>
    <w:rsid w:val="00BE4A85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EDA"/>
    <w:rsid w:val="00C10AD2"/>
    <w:rsid w:val="00C10C91"/>
    <w:rsid w:val="00C12D87"/>
    <w:rsid w:val="00C14458"/>
    <w:rsid w:val="00C14687"/>
    <w:rsid w:val="00C153BB"/>
    <w:rsid w:val="00C20683"/>
    <w:rsid w:val="00C20F78"/>
    <w:rsid w:val="00C21DC6"/>
    <w:rsid w:val="00C22A28"/>
    <w:rsid w:val="00C22C35"/>
    <w:rsid w:val="00C22F62"/>
    <w:rsid w:val="00C23245"/>
    <w:rsid w:val="00C23E47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0DA0"/>
    <w:rsid w:val="00C31DF3"/>
    <w:rsid w:val="00C31EC8"/>
    <w:rsid w:val="00C32A7C"/>
    <w:rsid w:val="00C32A9D"/>
    <w:rsid w:val="00C33813"/>
    <w:rsid w:val="00C34684"/>
    <w:rsid w:val="00C34DE1"/>
    <w:rsid w:val="00C353CF"/>
    <w:rsid w:val="00C359DA"/>
    <w:rsid w:val="00C36A2B"/>
    <w:rsid w:val="00C36ABA"/>
    <w:rsid w:val="00C374A8"/>
    <w:rsid w:val="00C41354"/>
    <w:rsid w:val="00C41E33"/>
    <w:rsid w:val="00C4291D"/>
    <w:rsid w:val="00C42E4D"/>
    <w:rsid w:val="00C4348A"/>
    <w:rsid w:val="00C436CD"/>
    <w:rsid w:val="00C4401F"/>
    <w:rsid w:val="00C451BB"/>
    <w:rsid w:val="00C45738"/>
    <w:rsid w:val="00C4613B"/>
    <w:rsid w:val="00C4790D"/>
    <w:rsid w:val="00C47FCE"/>
    <w:rsid w:val="00C5116A"/>
    <w:rsid w:val="00C5124D"/>
    <w:rsid w:val="00C51525"/>
    <w:rsid w:val="00C51F8C"/>
    <w:rsid w:val="00C53E64"/>
    <w:rsid w:val="00C543DF"/>
    <w:rsid w:val="00C546F1"/>
    <w:rsid w:val="00C5533B"/>
    <w:rsid w:val="00C5719D"/>
    <w:rsid w:val="00C573C2"/>
    <w:rsid w:val="00C5769E"/>
    <w:rsid w:val="00C57F0E"/>
    <w:rsid w:val="00C6141C"/>
    <w:rsid w:val="00C62585"/>
    <w:rsid w:val="00C62E6E"/>
    <w:rsid w:val="00C6357F"/>
    <w:rsid w:val="00C64003"/>
    <w:rsid w:val="00C640EF"/>
    <w:rsid w:val="00C641DC"/>
    <w:rsid w:val="00C652B5"/>
    <w:rsid w:val="00C656C8"/>
    <w:rsid w:val="00C6655B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7783C"/>
    <w:rsid w:val="00C80160"/>
    <w:rsid w:val="00C808DA"/>
    <w:rsid w:val="00C810D6"/>
    <w:rsid w:val="00C815BD"/>
    <w:rsid w:val="00C823A0"/>
    <w:rsid w:val="00C82410"/>
    <w:rsid w:val="00C82F0B"/>
    <w:rsid w:val="00C840C0"/>
    <w:rsid w:val="00C871CD"/>
    <w:rsid w:val="00C904B4"/>
    <w:rsid w:val="00C9173B"/>
    <w:rsid w:val="00C917D3"/>
    <w:rsid w:val="00C92380"/>
    <w:rsid w:val="00C9266C"/>
    <w:rsid w:val="00C9322A"/>
    <w:rsid w:val="00C935A2"/>
    <w:rsid w:val="00C93A35"/>
    <w:rsid w:val="00C94218"/>
    <w:rsid w:val="00C94CFC"/>
    <w:rsid w:val="00C95DEA"/>
    <w:rsid w:val="00C96384"/>
    <w:rsid w:val="00C96CCA"/>
    <w:rsid w:val="00C96F26"/>
    <w:rsid w:val="00C97232"/>
    <w:rsid w:val="00C97AFB"/>
    <w:rsid w:val="00C97C1D"/>
    <w:rsid w:val="00CA0F18"/>
    <w:rsid w:val="00CA152F"/>
    <w:rsid w:val="00CA2CD6"/>
    <w:rsid w:val="00CA3722"/>
    <w:rsid w:val="00CA4619"/>
    <w:rsid w:val="00CA4C6A"/>
    <w:rsid w:val="00CA6303"/>
    <w:rsid w:val="00CA6EF4"/>
    <w:rsid w:val="00CB1BDB"/>
    <w:rsid w:val="00CB1C7D"/>
    <w:rsid w:val="00CB252F"/>
    <w:rsid w:val="00CB31EB"/>
    <w:rsid w:val="00CB33D8"/>
    <w:rsid w:val="00CB3B1D"/>
    <w:rsid w:val="00CB49E0"/>
    <w:rsid w:val="00CB6070"/>
    <w:rsid w:val="00CB6437"/>
    <w:rsid w:val="00CB6C60"/>
    <w:rsid w:val="00CB71FF"/>
    <w:rsid w:val="00CC062A"/>
    <w:rsid w:val="00CC0C51"/>
    <w:rsid w:val="00CC1FDB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6DE"/>
    <w:rsid w:val="00CD0C28"/>
    <w:rsid w:val="00CD194B"/>
    <w:rsid w:val="00CD1B83"/>
    <w:rsid w:val="00CD1BD7"/>
    <w:rsid w:val="00CD258E"/>
    <w:rsid w:val="00CD267E"/>
    <w:rsid w:val="00CD2686"/>
    <w:rsid w:val="00CD3089"/>
    <w:rsid w:val="00CD3240"/>
    <w:rsid w:val="00CD3717"/>
    <w:rsid w:val="00CD3C53"/>
    <w:rsid w:val="00CD4E49"/>
    <w:rsid w:val="00CD59F0"/>
    <w:rsid w:val="00CD654C"/>
    <w:rsid w:val="00CD6773"/>
    <w:rsid w:val="00CD7BC4"/>
    <w:rsid w:val="00CE0610"/>
    <w:rsid w:val="00CE1706"/>
    <w:rsid w:val="00CE1BA2"/>
    <w:rsid w:val="00CE2168"/>
    <w:rsid w:val="00CE2211"/>
    <w:rsid w:val="00CE222D"/>
    <w:rsid w:val="00CE37D9"/>
    <w:rsid w:val="00CE3AAE"/>
    <w:rsid w:val="00CE507A"/>
    <w:rsid w:val="00CE5A77"/>
    <w:rsid w:val="00CE5B34"/>
    <w:rsid w:val="00CE5ED5"/>
    <w:rsid w:val="00CE6760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E7B"/>
    <w:rsid w:val="00CF6167"/>
    <w:rsid w:val="00CF6561"/>
    <w:rsid w:val="00D00795"/>
    <w:rsid w:val="00D00978"/>
    <w:rsid w:val="00D03EDE"/>
    <w:rsid w:val="00D04517"/>
    <w:rsid w:val="00D04654"/>
    <w:rsid w:val="00D0511E"/>
    <w:rsid w:val="00D1025F"/>
    <w:rsid w:val="00D11492"/>
    <w:rsid w:val="00D12DCC"/>
    <w:rsid w:val="00D130C3"/>
    <w:rsid w:val="00D13A44"/>
    <w:rsid w:val="00D14073"/>
    <w:rsid w:val="00D1415B"/>
    <w:rsid w:val="00D14A2D"/>
    <w:rsid w:val="00D14DCB"/>
    <w:rsid w:val="00D16E6D"/>
    <w:rsid w:val="00D204C2"/>
    <w:rsid w:val="00D21BA7"/>
    <w:rsid w:val="00D22195"/>
    <w:rsid w:val="00D22494"/>
    <w:rsid w:val="00D22683"/>
    <w:rsid w:val="00D24228"/>
    <w:rsid w:val="00D25F02"/>
    <w:rsid w:val="00D30F40"/>
    <w:rsid w:val="00D323C0"/>
    <w:rsid w:val="00D32776"/>
    <w:rsid w:val="00D32BB1"/>
    <w:rsid w:val="00D332B3"/>
    <w:rsid w:val="00D33E63"/>
    <w:rsid w:val="00D34237"/>
    <w:rsid w:val="00D3459A"/>
    <w:rsid w:val="00D34F5E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19A6"/>
    <w:rsid w:val="00D52D85"/>
    <w:rsid w:val="00D5313C"/>
    <w:rsid w:val="00D53879"/>
    <w:rsid w:val="00D55F8A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0641"/>
    <w:rsid w:val="00D80F29"/>
    <w:rsid w:val="00D823C9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7D4"/>
    <w:rsid w:val="00D95B6E"/>
    <w:rsid w:val="00D96061"/>
    <w:rsid w:val="00D96540"/>
    <w:rsid w:val="00DA068F"/>
    <w:rsid w:val="00DA08D0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4D78"/>
    <w:rsid w:val="00DB5A7C"/>
    <w:rsid w:val="00DB5CBB"/>
    <w:rsid w:val="00DB6B37"/>
    <w:rsid w:val="00DB72A1"/>
    <w:rsid w:val="00DB7C9B"/>
    <w:rsid w:val="00DB7F36"/>
    <w:rsid w:val="00DC067B"/>
    <w:rsid w:val="00DC08B6"/>
    <w:rsid w:val="00DC09E3"/>
    <w:rsid w:val="00DC1420"/>
    <w:rsid w:val="00DC157A"/>
    <w:rsid w:val="00DC1741"/>
    <w:rsid w:val="00DC2739"/>
    <w:rsid w:val="00DC3551"/>
    <w:rsid w:val="00DC3754"/>
    <w:rsid w:val="00DC49EE"/>
    <w:rsid w:val="00DC628D"/>
    <w:rsid w:val="00DC6FCE"/>
    <w:rsid w:val="00DC74EF"/>
    <w:rsid w:val="00DC766E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2261"/>
    <w:rsid w:val="00DE314F"/>
    <w:rsid w:val="00DE3B04"/>
    <w:rsid w:val="00DE3B9B"/>
    <w:rsid w:val="00DE3CE6"/>
    <w:rsid w:val="00DE3D86"/>
    <w:rsid w:val="00DE40A0"/>
    <w:rsid w:val="00DE5733"/>
    <w:rsid w:val="00DE5F85"/>
    <w:rsid w:val="00DE67E4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88A"/>
    <w:rsid w:val="00DF5D0D"/>
    <w:rsid w:val="00DF68C8"/>
    <w:rsid w:val="00DF728A"/>
    <w:rsid w:val="00E00090"/>
    <w:rsid w:val="00E000D6"/>
    <w:rsid w:val="00E028DD"/>
    <w:rsid w:val="00E03A55"/>
    <w:rsid w:val="00E03CA9"/>
    <w:rsid w:val="00E03FD8"/>
    <w:rsid w:val="00E0595F"/>
    <w:rsid w:val="00E07764"/>
    <w:rsid w:val="00E107FD"/>
    <w:rsid w:val="00E110B9"/>
    <w:rsid w:val="00E11444"/>
    <w:rsid w:val="00E12A92"/>
    <w:rsid w:val="00E1314C"/>
    <w:rsid w:val="00E1364F"/>
    <w:rsid w:val="00E1387B"/>
    <w:rsid w:val="00E13A0D"/>
    <w:rsid w:val="00E13B60"/>
    <w:rsid w:val="00E1562E"/>
    <w:rsid w:val="00E169E9"/>
    <w:rsid w:val="00E16ACD"/>
    <w:rsid w:val="00E16EF2"/>
    <w:rsid w:val="00E176CD"/>
    <w:rsid w:val="00E176E4"/>
    <w:rsid w:val="00E17B81"/>
    <w:rsid w:val="00E2077B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C69"/>
    <w:rsid w:val="00E27D50"/>
    <w:rsid w:val="00E27E4E"/>
    <w:rsid w:val="00E306A1"/>
    <w:rsid w:val="00E306CF"/>
    <w:rsid w:val="00E30921"/>
    <w:rsid w:val="00E315F1"/>
    <w:rsid w:val="00E31776"/>
    <w:rsid w:val="00E317EA"/>
    <w:rsid w:val="00E333F5"/>
    <w:rsid w:val="00E336D8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2F7"/>
    <w:rsid w:val="00E51662"/>
    <w:rsid w:val="00E5185D"/>
    <w:rsid w:val="00E51A55"/>
    <w:rsid w:val="00E548BA"/>
    <w:rsid w:val="00E554A4"/>
    <w:rsid w:val="00E556CC"/>
    <w:rsid w:val="00E55C88"/>
    <w:rsid w:val="00E5600C"/>
    <w:rsid w:val="00E56429"/>
    <w:rsid w:val="00E56D94"/>
    <w:rsid w:val="00E57885"/>
    <w:rsid w:val="00E57D0E"/>
    <w:rsid w:val="00E6167B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11D4"/>
    <w:rsid w:val="00E73219"/>
    <w:rsid w:val="00E73A59"/>
    <w:rsid w:val="00E73DDD"/>
    <w:rsid w:val="00E75D8D"/>
    <w:rsid w:val="00E76879"/>
    <w:rsid w:val="00E76A60"/>
    <w:rsid w:val="00E76BC2"/>
    <w:rsid w:val="00E77DAC"/>
    <w:rsid w:val="00E80C59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0C9"/>
    <w:rsid w:val="00E851B7"/>
    <w:rsid w:val="00E85655"/>
    <w:rsid w:val="00E85AF5"/>
    <w:rsid w:val="00E8697B"/>
    <w:rsid w:val="00E872D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0A5"/>
    <w:rsid w:val="00EA065A"/>
    <w:rsid w:val="00EA0715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947"/>
    <w:rsid w:val="00EB6A66"/>
    <w:rsid w:val="00EB6ACB"/>
    <w:rsid w:val="00EB6F6F"/>
    <w:rsid w:val="00EC0516"/>
    <w:rsid w:val="00EC0C3C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126F"/>
    <w:rsid w:val="00EE17F6"/>
    <w:rsid w:val="00EE2F22"/>
    <w:rsid w:val="00EE318B"/>
    <w:rsid w:val="00EE3C74"/>
    <w:rsid w:val="00EE4599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761"/>
    <w:rsid w:val="00EF2963"/>
    <w:rsid w:val="00EF39FF"/>
    <w:rsid w:val="00EF6AD6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178"/>
    <w:rsid w:val="00F06767"/>
    <w:rsid w:val="00F06C21"/>
    <w:rsid w:val="00F074A1"/>
    <w:rsid w:val="00F11020"/>
    <w:rsid w:val="00F111ED"/>
    <w:rsid w:val="00F12AB5"/>
    <w:rsid w:val="00F12E69"/>
    <w:rsid w:val="00F1323B"/>
    <w:rsid w:val="00F135ED"/>
    <w:rsid w:val="00F147C5"/>
    <w:rsid w:val="00F14FAA"/>
    <w:rsid w:val="00F15D75"/>
    <w:rsid w:val="00F16616"/>
    <w:rsid w:val="00F16D3B"/>
    <w:rsid w:val="00F16D4D"/>
    <w:rsid w:val="00F17153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6F8C"/>
    <w:rsid w:val="00F270B2"/>
    <w:rsid w:val="00F27175"/>
    <w:rsid w:val="00F277AE"/>
    <w:rsid w:val="00F27C17"/>
    <w:rsid w:val="00F30161"/>
    <w:rsid w:val="00F31378"/>
    <w:rsid w:val="00F319F7"/>
    <w:rsid w:val="00F31F89"/>
    <w:rsid w:val="00F32A32"/>
    <w:rsid w:val="00F32B35"/>
    <w:rsid w:val="00F32F56"/>
    <w:rsid w:val="00F3327F"/>
    <w:rsid w:val="00F33FDE"/>
    <w:rsid w:val="00F352B5"/>
    <w:rsid w:val="00F35450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60CB8"/>
    <w:rsid w:val="00F60FDC"/>
    <w:rsid w:val="00F6150A"/>
    <w:rsid w:val="00F6176E"/>
    <w:rsid w:val="00F642A5"/>
    <w:rsid w:val="00F65D5A"/>
    <w:rsid w:val="00F6644A"/>
    <w:rsid w:val="00F66AC8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47C6"/>
    <w:rsid w:val="00F748AC"/>
    <w:rsid w:val="00F7515A"/>
    <w:rsid w:val="00F75362"/>
    <w:rsid w:val="00F7713A"/>
    <w:rsid w:val="00F77636"/>
    <w:rsid w:val="00F777C6"/>
    <w:rsid w:val="00F80528"/>
    <w:rsid w:val="00F80B9A"/>
    <w:rsid w:val="00F81012"/>
    <w:rsid w:val="00F81D19"/>
    <w:rsid w:val="00F829F7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530E"/>
    <w:rsid w:val="00FA12D9"/>
    <w:rsid w:val="00FA16B0"/>
    <w:rsid w:val="00FA1C7E"/>
    <w:rsid w:val="00FA2C18"/>
    <w:rsid w:val="00FA317F"/>
    <w:rsid w:val="00FA3ADF"/>
    <w:rsid w:val="00FA47D1"/>
    <w:rsid w:val="00FA5A39"/>
    <w:rsid w:val="00FA6076"/>
    <w:rsid w:val="00FA63E7"/>
    <w:rsid w:val="00FA75AF"/>
    <w:rsid w:val="00FA7FB3"/>
    <w:rsid w:val="00FB0274"/>
    <w:rsid w:val="00FB1331"/>
    <w:rsid w:val="00FB1653"/>
    <w:rsid w:val="00FB2E1F"/>
    <w:rsid w:val="00FB391F"/>
    <w:rsid w:val="00FB3E82"/>
    <w:rsid w:val="00FB61BE"/>
    <w:rsid w:val="00FB6693"/>
    <w:rsid w:val="00FB6A7C"/>
    <w:rsid w:val="00FB6B4D"/>
    <w:rsid w:val="00FB6D5E"/>
    <w:rsid w:val="00FB74C9"/>
    <w:rsid w:val="00FB779C"/>
    <w:rsid w:val="00FB7C22"/>
    <w:rsid w:val="00FC139D"/>
    <w:rsid w:val="00FC1D6E"/>
    <w:rsid w:val="00FC51CC"/>
    <w:rsid w:val="00FC5D63"/>
    <w:rsid w:val="00FC5F41"/>
    <w:rsid w:val="00FC74DA"/>
    <w:rsid w:val="00FD0E61"/>
    <w:rsid w:val="00FD16F0"/>
    <w:rsid w:val="00FD24DC"/>
    <w:rsid w:val="00FD2552"/>
    <w:rsid w:val="00FD27EC"/>
    <w:rsid w:val="00FD586D"/>
    <w:rsid w:val="00FD5FEF"/>
    <w:rsid w:val="00FD6135"/>
    <w:rsid w:val="00FD620D"/>
    <w:rsid w:val="00FD77B3"/>
    <w:rsid w:val="00FE1B66"/>
    <w:rsid w:val="00FE3192"/>
    <w:rsid w:val="00FE39AD"/>
    <w:rsid w:val="00FE3B32"/>
    <w:rsid w:val="00FE3D47"/>
    <w:rsid w:val="00FE4054"/>
    <w:rsid w:val="00FE407F"/>
    <w:rsid w:val="00FE45B1"/>
    <w:rsid w:val="00FE4CFE"/>
    <w:rsid w:val="00FF01AA"/>
    <w:rsid w:val="00FF0D98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89E"/>
    <w:rsid w:val="00FF6AA8"/>
    <w:rsid w:val="00FF73B4"/>
    <w:rsid w:val="00FF77FC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54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070743"/>
    <w:rPr>
      <w:rFonts w:ascii="Tahoma" w:hAnsi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eastAsia="en-US"/>
    </w:rPr>
  </w:style>
  <w:style w:type="character" w:customStyle="1" w:styleId="Nagwek9Znak">
    <w:name w:val="Nagłówek 9 Znak"/>
    <w:link w:val="Nagwek9"/>
    <w:rsid w:val="00DA509A"/>
    <w:rPr>
      <w:sz w:val="32"/>
    </w:rPr>
  </w:style>
  <w:style w:type="character" w:customStyle="1" w:styleId="TekstdymkaZnak">
    <w:name w:val="Tekst dymka Znak"/>
    <w:link w:val="Tekstdymka"/>
    <w:uiPriority w:val="99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DA509A"/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6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omylnaczcionkaakapitu2">
    <w:name w:val="Domyślna czcionka akapitu2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Akapitzlist1">
    <w:name w:val="Akapit z listą1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4A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qFormat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customStyle="1" w:styleId="Nierozpoznanawzmianka">
    <w:name w:val="Nierozpoznana wzmianka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F747C6"/>
    <w:rPr>
      <w:rFonts w:eastAsia="Calibri"/>
      <w:sz w:val="24"/>
      <w:szCs w:val="24"/>
    </w:rPr>
  </w:style>
  <w:style w:type="character" w:customStyle="1" w:styleId="DeltaViewInsertion">
    <w:name w:val="DeltaView Insertion"/>
    <w:rsid w:val="00FC1D6E"/>
    <w:rPr>
      <w:b/>
      <w:i/>
      <w:spacing w:val="0"/>
    </w:rPr>
  </w:style>
  <w:style w:type="character" w:customStyle="1" w:styleId="Znakiprzypiswdolnych">
    <w:name w:val="Znaki przypisów dolnych"/>
    <w:rsid w:val="00FC1D6E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FC1D6E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E2077B"/>
  </w:style>
  <w:style w:type="character" w:customStyle="1" w:styleId="style61">
    <w:name w:val="style61"/>
    <w:rsid w:val="00E2077B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877ACC"/>
  </w:style>
  <w:style w:type="character" w:customStyle="1" w:styleId="WW8Num1z0">
    <w:name w:val="WW8Num1z0"/>
    <w:rsid w:val="00877ACC"/>
  </w:style>
  <w:style w:type="character" w:customStyle="1" w:styleId="WW8Num1z1">
    <w:name w:val="WW8Num1z1"/>
    <w:rsid w:val="00877ACC"/>
  </w:style>
  <w:style w:type="character" w:customStyle="1" w:styleId="WW8Num1z2">
    <w:name w:val="WW8Num1z2"/>
    <w:rsid w:val="00877ACC"/>
  </w:style>
  <w:style w:type="character" w:customStyle="1" w:styleId="WW8Num1z3">
    <w:name w:val="WW8Num1z3"/>
    <w:rsid w:val="00877ACC"/>
  </w:style>
  <w:style w:type="character" w:customStyle="1" w:styleId="WW8Num1z4">
    <w:name w:val="WW8Num1z4"/>
    <w:rsid w:val="00877ACC"/>
  </w:style>
  <w:style w:type="character" w:customStyle="1" w:styleId="WW8Num1z5">
    <w:name w:val="WW8Num1z5"/>
    <w:rsid w:val="00877ACC"/>
  </w:style>
  <w:style w:type="character" w:customStyle="1" w:styleId="WW8Num1z6">
    <w:name w:val="WW8Num1z6"/>
    <w:rsid w:val="00877ACC"/>
  </w:style>
  <w:style w:type="character" w:customStyle="1" w:styleId="WW8Num1z7">
    <w:name w:val="WW8Num1z7"/>
    <w:rsid w:val="00877ACC"/>
  </w:style>
  <w:style w:type="character" w:customStyle="1" w:styleId="WW8Num1z8">
    <w:name w:val="WW8Num1z8"/>
    <w:rsid w:val="00877ACC"/>
  </w:style>
  <w:style w:type="character" w:customStyle="1" w:styleId="WW8Num2z0">
    <w:name w:val="WW8Num2z0"/>
    <w:rsid w:val="00877ACC"/>
    <w:rPr>
      <w:rFonts w:ascii="Symbol" w:hAnsi="Symbol" w:cs="Symbol"/>
      <w:color w:val="1D1B11"/>
    </w:rPr>
  </w:style>
  <w:style w:type="character" w:customStyle="1" w:styleId="WW8Num2z1">
    <w:name w:val="WW8Num2z1"/>
    <w:rsid w:val="00877ACC"/>
    <w:rPr>
      <w:rFonts w:ascii="Courier New" w:hAnsi="Courier New" w:cs="Courier New"/>
    </w:rPr>
  </w:style>
  <w:style w:type="character" w:customStyle="1" w:styleId="WW8Num2z2">
    <w:name w:val="WW8Num2z2"/>
    <w:rsid w:val="00877ACC"/>
    <w:rPr>
      <w:rFonts w:ascii="Wingdings" w:hAnsi="Wingdings" w:cs="Wingdings"/>
    </w:rPr>
  </w:style>
  <w:style w:type="character" w:customStyle="1" w:styleId="WW8Num2z3">
    <w:name w:val="WW8Num2z3"/>
    <w:rsid w:val="00877ACC"/>
  </w:style>
  <w:style w:type="character" w:customStyle="1" w:styleId="WW8Num2z4">
    <w:name w:val="WW8Num2z4"/>
    <w:rsid w:val="00877ACC"/>
  </w:style>
  <w:style w:type="character" w:customStyle="1" w:styleId="WW8Num2z5">
    <w:name w:val="WW8Num2z5"/>
    <w:rsid w:val="00877ACC"/>
  </w:style>
  <w:style w:type="character" w:customStyle="1" w:styleId="WW8Num2z6">
    <w:name w:val="WW8Num2z6"/>
    <w:rsid w:val="00877ACC"/>
  </w:style>
  <w:style w:type="character" w:customStyle="1" w:styleId="WW8Num2z7">
    <w:name w:val="WW8Num2z7"/>
    <w:rsid w:val="00877ACC"/>
  </w:style>
  <w:style w:type="character" w:customStyle="1" w:styleId="WW8Num2z8">
    <w:name w:val="WW8Num2z8"/>
    <w:rsid w:val="00877ACC"/>
  </w:style>
  <w:style w:type="character" w:customStyle="1" w:styleId="WW8Num3z0">
    <w:name w:val="WW8Num3z0"/>
    <w:rsid w:val="00877ACC"/>
    <w:rPr>
      <w:rFonts w:ascii="Calibri" w:eastAsia="Times New Roman" w:hAnsi="Calibri" w:cs="Calibri"/>
      <w:strike w:val="0"/>
      <w:dstrike w:val="0"/>
      <w:color w:val="1D1B11"/>
      <w:sz w:val="20"/>
      <w:szCs w:val="20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877ACC"/>
  </w:style>
  <w:style w:type="character" w:customStyle="1" w:styleId="WW8Num3z2">
    <w:name w:val="WW8Num3z2"/>
    <w:rsid w:val="00877ACC"/>
  </w:style>
  <w:style w:type="character" w:customStyle="1" w:styleId="WW8Num4z0">
    <w:name w:val="WW8Num4z0"/>
    <w:rsid w:val="00877ACC"/>
    <w:rPr>
      <w:i/>
      <w:color w:val="000000"/>
      <w:sz w:val="24"/>
      <w:szCs w:val="19"/>
    </w:rPr>
  </w:style>
  <w:style w:type="character" w:customStyle="1" w:styleId="WW8Num4z1">
    <w:name w:val="WW8Num4z1"/>
    <w:rsid w:val="00877ACC"/>
  </w:style>
  <w:style w:type="character" w:customStyle="1" w:styleId="WW8Num4z2">
    <w:name w:val="WW8Num4z2"/>
    <w:rsid w:val="00877ACC"/>
  </w:style>
  <w:style w:type="character" w:customStyle="1" w:styleId="WW8Num4z3">
    <w:name w:val="WW8Num4z3"/>
    <w:rsid w:val="00877ACC"/>
  </w:style>
  <w:style w:type="character" w:customStyle="1" w:styleId="WW8Num4z4">
    <w:name w:val="WW8Num4z4"/>
    <w:rsid w:val="00877ACC"/>
  </w:style>
  <w:style w:type="character" w:customStyle="1" w:styleId="WW8Num4z5">
    <w:name w:val="WW8Num4z5"/>
    <w:rsid w:val="00877ACC"/>
  </w:style>
  <w:style w:type="character" w:customStyle="1" w:styleId="WW8Num4z6">
    <w:name w:val="WW8Num4z6"/>
    <w:rsid w:val="00877ACC"/>
  </w:style>
  <w:style w:type="character" w:customStyle="1" w:styleId="WW8Num4z7">
    <w:name w:val="WW8Num4z7"/>
    <w:rsid w:val="00877ACC"/>
  </w:style>
  <w:style w:type="character" w:customStyle="1" w:styleId="WW8Num4z8">
    <w:name w:val="WW8Num4z8"/>
    <w:rsid w:val="00877ACC"/>
  </w:style>
  <w:style w:type="character" w:customStyle="1" w:styleId="WW8Num5z0">
    <w:name w:val="WW8Num5z0"/>
    <w:rsid w:val="00877ACC"/>
    <w:rPr>
      <w:i/>
      <w:color w:val="000000"/>
      <w:sz w:val="24"/>
      <w:szCs w:val="19"/>
    </w:rPr>
  </w:style>
  <w:style w:type="character" w:customStyle="1" w:styleId="WW8Num5z1">
    <w:name w:val="WW8Num5z1"/>
    <w:rsid w:val="00877ACC"/>
  </w:style>
  <w:style w:type="character" w:customStyle="1" w:styleId="WW8Num5z2">
    <w:name w:val="WW8Num5z2"/>
    <w:rsid w:val="00877ACC"/>
  </w:style>
  <w:style w:type="character" w:customStyle="1" w:styleId="WW8Num5z3">
    <w:name w:val="WW8Num5z3"/>
    <w:rsid w:val="00877ACC"/>
  </w:style>
  <w:style w:type="character" w:customStyle="1" w:styleId="WW8Num5z4">
    <w:name w:val="WW8Num5z4"/>
    <w:rsid w:val="00877ACC"/>
  </w:style>
  <w:style w:type="character" w:customStyle="1" w:styleId="WW8Num5z5">
    <w:name w:val="WW8Num5z5"/>
    <w:rsid w:val="00877ACC"/>
  </w:style>
  <w:style w:type="character" w:customStyle="1" w:styleId="WW8Num5z6">
    <w:name w:val="WW8Num5z6"/>
    <w:rsid w:val="00877ACC"/>
  </w:style>
  <w:style w:type="character" w:customStyle="1" w:styleId="WW8Num5z7">
    <w:name w:val="WW8Num5z7"/>
    <w:rsid w:val="00877ACC"/>
  </w:style>
  <w:style w:type="character" w:customStyle="1" w:styleId="WW8Num5z8">
    <w:name w:val="WW8Num5z8"/>
    <w:rsid w:val="00877ACC"/>
  </w:style>
  <w:style w:type="character" w:customStyle="1" w:styleId="Domylnaczcionkaakapitu1">
    <w:name w:val="Domyślna czcionka akapitu1"/>
    <w:rsid w:val="00877ACC"/>
  </w:style>
  <w:style w:type="character" w:customStyle="1" w:styleId="WW8Num3z3">
    <w:name w:val="WW8Num3z3"/>
    <w:rsid w:val="00877ACC"/>
  </w:style>
  <w:style w:type="character" w:customStyle="1" w:styleId="WW8Num3z4">
    <w:name w:val="WW8Num3z4"/>
    <w:rsid w:val="00877ACC"/>
  </w:style>
  <w:style w:type="character" w:customStyle="1" w:styleId="WW8Num3z6">
    <w:name w:val="WW8Num3z6"/>
    <w:rsid w:val="00877ACC"/>
  </w:style>
  <w:style w:type="character" w:customStyle="1" w:styleId="WW8Num3z7">
    <w:name w:val="WW8Num3z7"/>
    <w:rsid w:val="00877ACC"/>
  </w:style>
  <w:style w:type="character" w:customStyle="1" w:styleId="WW8Num3z8">
    <w:name w:val="WW8Num3z8"/>
    <w:rsid w:val="00877ACC"/>
  </w:style>
  <w:style w:type="character" w:customStyle="1" w:styleId="DefaultParagraphFont">
    <w:name w:val="Default Paragraph Font"/>
    <w:rsid w:val="00877ACC"/>
  </w:style>
  <w:style w:type="character" w:customStyle="1" w:styleId="ListLabel1">
    <w:name w:val="ListLabel 1"/>
    <w:rsid w:val="00877ACC"/>
    <w:rPr>
      <w:rFonts w:cs="Courier New"/>
    </w:rPr>
  </w:style>
  <w:style w:type="character" w:customStyle="1" w:styleId="Symbolewypunktowania">
    <w:name w:val="Symbole wypunktowania"/>
    <w:rsid w:val="00877AC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Indeks">
    <w:name w:val="Indeks"/>
    <w:basedOn w:val="Normalny"/>
    <w:rsid w:val="00877ACC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Nagwek10">
    <w:name w:val="Nagłówek1"/>
    <w:basedOn w:val="Normalny"/>
    <w:next w:val="Tekstpodstawowy"/>
    <w:rsid w:val="00877ACC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paragraph" w:customStyle="1" w:styleId="ListParagraph">
    <w:name w:val="List Paragraph"/>
    <w:basedOn w:val="Normalny"/>
    <w:rsid w:val="00877ACC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aption">
    <w:name w:val="caption"/>
    <w:basedOn w:val="Normalny"/>
    <w:rsid w:val="00877ACC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kern w:val="1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B60A84"/>
  </w:style>
  <w:style w:type="character" w:customStyle="1" w:styleId="hgkelc">
    <w:name w:val="hgkelc"/>
    <w:rsid w:val="0024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CD59-C447-4FDF-AA01-16D9B1F3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2552</CharactersWithSpaces>
  <SharedDoc>false</SharedDoc>
  <HLinks>
    <vt:vector size="24" baseType="variant">
      <vt:variant>
        <vt:i4>2359383</vt:i4>
      </vt:variant>
      <vt:variant>
        <vt:i4>11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https://ezamowienia.gov.pl/</vt:lpwstr>
      </vt:variant>
      <vt:variant>
        <vt:lpwstr/>
      </vt:variant>
      <vt:variant>
        <vt:i4>6291497</vt:i4>
      </vt:variant>
      <vt:variant>
        <vt:i4>3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http://www.szpital-brzozow.pl/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2</cp:revision>
  <cp:lastPrinted>2022-08-26T12:40:00Z</cp:lastPrinted>
  <dcterms:created xsi:type="dcterms:W3CDTF">2022-08-29T08:47:00Z</dcterms:created>
  <dcterms:modified xsi:type="dcterms:W3CDTF">2022-08-29T08:47:00Z</dcterms:modified>
</cp:coreProperties>
</file>