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  <w:lang w:val="pl-PL"/>
        </w:rPr>
      </w:pPr>
      <w:bookmarkStart w:id="0" w:name="_GoBack"/>
      <w:bookmarkEnd w:id="0"/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D569C" w:rsidRPr="00BD569C" w:rsidRDefault="001B1BB6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 xml:space="preserve">DOSTAWY </w:t>
      </w:r>
      <w:r w:rsidR="00E554A4">
        <w:rPr>
          <w:rFonts w:ascii="Cambria" w:hAnsi="Cambria" w:cs="Arial"/>
          <w:iCs/>
          <w:u w:val="single"/>
          <w:lang w:val="pl-PL"/>
        </w:rPr>
        <w:t>PRODUKTÓW LECZNICZYCH</w:t>
      </w:r>
    </w:p>
    <w:p w:rsidR="000102C3" w:rsidRPr="007D6960" w:rsidRDefault="005F239C" w:rsidP="00390516">
      <w:pPr>
        <w:pStyle w:val="Nagwek4"/>
        <w:numPr>
          <w:ilvl w:val="0"/>
          <w:numId w:val="5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proofErr w:type="spellStart"/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  <w:lang w:val="pl-PL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</w:t>
      </w:r>
      <w:proofErr w:type="spellEnd"/>
      <w:r w:rsidR="000102C3" w:rsidRPr="007D6960">
        <w:rPr>
          <w:rFonts w:ascii="Cambria" w:hAnsi="Cambria" w:cs="Arial"/>
          <w:sz w:val="24"/>
          <w:szCs w:val="24"/>
        </w:rPr>
        <w:t>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8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  <w:r w:rsidR="0032596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390516">
      <w:pPr>
        <w:pStyle w:val="Nagwek4"/>
        <w:numPr>
          <w:ilvl w:val="0"/>
          <w:numId w:val="5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AC02A2" w:rsidRPr="00AC02A2" w:rsidRDefault="00AC02A2" w:rsidP="00AC02A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lang w:val="x-none" w:eastAsia="x-none"/>
        </w:rPr>
      </w:pPr>
    </w:p>
    <w:p w:rsidR="008354F8" w:rsidRPr="00A63D82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lang w:val="x-none" w:eastAsia="x-none"/>
        </w:rPr>
      </w:pPr>
      <w:r w:rsidRPr="00A63D82">
        <w:rPr>
          <w:rFonts w:ascii="Cambria" w:hAnsi="Cambria" w:cs="Arial"/>
          <w:bCs/>
          <w:lang w:val="x-none" w:eastAsia="x-none"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  <w:lang w:eastAsia="x-none"/>
        </w:rPr>
        <w:t>132</w:t>
      </w:r>
      <w:r w:rsidRPr="00A63D82">
        <w:rPr>
          <w:rFonts w:ascii="Cambria" w:hAnsi="Cambria" w:cs="Arial"/>
          <w:bCs/>
          <w:lang w:val="x-none" w:eastAsia="x-none"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  <w:lang w:eastAsia="x-none"/>
        </w:rPr>
        <w:t> </w:t>
      </w:r>
      <w:r w:rsidRPr="00A63D82">
        <w:rPr>
          <w:rFonts w:ascii="Cambria" w:hAnsi="Cambria" w:cs="Arial"/>
          <w:bCs/>
          <w:lang w:val="x-none" w:eastAsia="x-none"/>
        </w:rPr>
        <w:t>2019 r., poz. 2019</w:t>
      </w:r>
      <w:r w:rsidRPr="00A63D82">
        <w:rPr>
          <w:rFonts w:ascii="Cambria" w:hAnsi="Cambria" w:cs="Arial"/>
          <w:bCs/>
          <w:lang w:eastAsia="x-none"/>
        </w:rPr>
        <w:t xml:space="preserve"> ze zm.</w:t>
      </w:r>
      <w:r w:rsidRPr="00A63D82">
        <w:rPr>
          <w:rFonts w:ascii="Cambria" w:hAnsi="Cambria" w:cs="Arial"/>
          <w:bCs/>
          <w:lang w:val="x-none" w:eastAsia="x-none"/>
        </w:rPr>
        <w:t>) [zwanej dalej także „</w:t>
      </w:r>
      <w:r w:rsidRPr="00A63D82">
        <w:rPr>
          <w:rFonts w:ascii="Cambria" w:hAnsi="Cambria" w:cs="Arial"/>
          <w:bCs/>
          <w:lang w:eastAsia="x-none"/>
        </w:rPr>
        <w:t>ustawa Pzp</w:t>
      </w:r>
      <w:r w:rsidRPr="00A63D82">
        <w:rPr>
          <w:rFonts w:ascii="Cambria" w:hAnsi="Cambria" w:cs="Arial"/>
          <w:bCs/>
          <w:lang w:val="x-none" w:eastAsia="x-none"/>
        </w:rPr>
        <w:t>”].</w:t>
      </w:r>
    </w:p>
    <w:p w:rsidR="0079016F" w:rsidRPr="00A63D82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  <w:lang w:val="x-none" w:eastAsia="x-none"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232A39">
      <w:pPr>
        <w:numPr>
          <w:ilvl w:val="0"/>
          <w:numId w:val="5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  <w:lang w:eastAsia="x-none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160038">
      <w:pPr>
        <w:numPr>
          <w:ilvl w:val="0"/>
          <w:numId w:val="24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1B1BB6">
        <w:rPr>
          <w:rFonts w:ascii="Cambria" w:hAnsi="Cambria"/>
          <w:lang w:eastAsia="x-none"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  <w:lang w:eastAsia="x-none"/>
        </w:rPr>
        <w:t>2</w:t>
      </w:r>
      <w:r w:rsidRPr="001B1BB6">
        <w:rPr>
          <w:rFonts w:ascii="Cambria" w:hAnsi="Cambria"/>
          <w:lang w:eastAsia="x-none"/>
        </w:rPr>
        <w:t xml:space="preserve"> do SWZ</w:t>
      </w:r>
      <w:r w:rsidR="00325961">
        <w:rPr>
          <w:rFonts w:ascii="Cambria" w:hAnsi="Cambria"/>
          <w:lang w:eastAsia="x-none"/>
        </w:rPr>
        <w:t xml:space="preserve">, oświadczenia </w:t>
      </w:r>
      <w:r w:rsidR="008C0029">
        <w:rPr>
          <w:rFonts w:ascii="Cambria" w:hAnsi="Cambria"/>
          <w:lang w:eastAsia="x-none"/>
        </w:rPr>
        <w:t xml:space="preserve"> oraz dokumentów podmiotowych określonych w dziale nr </w:t>
      </w:r>
      <w:r w:rsidR="00836B55">
        <w:rPr>
          <w:rFonts w:ascii="Cambria" w:hAnsi="Cambria"/>
          <w:lang w:eastAsia="x-none"/>
        </w:rPr>
        <w:t xml:space="preserve">VIII </w:t>
      </w:r>
      <w:r w:rsidR="008C0029">
        <w:rPr>
          <w:rFonts w:ascii="Cambria" w:hAnsi="Cambria"/>
          <w:lang w:eastAsia="x-none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</w:p>
    <w:p w:rsidR="00172714" w:rsidRPr="00A63D82" w:rsidRDefault="00172714" w:rsidP="00160038">
      <w:pPr>
        <w:numPr>
          <w:ilvl w:val="0"/>
          <w:numId w:val="24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spełniają warunki udziału w postepowaniu, dotyczące: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 xml:space="preserve">  - </w:t>
      </w:r>
      <w:r w:rsidRPr="00A63D82">
        <w:rPr>
          <w:rFonts w:ascii="Cambria" w:hAnsi="Cambria"/>
          <w:b/>
          <w:lang w:eastAsia="x-none"/>
        </w:rPr>
        <w:t>zdolności do występowania w obrocie gospodarczym.</w:t>
      </w:r>
    </w:p>
    <w:p w:rsidR="00A63D82" w:rsidRDefault="00172714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325961" w:rsidRDefault="00325961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E554A4" w:rsidRDefault="00E554A4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E554A4" w:rsidRDefault="00E554A4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1B1BB6" w:rsidRPr="00A63D82" w:rsidRDefault="001B1BB6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CD1BD7">
      <w:pPr>
        <w:tabs>
          <w:tab w:val="left" w:pos="426"/>
          <w:tab w:val="left" w:pos="993"/>
        </w:tabs>
        <w:spacing w:line="276" w:lineRule="auto"/>
        <w:jc w:val="both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 xml:space="preserve"> -uprawnień do prowadzenia określonej działalności gospodarczej lub zawodowej;</w:t>
      </w:r>
    </w:p>
    <w:p w:rsidR="00C808DA" w:rsidRPr="00E554A4" w:rsidRDefault="00E554A4" w:rsidP="00E851B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E554A4">
        <w:rPr>
          <w:rFonts w:ascii="Cambria" w:hAnsi="Cambria" w:cs="Arial"/>
          <w:bCs/>
          <w:iCs/>
        </w:rPr>
        <w:t>Zamawiający stwierdzi spełnienie powyższego warunku na podstawie złożonej przez Wykonawcę koncesji, zezwolenia, licencji lub dokumentu potwierdzającego, że wykonawca jest  wpisany do jednego z rejestrów zawodowych lub handlowych, prowadzonych w państwie członkowskim Unii Europejskiej, w którym wykonawca ma siedzibę lub miejsce zamieszkania</w:t>
      </w:r>
      <w:r w:rsidR="00E851B7">
        <w:rPr>
          <w:rFonts w:ascii="Cambria" w:hAnsi="Cambria" w:cs="Arial"/>
          <w:bCs/>
          <w:iCs/>
        </w:rPr>
        <w:t>.</w:t>
      </w:r>
    </w:p>
    <w:p w:rsidR="00E554A4" w:rsidRPr="00A63D82" w:rsidRDefault="00E554A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679D3" w:rsidRDefault="001679D3" w:rsidP="00A63D82">
      <w:pPr>
        <w:spacing w:line="276" w:lineRule="auto"/>
        <w:jc w:val="both"/>
        <w:rPr>
          <w:rFonts w:ascii="Cambria" w:hAnsi="Cambria"/>
          <w:lang w:eastAsia="x-none"/>
        </w:rPr>
      </w:pP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oceni</w:t>
      </w:r>
      <w:r w:rsidR="004E6937">
        <w:rPr>
          <w:rFonts w:ascii="Cambria" w:hAnsi="Cambria"/>
          <w:lang w:eastAsia="x-none"/>
        </w:rPr>
        <w:t>,</w:t>
      </w:r>
      <w:r w:rsidRPr="00A63D82">
        <w:rPr>
          <w:rFonts w:ascii="Cambria" w:hAnsi="Cambria"/>
          <w:lang w:eastAsia="x-none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C573C2"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 xml:space="preserve">określonych w </w:t>
      </w:r>
      <w:r w:rsidR="00B03132">
        <w:rPr>
          <w:rFonts w:ascii="Cambria" w:hAnsi="Cambria"/>
          <w:lang w:eastAsia="x-none"/>
        </w:rPr>
        <w:t>dziale</w:t>
      </w:r>
      <w:r w:rsidR="00C808DA">
        <w:rPr>
          <w:rFonts w:ascii="Cambria" w:hAnsi="Cambria"/>
          <w:lang w:eastAsia="x-none"/>
        </w:rPr>
        <w:t xml:space="preserve">  </w:t>
      </w:r>
      <w:r w:rsidR="00B03132">
        <w:rPr>
          <w:rFonts w:ascii="Cambria" w:hAnsi="Cambria"/>
          <w:lang w:eastAsia="x-none"/>
        </w:rPr>
        <w:t>numer VI</w:t>
      </w:r>
      <w:r w:rsidR="0076705E">
        <w:rPr>
          <w:rFonts w:ascii="Cambria" w:hAnsi="Cambria"/>
          <w:lang w:eastAsia="x-none"/>
        </w:rPr>
        <w:t xml:space="preserve">I </w:t>
      </w:r>
      <w:r w:rsidR="00F17153">
        <w:rPr>
          <w:rFonts w:ascii="Cambria" w:hAnsi="Cambria"/>
          <w:lang w:eastAsia="x-none"/>
        </w:rPr>
        <w:t xml:space="preserve">i VIII </w:t>
      </w:r>
      <w:r w:rsidRPr="00A63D82">
        <w:rPr>
          <w:rFonts w:ascii="Cambria" w:hAnsi="Cambria"/>
          <w:lang w:eastAsia="x-none"/>
        </w:rPr>
        <w:t>specyfikacji</w:t>
      </w:r>
      <w:r w:rsidR="00B03132">
        <w:rPr>
          <w:rFonts w:ascii="Cambria" w:hAnsi="Cambria"/>
          <w:lang w:eastAsia="x-none"/>
        </w:rPr>
        <w:t xml:space="preserve"> warunków zamówienia</w:t>
      </w:r>
      <w:r w:rsidRPr="00A63D82">
        <w:rPr>
          <w:rFonts w:ascii="Cambria" w:hAnsi="Cambria"/>
          <w:lang w:eastAsia="x-none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CE5B34" w:rsidRPr="00A63D82" w:rsidRDefault="00CE5B34" w:rsidP="00F111ED">
      <w:pPr>
        <w:numPr>
          <w:ilvl w:val="0"/>
          <w:numId w:val="30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433B8" w:rsidRDefault="00746EBE" w:rsidP="00577E55">
      <w:pPr>
        <w:suppressAutoHyphens/>
        <w:jc w:val="both"/>
        <w:rPr>
          <w:rFonts w:ascii="Cambria" w:hAnsi="Cambria"/>
          <w:lang w:eastAsia="zh-CN"/>
        </w:rPr>
      </w:pPr>
      <w:bookmarkStart w:id="1" w:name="_Hlk67299855"/>
      <w:r>
        <w:rPr>
          <w:rFonts w:ascii="Cambria" w:hAnsi="Cambria"/>
          <w:lang w:eastAsia="zh-CN"/>
        </w:rPr>
        <w:t>Sukcesywne dostawy pr</w:t>
      </w:r>
      <w:r w:rsidR="005344B7">
        <w:rPr>
          <w:rFonts w:ascii="Cambria" w:hAnsi="Cambria"/>
          <w:lang w:eastAsia="zh-CN"/>
        </w:rPr>
        <w:t>od</w:t>
      </w:r>
      <w:r w:rsidR="0026602D">
        <w:rPr>
          <w:rFonts w:ascii="Cambria" w:hAnsi="Cambria"/>
          <w:lang w:eastAsia="zh-CN"/>
        </w:rPr>
        <w:t>uktów leczniczych w zakresie 5</w:t>
      </w:r>
      <w:r>
        <w:rPr>
          <w:rFonts w:ascii="Cambria" w:hAnsi="Cambria"/>
          <w:lang w:eastAsia="zh-CN"/>
        </w:rPr>
        <w:t xml:space="preserve"> części</w:t>
      </w:r>
      <w:r w:rsidR="00381CF8">
        <w:rPr>
          <w:rFonts w:ascii="Cambria" w:hAnsi="Cambria"/>
          <w:lang w:eastAsia="zh-CN"/>
        </w:rPr>
        <w:t xml:space="preserve"> w okresie 12 miesięcy od dnia zawarcia umowy.</w:t>
      </w:r>
    </w:p>
    <w:p w:rsidR="005834A4" w:rsidRDefault="005834A4" w:rsidP="00577E55">
      <w:pPr>
        <w:suppressAutoHyphens/>
        <w:jc w:val="both"/>
        <w:rPr>
          <w:rFonts w:ascii="Cambria" w:hAnsi="Cambria"/>
          <w:lang w:eastAsia="zh-CN"/>
        </w:rPr>
      </w:pPr>
    </w:p>
    <w:p w:rsidR="005834A4" w:rsidRPr="005834A4" w:rsidRDefault="005834A4" w:rsidP="005834A4">
      <w:pPr>
        <w:suppressAutoHyphens/>
        <w:jc w:val="both"/>
        <w:rPr>
          <w:rFonts w:ascii="Cambria" w:hAnsi="Cambria"/>
          <w:b/>
          <w:lang w:eastAsia="zh-CN"/>
        </w:rPr>
      </w:pPr>
      <w:r w:rsidRPr="005834A4">
        <w:rPr>
          <w:rFonts w:ascii="Cambria" w:hAnsi="Cambria"/>
          <w:b/>
          <w:lang w:eastAsia="zh-CN"/>
        </w:rPr>
        <w:t>Szczegółowy opis przedmiotu zamówienia znajduje się w załączniku nr 1 do SWZ.</w:t>
      </w:r>
    </w:p>
    <w:p w:rsidR="005834A4" w:rsidRPr="005834A4" w:rsidRDefault="005834A4" w:rsidP="005834A4">
      <w:pPr>
        <w:suppressAutoHyphens/>
        <w:jc w:val="both"/>
        <w:rPr>
          <w:rFonts w:ascii="Cambria" w:hAnsi="Cambria"/>
          <w:b/>
          <w:bCs/>
          <w:lang w:eastAsia="zh-CN"/>
        </w:rPr>
      </w:pPr>
    </w:p>
    <w:p w:rsidR="005834A4" w:rsidRDefault="005834A4" w:rsidP="005834A4">
      <w:pPr>
        <w:suppressAutoHyphens/>
        <w:jc w:val="both"/>
        <w:rPr>
          <w:rFonts w:ascii="Cambria" w:hAnsi="Cambria"/>
          <w:lang w:eastAsia="zh-CN"/>
        </w:rPr>
      </w:pPr>
      <w:r w:rsidRPr="005834A4">
        <w:rPr>
          <w:rFonts w:ascii="Cambria" w:hAnsi="Cambria"/>
          <w:lang w:eastAsia="zh-CN"/>
        </w:rPr>
        <w:t>Zamawiający dopuszcza składanie ofert częściowych w zakresie nie mniejszym niż jedna część.</w:t>
      </w:r>
    </w:p>
    <w:p w:rsidR="005834A4" w:rsidRPr="005834A4" w:rsidRDefault="005834A4" w:rsidP="005834A4">
      <w:pPr>
        <w:suppressAutoHyphens/>
        <w:jc w:val="both"/>
        <w:rPr>
          <w:rFonts w:ascii="Cambria" w:hAnsi="Cambria"/>
          <w:bCs/>
          <w:lang w:eastAsia="zh-CN"/>
        </w:rPr>
      </w:pPr>
      <w:r w:rsidRPr="005834A4">
        <w:rPr>
          <w:rFonts w:ascii="Cambria" w:hAnsi="Cambria"/>
          <w:lang w:eastAsia="zh-CN"/>
        </w:rPr>
        <w:t>Oznaczenie przedmiotu zamówienia wg wspólnego słownika zamówień CPV: 33600000-6.</w:t>
      </w:r>
    </w:p>
    <w:p w:rsidR="005834A4" w:rsidRDefault="005834A4" w:rsidP="00577E55">
      <w:pPr>
        <w:suppressAutoHyphens/>
        <w:jc w:val="both"/>
        <w:rPr>
          <w:rFonts w:ascii="Cambria" w:hAnsi="Cambria"/>
          <w:lang w:eastAsia="zh-CN"/>
        </w:rPr>
      </w:pPr>
    </w:p>
    <w:p w:rsidR="005834A4" w:rsidRDefault="00746EBE" w:rsidP="005834A4">
      <w:pPr>
        <w:spacing w:after="200" w:line="276" w:lineRule="auto"/>
        <w:rPr>
          <w:b/>
        </w:rPr>
      </w:pPr>
      <w:r w:rsidRPr="00746EBE">
        <w:rPr>
          <w:b/>
        </w:rPr>
        <w:t>Warunki</w:t>
      </w:r>
      <w:r w:rsidR="005834A4">
        <w:rPr>
          <w:b/>
        </w:rPr>
        <w:t xml:space="preserve"> realizacji zamówienia:</w:t>
      </w:r>
    </w:p>
    <w:p w:rsidR="00746EBE" w:rsidRPr="005834A4" w:rsidRDefault="00746EBE" w:rsidP="005834A4">
      <w:pPr>
        <w:spacing w:after="200" w:line="276" w:lineRule="auto"/>
        <w:jc w:val="both"/>
        <w:rPr>
          <w:b/>
        </w:rPr>
      </w:pPr>
      <w:r w:rsidRPr="00746EBE">
        <w:rPr>
          <w:rFonts w:ascii="Cambria" w:hAnsi="Cambria"/>
        </w:rPr>
        <w:t>Przetarg na leki objęte decyzjami refundacyjnymi - ceny jednostkowe produktów leczniczych   ujętych w załączniku</w:t>
      </w:r>
      <w:r w:rsidRPr="00746EBE">
        <w:rPr>
          <w:rFonts w:ascii="Cambria" w:hAnsi="Cambria"/>
          <w:b/>
        </w:rPr>
        <w:t xml:space="preserve"> B</w:t>
      </w:r>
      <w:r w:rsidRPr="00746EBE">
        <w:rPr>
          <w:rFonts w:ascii="Cambria" w:hAnsi="Cambria"/>
        </w:rPr>
        <w:t xml:space="preserve">  do wysokości  limitu finansowania - Aktualne Obwieszczenie Ministra Zdrowia.</w:t>
      </w:r>
    </w:p>
    <w:p w:rsidR="005834A4" w:rsidRDefault="005834A4" w:rsidP="00746EBE">
      <w:pPr>
        <w:keepNext/>
        <w:keepLines/>
        <w:spacing w:before="40" w:line="276" w:lineRule="auto"/>
        <w:jc w:val="both"/>
        <w:outlineLvl w:val="2"/>
        <w:rPr>
          <w:rFonts w:ascii="Cambria" w:hAnsi="Cambria"/>
        </w:rPr>
      </w:pPr>
      <w:r>
        <w:rPr>
          <w:rFonts w:ascii="Cambria" w:hAnsi="Cambria"/>
        </w:rPr>
        <w:lastRenderedPageBreak/>
        <w:t>Wykonawca zobowiązany jest na każdej fakturze umieszczać kod EAN.</w:t>
      </w:r>
    </w:p>
    <w:p w:rsidR="005834A4" w:rsidRPr="00746EBE" w:rsidRDefault="005834A4" w:rsidP="00746EBE">
      <w:pPr>
        <w:keepNext/>
        <w:keepLines/>
        <w:spacing w:before="40" w:line="276" w:lineRule="auto"/>
        <w:jc w:val="both"/>
        <w:outlineLvl w:val="2"/>
        <w:rPr>
          <w:rFonts w:ascii="Cambria" w:hAnsi="Cambria"/>
        </w:rPr>
      </w:pPr>
    </w:p>
    <w:p w:rsidR="00746EBE" w:rsidRDefault="00746EBE" w:rsidP="00746EBE">
      <w:pPr>
        <w:spacing w:after="200" w:line="276" w:lineRule="auto"/>
        <w:jc w:val="both"/>
        <w:rPr>
          <w:rFonts w:ascii="Cambria" w:hAnsi="Cambria"/>
        </w:rPr>
      </w:pPr>
      <w:r w:rsidRPr="007B116D">
        <w:rPr>
          <w:rFonts w:ascii="Cambria" w:hAnsi="Cambria"/>
        </w:rPr>
        <w:t>T</w:t>
      </w:r>
      <w:r w:rsidRPr="00746EBE">
        <w:rPr>
          <w:rFonts w:ascii="Cambria" w:hAnsi="Cambria"/>
        </w:rPr>
        <w:t>ermin ważności  asortymentu nie krótszy niż 12 miesięcy przed jego upływem licząc od    daty dostawy.</w:t>
      </w:r>
    </w:p>
    <w:p w:rsidR="00E27C69" w:rsidRPr="00746EBE" w:rsidRDefault="00E27C69" w:rsidP="00746EBE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obowiązującymi przepisami Dyrektywy </w:t>
      </w:r>
      <w:proofErr w:type="spellStart"/>
      <w:r>
        <w:rPr>
          <w:rFonts w:ascii="Cambria" w:hAnsi="Cambria"/>
        </w:rPr>
        <w:t>Fałszywkowej</w:t>
      </w:r>
      <w:proofErr w:type="spellEnd"/>
      <w:r>
        <w:rPr>
          <w:rFonts w:ascii="Cambria" w:hAnsi="Cambria"/>
        </w:rPr>
        <w:t xml:space="preserve"> dotyczącymi sfałszowanych produktów leczniczych Wykonawca zobowiązany jest do wymiany wadliwych leków zgodnie z przepisami prawa.</w:t>
      </w:r>
    </w:p>
    <w:p w:rsidR="00746EBE" w:rsidRDefault="00746EBE" w:rsidP="00746EBE">
      <w:pPr>
        <w:spacing w:after="160" w:line="259" w:lineRule="auto"/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 xml:space="preserve">ykonawca, który będzie dostarczać leki  musi zapewnić dostawy zgodnie </w:t>
      </w:r>
      <w:r w:rsidR="007B116D">
        <w:rPr>
          <w:rFonts w:ascii="Cambria" w:hAnsi="Cambria"/>
        </w:rPr>
        <w:t xml:space="preserve">                                       </w:t>
      </w:r>
      <w:r w:rsidRPr="00746EBE">
        <w:rPr>
          <w:rFonts w:ascii="Cambria" w:hAnsi="Cambria"/>
        </w:rPr>
        <w:t xml:space="preserve">z  procedurami Dobrej Praktyki Dystrybucyjnej określonej  Rozporządzeniem Min. </w:t>
      </w:r>
      <w:proofErr w:type="spellStart"/>
      <w:r w:rsidRPr="00746EBE">
        <w:rPr>
          <w:rFonts w:ascii="Cambria" w:hAnsi="Cambria"/>
        </w:rPr>
        <w:t>Zdrow</w:t>
      </w:r>
      <w:proofErr w:type="spellEnd"/>
      <w:r w:rsidRPr="00746EBE">
        <w:rPr>
          <w:rFonts w:ascii="Cambria" w:hAnsi="Cambria"/>
        </w:rPr>
        <w:t>.  z dnia 17 czerwca  2016 r. w sprawie procedur Dobrej Praktyki Dystrybucyjnej</w:t>
      </w:r>
      <w:r w:rsidR="007B116D">
        <w:rPr>
          <w:rFonts w:ascii="Cambria" w:hAnsi="Cambria"/>
        </w:rPr>
        <w:t xml:space="preserve">    </w:t>
      </w:r>
      <w:r w:rsidRPr="00746EBE">
        <w:rPr>
          <w:rFonts w:ascii="Cambria" w:hAnsi="Cambria"/>
        </w:rPr>
        <w:t xml:space="preserve"> ( Dz.U. z dnia 17 czerwca 2016 r.poz.782) na podst. art.79 ustawy z dn. 06.09.2001 r. Prawo farmaceutyczne ( Dz.U. nr 45/2008 poz. 271 z  </w:t>
      </w:r>
      <w:proofErr w:type="spellStart"/>
      <w:r w:rsidRPr="00746EBE">
        <w:rPr>
          <w:rFonts w:ascii="Cambria" w:hAnsi="Cambria"/>
        </w:rPr>
        <w:t>późn</w:t>
      </w:r>
      <w:proofErr w:type="spellEnd"/>
      <w:r w:rsidRPr="00746EBE">
        <w:rPr>
          <w:rFonts w:ascii="Cambria" w:hAnsi="Cambria"/>
        </w:rPr>
        <w:t>.  zmianami).</w:t>
      </w:r>
    </w:p>
    <w:p w:rsidR="00AC02A2" w:rsidRPr="00746EBE" w:rsidRDefault="00AC02A2" w:rsidP="00746EBE">
      <w:pPr>
        <w:spacing w:after="160" w:line="259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będzie dostarczał do preparatów </w:t>
      </w:r>
      <w:proofErr w:type="spellStart"/>
      <w:r>
        <w:rPr>
          <w:rFonts w:ascii="Cambria" w:hAnsi="Cambria"/>
        </w:rPr>
        <w:t>termolabilnych</w:t>
      </w:r>
      <w:proofErr w:type="spellEnd"/>
      <w:r>
        <w:rPr>
          <w:rFonts w:ascii="Cambria" w:hAnsi="Cambria"/>
        </w:rPr>
        <w:t xml:space="preserve"> rejestrator temperatury z wyświetlaczem umożliwiającym odczyt temperatury w chwili odbioru leków przez zamawiającego.</w:t>
      </w:r>
    </w:p>
    <w:p w:rsidR="00746EBE" w:rsidRPr="00746EBE" w:rsidRDefault="00746EBE" w:rsidP="00BA76FB">
      <w:pPr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>ykonawca zapewni dostawy gwarantują</w:t>
      </w:r>
      <w:r w:rsidR="005834A4">
        <w:rPr>
          <w:rFonts w:ascii="Cambria" w:hAnsi="Cambria"/>
        </w:rPr>
        <w:t>ce bezpieczeństwo w transporcie (opakowania musza być oklejone taśmą z napisem ,,lek cytostatyczny”)</w:t>
      </w:r>
    </w:p>
    <w:p w:rsidR="00746EBE" w:rsidRPr="00746EBE" w:rsidRDefault="00746EBE" w:rsidP="00746EBE">
      <w:pPr>
        <w:rPr>
          <w:rFonts w:ascii="Cambria" w:hAnsi="Cambria"/>
        </w:rPr>
      </w:pPr>
    </w:p>
    <w:p w:rsidR="00746EBE" w:rsidRDefault="00746EBE" w:rsidP="00746EBE">
      <w:pPr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>ykonawca, na życzenie  zamawiającego dostarczy aktualne karty charakterystyki                                            produktów leczniczych.</w:t>
      </w:r>
    </w:p>
    <w:p w:rsidR="006B79E6" w:rsidRDefault="006B79E6" w:rsidP="00746EBE">
      <w:pPr>
        <w:jc w:val="both"/>
        <w:rPr>
          <w:rFonts w:ascii="Cambria" w:hAnsi="Cambria"/>
        </w:rPr>
      </w:pPr>
    </w:p>
    <w:p w:rsidR="006B79E6" w:rsidRDefault="006B79E6" w:rsidP="00746EBE">
      <w:pPr>
        <w:jc w:val="both"/>
        <w:rPr>
          <w:rFonts w:ascii="Cambria" w:hAnsi="Cambria"/>
        </w:rPr>
      </w:pPr>
      <w:r>
        <w:rPr>
          <w:rFonts w:ascii="Cambria" w:hAnsi="Cambria"/>
        </w:rPr>
        <w:t>Wykonawca będzie dostarczał komunikaty Głównego Inspektora Farmaceutycznego o wstrzymaniu bądź wycofaniu leku z obrotu w kraju.</w:t>
      </w:r>
    </w:p>
    <w:p w:rsidR="003A1FB1" w:rsidRDefault="003A1FB1" w:rsidP="00746EBE">
      <w:pPr>
        <w:jc w:val="both"/>
        <w:rPr>
          <w:rFonts w:ascii="Cambria" w:hAnsi="Cambria"/>
        </w:rPr>
      </w:pPr>
    </w:p>
    <w:p w:rsidR="003A1FB1" w:rsidRPr="00746EBE" w:rsidRDefault="003A1FB1" w:rsidP="00746EBE">
      <w:pPr>
        <w:jc w:val="both"/>
        <w:rPr>
          <w:rFonts w:ascii="Cambria" w:hAnsi="Cambria"/>
        </w:rPr>
      </w:pPr>
      <w:r>
        <w:rPr>
          <w:rFonts w:ascii="Cambria" w:hAnsi="Cambria"/>
        </w:rPr>
        <w:t>W przypadku wpisania przez Wykonawcę na fakturze terminu płatności niezgodnego z terminem określonym w umowie obowiązującym jest termin płatności określony w umowie ( § 3 ust. 1).</w:t>
      </w:r>
    </w:p>
    <w:bookmarkEnd w:id="1"/>
    <w:p w:rsidR="00B03132" w:rsidRDefault="00B03132" w:rsidP="00915C02">
      <w:pPr>
        <w:spacing w:line="276" w:lineRule="auto"/>
        <w:jc w:val="both"/>
        <w:rPr>
          <w:rFonts w:ascii="Cambria" w:hAnsi="Cambria" w:cs="Arial"/>
          <w:b/>
        </w:rPr>
      </w:pPr>
    </w:p>
    <w:p w:rsidR="00CE5B34" w:rsidRPr="00A63D82" w:rsidRDefault="00CE5B34" w:rsidP="00F111ED">
      <w:pPr>
        <w:pStyle w:val="Tytu"/>
        <w:numPr>
          <w:ilvl w:val="0"/>
          <w:numId w:val="30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  <w:lang w:val="pl-PL"/>
        </w:rPr>
        <w:t xml:space="preserve">i miejsce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059D8" w:rsidRPr="00765CB4" w:rsidRDefault="00604514" w:rsidP="00160038">
      <w:pPr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040EBA">
        <w:rPr>
          <w:rFonts w:ascii="Cambria" w:hAnsi="Cambria" w:cs="Arial"/>
        </w:rPr>
        <w:t>12</w:t>
      </w:r>
      <w:r w:rsidR="00765CB4">
        <w:rPr>
          <w:rFonts w:ascii="Cambria" w:hAnsi="Cambria" w:cs="Arial"/>
        </w:rPr>
        <w:t xml:space="preserve"> </w:t>
      </w:r>
      <w:r w:rsidR="00542DF3">
        <w:rPr>
          <w:rFonts w:ascii="Cambria" w:hAnsi="Cambria" w:cs="Arial"/>
        </w:rPr>
        <w:t>miesięcy od dnia zawarcia umowy.</w:t>
      </w:r>
    </w:p>
    <w:p w:rsidR="00765CB4" w:rsidRDefault="00765CB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F111ED">
      <w:pPr>
        <w:numPr>
          <w:ilvl w:val="0"/>
          <w:numId w:val="33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>
        <w:rPr>
          <w:rFonts w:ascii="Cambria" w:hAnsi="Cambria" w:cs="Arial"/>
          <w:b/>
          <w:sz w:val="28"/>
          <w:szCs w:val="28"/>
        </w:rPr>
        <w:t>: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4B1422">
      <w:pPr>
        <w:numPr>
          <w:ilvl w:val="0"/>
          <w:numId w:val="56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</w:t>
      </w:r>
      <w:r>
        <w:rPr>
          <w:rFonts w:ascii="Cambria" w:hAnsi="Cambria" w:cs="Arial"/>
        </w:rPr>
        <w:t xml:space="preserve">                       </w:t>
      </w:r>
      <w:r w:rsidRPr="00DC49EE">
        <w:rPr>
          <w:rFonts w:ascii="Cambria" w:hAnsi="Cambria" w:cs="Arial"/>
        </w:rPr>
        <w:t xml:space="preserve">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do specyfikacji  </w:t>
      </w:r>
      <w:r w:rsidRPr="00DC49EE">
        <w:rPr>
          <w:rFonts w:ascii="Cambria" w:hAnsi="Cambria" w:cs="Arial"/>
        </w:rPr>
        <w:lastRenderedPageBreak/>
        <w:t>warunków zamówienia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- dokument stanowi wstępne potwierdzenie niepodleganiu wykluczeniu</w:t>
      </w:r>
      <w:r>
        <w:rPr>
          <w:rFonts w:ascii="Cambria" w:hAnsi="Cambria" w:cs="Arial"/>
        </w:rPr>
        <w:t xml:space="preserve">  </w:t>
      </w:r>
      <w:r w:rsidR="00DC157A">
        <w:rPr>
          <w:rFonts w:ascii="Cambria" w:hAnsi="Cambria" w:cs="Arial"/>
        </w:rPr>
        <w:t xml:space="preserve">i spełnianie warunków 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udziału w postępowaniu</w:t>
      </w:r>
      <w:r>
        <w:rPr>
          <w:rFonts w:ascii="Cambria" w:hAnsi="Cambria" w:cs="Arial"/>
        </w:rPr>
        <w:t xml:space="preserve"> </w:t>
      </w:r>
    </w:p>
    <w:p w:rsidR="00765CB4" w:rsidRPr="00DC49EE" w:rsidRDefault="004B1422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Wykonawca, który powołuje się na zasoby innych podmiotów, w celu wykazania braku istnienia wobec nich podstaw wykluczenia oraz spełniania,  w zakresie, </w:t>
      </w:r>
      <w:r>
        <w:rPr>
          <w:rFonts w:ascii="Cambria" w:hAnsi="Cambria" w:cs="Arial"/>
        </w:rPr>
        <w:t xml:space="preserve">                    </w:t>
      </w:r>
      <w:r w:rsidRPr="00DC49EE">
        <w:rPr>
          <w:rFonts w:ascii="Cambria" w:hAnsi="Cambria" w:cs="Arial"/>
        </w:rPr>
        <w:t>w jakim powołuje się na  ich zasoby, warunków udziału w postepowaniu składa także JEDZ dotyczący tych podmiotów.</w:t>
      </w:r>
    </w:p>
    <w:p w:rsidR="00765CB4" w:rsidRPr="00866323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9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>
        <w:rPr>
          <w:rFonts w:ascii="Cambria" w:hAnsi="Cambria" w:cs="Arial"/>
          <w:b/>
        </w:rPr>
        <w:t xml:space="preserve"> 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7B116D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7B116D">
        <w:rPr>
          <w:rFonts w:ascii="Cambria" w:hAnsi="Cambria" w:cs="Arial"/>
        </w:rPr>
        <w:t xml:space="preserve">        </w:t>
      </w:r>
      <w:r w:rsidR="00E27C69">
        <w:rPr>
          <w:rFonts w:ascii="Cambria" w:hAnsi="Cambria" w:cs="Arial"/>
        </w:rPr>
        <w:t xml:space="preserve">          (z wyłączeniem ust.</w:t>
      </w:r>
      <w:r w:rsidR="007B116D">
        <w:rPr>
          <w:rFonts w:ascii="Cambria" w:hAnsi="Cambria" w:cs="Arial"/>
        </w:rPr>
        <w:t xml:space="preserve"> 2)</w:t>
      </w:r>
      <w:r>
        <w:rPr>
          <w:rFonts w:ascii="Cambria" w:hAnsi="Cambria" w:cs="Arial"/>
        </w:rPr>
        <w:t>.</w:t>
      </w:r>
    </w:p>
    <w:p w:rsidR="00BA6F37" w:rsidRDefault="00BA6F37" w:rsidP="00765CB4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</w:p>
    <w:p w:rsidR="00765CB4" w:rsidRDefault="00765CB4" w:rsidP="00765CB4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środki dowodowe składane na wezwanie:</w:t>
      </w:r>
    </w:p>
    <w:p w:rsidR="00765CB4" w:rsidRDefault="00765CB4" w:rsidP="00765CB4">
      <w:pPr>
        <w:jc w:val="both"/>
      </w:pPr>
      <w:r w:rsidRPr="008A5719">
        <w:t xml:space="preserve">Zamawiający wezwie Wykonawcę, którego oferta została najwyżej oceniona, do złożenia </w:t>
      </w:r>
      <w:r>
        <w:t xml:space="preserve">              </w:t>
      </w:r>
      <w:r w:rsidRPr="008A5719">
        <w:t xml:space="preserve">w wyznaczonym terminie, </w:t>
      </w:r>
      <w:r w:rsidRPr="008A5719">
        <w:rPr>
          <w:b/>
        </w:rPr>
        <w:t xml:space="preserve">nie krótszym niż </w:t>
      </w:r>
      <w:r>
        <w:rPr>
          <w:b/>
        </w:rPr>
        <w:t>10</w:t>
      </w:r>
      <w:r w:rsidRPr="008A5719">
        <w:rPr>
          <w:b/>
        </w:rPr>
        <w:t xml:space="preserve"> dni od dnia wezwania</w:t>
      </w:r>
      <w:r>
        <w:rPr>
          <w:b/>
        </w:rPr>
        <w:t xml:space="preserve">, </w:t>
      </w:r>
      <w:r w:rsidRPr="008A5719">
        <w:t xml:space="preserve">podmiotowych </w:t>
      </w:r>
      <w:r>
        <w:t>ś</w:t>
      </w:r>
      <w:r w:rsidRPr="008A5719">
        <w:t>rodków dowodowych, aktualnych na dzień ich złożenia, tj.:</w:t>
      </w:r>
    </w:p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</w:t>
      </w:r>
      <w:r w:rsidRPr="00F66AC8">
        <w:rPr>
          <w:rFonts w:ascii="Cambria" w:hAnsi="Cambria" w:cs="Arial"/>
        </w:rPr>
        <w:t xml:space="preserve"> </w:t>
      </w:r>
      <w:r w:rsidR="0033303A">
        <w:rPr>
          <w:rFonts w:ascii="Cambria" w:hAnsi="Cambria" w:cs="Arial"/>
        </w:rPr>
        <w:t xml:space="preserve">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lastRenderedPageBreak/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Pr="00F66AC8">
        <w:rPr>
          <w:rFonts w:ascii="Cambria" w:hAnsi="Cambria"/>
        </w:rPr>
        <w:t xml:space="preserve"> ustawy, sporządzona nie wcześniej niż</w:t>
      </w:r>
      <w:r w:rsidR="00B13DE3">
        <w:rPr>
          <w:rFonts w:ascii="Cambria" w:hAnsi="Cambria"/>
        </w:rPr>
        <w:t xml:space="preserve"> 01.01.2021r.</w:t>
      </w:r>
    </w:p>
    <w:p w:rsidR="0033303A" w:rsidRDefault="0033303A" w:rsidP="00765CB4">
      <w:pPr>
        <w:ind w:left="426" w:hanging="426"/>
        <w:jc w:val="both"/>
        <w:rPr>
          <w:rFonts w:ascii="Cambria" w:hAnsi="Cambria"/>
        </w:rPr>
      </w:pPr>
    </w:p>
    <w:p w:rsidR="0033303A" w:rsidRPr="00F66AC8" w:rsidRDefault="0033303A" w:rsidP="0033303A">
      <w:pPr>
        <w:numPr>
          <w:ilvl w:val="0"/>
          <w:numId w:val="32"/>
        </w:numPr>
        <w:ind w:left="426" w:hanging="426"/>
        <w:jc w:val="both"/>
        <w:rPr>
          <w:rFonts w:ascii="Cambria" w:hAnsi="Cambria"/>
        </w:rPr>
      </w:pPr>
      <w:r w:rsidRPr="0033303A">
        <w:rPr>
          <w:rFonts w:ascii="Cambria" w:hAnsi="Cambria" w:cs="Arial"/>
          <w:b/>
        </w:rPr>
        <w:t>Koncesja, zezwolenie, licencja</w:t>
      </w:r>
      <w:r w:rsidRPr="0033303A">
        <w:rPr>
          <w:rFonts w:ascii="Cambria" w:hAnsi="Cambria" w:cs="Arial"/>
        </w:rPr>
        <w:t xml:space="preserve"> lub dokument potwierdzający, że wykonawca jest  wpisany do jednego z rejestrów zawodowych lub handlowych, prowadzonych </w:t>
      </w:r>
      <w:r w:rsidR="004B1422">
        <w:rPr>
          <w:rFonts w:ascii="Cambria" w:hAnsi="Cambria" w:cs="Arial"/>
        </w:rPr>
        <w:t xml:space="preserve">                   </w:t>
      </w:r>
      <w:r w:rsidRPr="0033303A">
        <w:rPr>
          <w:rFonts w:ascii="Cambria" w:hAnsi="Cambria" w:cs="Arial"/>
        </w:rPr>
        <w:t>w państwie członkowskim Unii Europejskiej, w którym wykonawca ma siedzibę lub miejsce zamieszkania</w:t>
      </w:r>
      <w:r w:rsidRPr="00FC377D">
        <w:rPr>
          <w:rFonts w:ascii="Cambria" w:hAnsi="Cambria" w:cs="Arial"/>
          <w:sz w:val="20"/>
          <w:szCs w:val="20"/>
        </w:rPr>
        <w:t>;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F111ED">
      <w:pPr>
        <w:numPr>
          <w:ilvl w:val="0"/>
          <w:numId w:val="32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Oświadczenie wykonawcy o aktualności informacji zawartych </w:t>
      </w:r>
      <w:r w:rsidR="00F66AC8">
        <w:rPr>
          <w:rFonts w:ascii="Cambria" w:hAnsi="Cambria"/>
          <w:b/>
        </w:rPr>
        <w:t xml:space="preserve">                                        </w:t>
      </w:r>
      <w:r w:rsidRPr="00F66AC8">
        <w:rPr>
          <w:rFonts w:ascii="Cambria" w:hAnsi="Cambria"/>
          <w:b/>
        </w:rPr>
        <w:t>w oświadczeniu</w:t>
      </w:r>
      <w:r w:rsidRPr="00F66AC8">
        <w:rPr>
          <w:rFonts w:ascii="Cambria" w:hAnsi="Cambria"/>
        </w:rPr>
        <w:t>, o którym mowa w art. 125 ust. 1 ustawy, w zakresie podstaw wykluczenia</w:t>
      </w:r>
      <w:r w:rsid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z postępowania wskazanych przez zamawiającego-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0E5C90" w:rsidRPr="007B116D" w:rsidRDefault="00765CB4" w:rsidP="007B116D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</w:t>
      </w:r>
      <w:r w:rsidR="009F141E" w:rsidRP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  <w:r w:rsidRPr="00F66AC8">
        <w:rPr>
          <w:rFonts w:ascii="Cambria" w:hAnsi="Cambria" w:cs="Arial"/>
          <w:b/>
        </w:rPr>
        <w:t xml:space="preserve"> 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</w:t>
      </w:r>
      <w:r w:rsidR="005466F2">
        <w:rPr>
          <w:rFonts w:ascii="Cambria" w:hAnsi="Cambria" w:cs="Arial"/>
        </w:rPr>
        <w:t xml:space="preserve">                  </w:t>
      </w:r>
      <w:r w:rsidRPr="004460FD">
        <w:rPr>
          <w:rFonts w:ascii="Cambria" w:hAnsi="Cambria" w:cs="Arial"/>
        </w:rPr>
        <w:t xml:space="preserve">w przypadku braku takiego rejestru, inny równorzędny dokument wydany przez właściwy organ sądowy lub administracyjny kraju, w którym wykonawca ma siedzibę lub miejsce zamieszkania </w:t>
      </w:r>
    </w:p>
    <w:p w:rsidR="00AC02A2" w:rsidRPr="00AC02A2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1E1280">
        <w:rPr>
          <w:rFonts w:ascii="Cambria" w:hAnsi="Cambria" w:cs="Arial"/>
        </w:rPr>
        <w:t xml:space="preserve">                          </w:t>
      </w:r>
      <w:r w:rsidRPr="004460FD">
        <w:rPr>
          <w:rFonts w:ascii="Cambria" w:hAnsi="Cambria" w:cs="Arial"/>
        </w:rPr>
        <w:t>na siedzibę lub miejsce zamieszkania wykonawcy.</w:t>
      </w: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FF7C50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AC02A2" w:rsidRPr="0010241E" w:rsidRDefault="00AC02A2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</w:p>
    <w:p w:rsidR="00B8148C" w:rsidRPr="0010241E" w:rsidRDefault="00FF7C50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udziału w zorganizowanej grupie przestępczej albo związku mającym na celu popełnienie przestępstwa lub przestępstwa skarbowego,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     </w:t>
      </w:r>
      <w:r w:rsidRPr="0010241E">
        <w:rPr>
          <w:rFonts w:ascii="Cambria" w:hAnsi="Cambria" w:cs="Arial"/>
          <w:bCs/>
          <w:iCs/>
          <w:lang w:bidi="pl-PL"/>
        </w:rPr>
        <w:t>w art. 258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 xml:space="preserve"> handlu ludźmi, o którym mowa w art. 189a Kodeksu karnego,</w:t>
      </w:r>
    </w:p>
    <w:p w:rsidR="00B13DE3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</w:t>
      </w:r>
      <w:r w:rsidR="00E13A0D">
        <w:rPr>
          <w:rFonts w:ascii="Cambria" w:hAnsi="Cambria" w:cs="Arial"/>
          <w:bCs/>
          <w:iCs/>
          <w:lang w:bidi="pl-PL"/>
        </w:rPr>
        <w:t xml:space="preserve">ia 25 czerwca 2010 r. o sporcie </w:t>
      </w:r>
      <w:r w:rsidR="00B13DE3">
        <w:rPr>
          <w:rFonts w:ascii="Cambria" w:hAnsi="Cambria" w:cs="Arial"/>
          <w:bCs/>
          <w:iCs/>
          <w:lang w:bidi="pl-PL"/>
        </w:rPr>
        <w:t>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B13DE3" w:rsidRDefault="00B8148C" w:rsidP="00B13D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B13DE3">
        <w:rPr>
          <w:rFonts w:ascii="Cambria" w:hAnsi="Cambria" w:cs="Arial"/>
          <w:bCs/>
          <w:iCs/>
          <w:lang w:bidi="pl-PL"/>
        </w:rPr>
        <w:t xml:space="preserve">finansowania przestępstwa o charakterze terrorystycznym, o którym mowa </w:t>
      </w:r>
      <w:r w:rsidR="0010241E" w:rsidRPr="00B13DE3">
        <w:rPr>
          <w:rFonts w:ascii="Cambria" w:hAnsi="Cambria" w:cs="Arial"/>
          <w:bCs/>
          <w:iCs/>
          <w:lang w:bidi="pl-PL"/>
        </w:rPr>
        <w:t xml:space="preserve">      </w:t>
      </w:r>
      <w:r w:rsidRPr="00B13DE3">
        <w:rPr>
          <w:rFonts w:ascii="Cambria" w:hAnsi="Cambria" w:cs="Arial"/>
          <w:bCs/>
          <w:iCs/>
          <w:lang w:bidi="pl-PL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zaleganiu z uiszczeniem podatków, opłat lub składek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    </w:t>
      </w:r>
      <w:r w:rsidRPr="0010241E">
        <w:rPr>
          <w:rFonts w:ascii="Cambria" w:hAnsi="Cambria" w:cs="Arial"/>
          <w:bCs/>
          <w:iCs/>
          <w:lang w:bidi="pl-PL"/>
        </w:rPr>
        <w:t>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</w:t>
      </w: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948F2" w:rsidRPr="0010241E">
        <w:rPr>
          <w:rFonts w:ascii="Cambria" w:hAnsi="Cambria" w:cs="Arial"/>
          <w:bCs/>
          <w:iCs/>
          <w:lang w:bidi="pl-PL"/>
        </w:rPr>
        <w:t>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</w:t>
      </w:r>
      <w:r w:rsidR="0010241E">
        <w:rPr>
          <w:rFonts w:ascii="Cambria" w:hAnsi="Cambria" w:cs="Arial"/>
          <w:bCs/>
          <w:iCs/>
          <w:lang w:bidi="pl-PL"/>
        </w:rPr>
        <w:t xml:space="preserve">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postępowaniu albo przed upływem terminu składania ofert dokonał płatności należnych podatków, opłat lub składek na ubezpieczenie społeczne lub zdrowotne wraz z odsetkami lub grzywnami lub zawarł wiążące porozumienie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sprawie spłaty tych należności;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</w:t>
      </w:r>
      <w:r w:rsidRPr="0010241E">
        <w:rPr>
          <w:rFonts w:ascii="Cambria" w:hAnsi="Cambria" w:cs="Arial"/>
          <w:bCs/>
          <w:iCs/>
          <w:lang w:bidi="pl-PL"/>
        </w:rPr>
        <w:lastRenderedPageBreak/>
        <w:t xml:space="preserve">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te oferty lub wnioski niezależnie od siebie;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 xml:space="preserve">ustawy </w:t>
      </w:r>
      <w:proofErr w:type="spellStart"/>
      <w:r w:rsidR="005E3A67" w:rsidRPr="0010241E">
        <w:rPr>
          <w:rFonts w:ascii="Cambria" w:hAnsi="Cambria" w:cs="Arial"/>
          <w:bCs/>
          <w:iCs/>
          <w:lang w:bidi="pl-PL"/>
        </w:rPr>
        <w:t>P</w:t>
      </w:r>
      <w:r w:rsidRPr="0010241E">
        <w:rPr>
          <w:rFonts w:ascii="Cambria" w:hAnsi="Cambria" w:cs="Arial"/>
          <w:bCs/>
          <w:iCs/>
          <w:lang w:bidi="pl-PL"/>
        </w:rPr>
        <w:t>zp</w:t>
      </w:r>
      <w:proofErr w:type="spellEnd"/>
      <w:r w:rsidRPr="0010241E">
        <w:rPr>
          <w:rFonts w:ascii="Cambria" w:hAnsi="Cambria" w:cs="Arial"/>
          <w:bCs/>
          <w:iCs/>
          <w:lang w:bidi="pl-PL"/>
        </w:rPr>
        <w:t xml:space="preserve">, doszło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Pr="0010241E">
        <w:rPr>
          <w:rFonts w:ascii="Cambria" w:hAnsi="Cambria" w:cs="Arial"/>
          <w:bCs/>
          <w:iCs/>
          <w:lang w:bidi="pl-PL"/>
        </w:rPr>
        <w:t>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lub zakresie nie wykonał lub nie-należycie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 xml:space="preserve">stępowaniu lub kryteria selekcji,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co mogło mieć istotny wpływ na decyzje podejmowane przez zamawiającego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>w postępowaniu o udzielenie zamówienia, lub który zataił te informacje lub nie jest wstanie przedstawić wymaganych podmiotowych środków dowodowych;</w:t>
      </w:r>
    </w:p>
    <w:p w:rsidR="005C21F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Z postępowania o udzielenie zamówienia wyklucza się Wykonawcę z zastrzeżeniem art. 110 ust. 2 ustawy </w:t>
      </w:r>
      <w:proofErr w:type="spellStart"/>
      <w:r w:rsidRPr="0010241E">
        <w:rPr>
          <w:rFonts w:ascii="Cambria" w:hAnsi="Cambria" w:cs="Arial"/>
          <w:bCs/>
          <w:iCs/>
          <w:lang w:bidi="pl-PL"/>
        </w:rPr>
        <w:t>Pzp</w:t>
      </w:r>
      <w:proofErr w:type="spellEnd"/>
      <w:r w:rsidRPr="0010241E">
        <w:rPr>
          <w:rFonts w:ascii="Cambria" w:hAnsi="Cambria" w:cs="Arial"/>
          <w:bCs/>
          <w:iCs/>
          <w:lang w:bidi="pl-PL"/>
        </w:rPr>
        <w:t>.</w:t>
      </w:r>
    </w:p>
    <w:p w:rsidR="00B8148C" w:rsidRDefault="00B8148C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BA6F37" w:rsidRDefault="00BA6F37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AC02A2" w:rsidRDefault="00AC02A2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F111ED">
      <w:pPr>
        <w:numPr>
          <w:ilvl w:val="0"/>
          <w:numId w:val="29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AC02A2" w:rsidRDefault="00AC02A2" w:rsidP="00AC02A2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lastRenderedPageBreak/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 xml:space="preserve">ykonawcy ustanawiają pełnomocnika </w:t>
      </w:r>
      <w:r w:rsidR="0010241E">
        <w:rPr>
          <w:rFonts w:ascii="Cambria" w:hAnsi="Cambria" w:cs="Arial"/>
        </w:rPr>
        <w:t xml:space="preserve">                                 </w:t>
      </w:r>
      <w:r w:rsidR="00883368" w:rsidRPr="0010241E">
        <w:rPr>
          <w:rFonts w:ascii="Cambria" w:hAnsi="Cambria" w:cs="Arial"/>
        </w:rPr>
        <w:t>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o udzielenie zamówienia </w:t>
      </w:r>
      <w:r w:rsidR="0010241E">
        <w:rPr>
          <w:rFonts w:ascii="Cambria" w:hAnsi="Cambria" w:cs="Arial"/>
        </w:rPr>
        <w:t xml:space="preserve">                               </w:t>
      </w:r>
      <w:r w:rsidR="00883368" w:rsidRPr="0010241E">
        <w:rPr>
          <w:rFonts w:ascii="Cambria" w:hAnsi="Cambria" w:cs="Arial"/>
        </w:rPr>
        <w:t>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i zawarcia umowy. </w:t>
      </w:r>
      <w:r w:rsidR="0010241E">
        <w:rPr>
          <w:rFonts w:ascii="Cambria" w:hAnsi="Cambria" w:cs="Arial"/>
        </w:rPr>
        <w:t xml:space="preserve">             </w:t>
      </w:r>
      <w:r w:rsidR="00883368" w:rsidRPr="0010241E">
        <w:rPr>
          <w:rFonts w:ascii="Cambria" w:hAnsi="Cambria" w:cs="Arial"/>
        </w:rPr>
        <w:t>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 xml:space="preserve">nego </w:t>
      </w:r>
      <w:r w:rsidR="0010241E">
        <w:rPr>
          <w:rFonts w:ascii="Cambria" w:hAnsi="Cambria" w:cs="Arial"/>
        </w:rPr>
        <w:t xml:space="preserve">               </w:t>
      </w:r>
      <w:r w:rsidR="00406856" w:rsidRPr="0010241E">
        <w:rPr>
          <w:rFonts w:ascii="Cambria" w:hAnsi="Cambria" w:cs="Arial"/>
        </w:rPr>
        <w:t>do występowania w imieniu W</w:t>
      </w:r>
      <w:r w:rsidR="00883368" w:rsidRPr="0010241E">
        <w:rPr>
          <w:rFonts w:ascii="Cambria" w:hAnsi="Cambria" w:cs="Arial"/>
        </w:rPr>
        <w:t xml:space="preserve">ykonawców w sposób umożliwiający </w:t>
      </w:r>
      <w:r w:rsidR="0010241E">
        <w:rPr>
          <w:rFonts w:ascii="Cambria" w:hAnsi="Cambria" w:cs="Arial"/>
        </w:rPr>
        <w:t xml:space="preserve">                            </w:t>
      </w:r>
      <w:r w:rsidR="00883368" w:rsidRPr="0010241E">
        <w:rPr>
          <w:rFonts w:ascii="Cambria" w:hAnsi="Cambria" w:cs="Arial"/>
        </w:rPr>
        <w:t xml:space="preserve">ich identyfikację. </w:t>
      </w:r>
    </w:p>
    <w:p w:rsidR="00883368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1A75B2" w:rsidRPr="0010241E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</w:t>
      </w:r>
      <w:r w:rsidR="0010241E">
        <w:rPr>
          <w:rFonts w:ascii="Cambria" w:hAnsi="Cambria" w:cs="Arial"/>
        </w:rPr>
        <w:t xml:space="preserve">                    </w:t>
      </w:r>
      <w:r w:rsidRPr="0010241E">
        <w:rPr>
          <w:rFonts w:ascii="Cambria" w:hAnsi="Cambria" w:cs="Arial"/>
        </w:rPr>
        <w:t>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X</w:t>
      </w:r>
      <w:r w:rsidR="002C633E">
        <w:rPr>
          <w:rFonts w:ascii="Cambria" w:hAnsi="Cambria" w:cs="Arial"/>
          <w:lang w:val="pl-PL"/>
        </w:rPr>
        <w:t>I</w:t>
      </w:r>
      <w:r>
        <w:rPr>
          <w:rFonts w:ascii="Cambria" w:hAnsi="Cambria" w:cs="Arial"/>
          <w:lang w:val="pl-PL"/>
        </w:rPr>
        <w:t>.</w:t>
      </w:r>
      <w:r w:rsidR="001679D3">
        <w:rPr>
          <w:rFonts w:ascii="Cambria" w:hAnsi="Cambria" w:cs="Arial"/>
          <w:lang w:val="pl-PL"/>
        </w:rPr>
        <w:t xml:space="preserve"> </w:t>
      </w:r>
      <w:r w:rsidR="00FB1653" w:rsidRPr="0010241E">
        <w:rPr>
          <w:rFonts w:ascii="Cambria" w:hAnsi="Cambria" w:cs="Arial"/>
          <w:lang w:val="pl-PL"/>
        </w:rPr>
        <w:t>Podwykonawcy</w:t>
      </w:r>
      <w:r w:rsidR="00664C29" w:rsidRPr="0010241E">
        <w:rPr>
          <w:rFonts w:ascii="Cambria" w:hAnsi="Cambria" w:cs="Arial"/>
          <w:lang w:val="pl-PL"/>
        </w:rPr>
        <w:t>.</w:t>
      </w:r>
    </w:p>
    <w:p w:rsidR="00AC02A2" w:rsidRDefault="00AC02A2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1.</w:t>
      </w:r>
      <w:r w:rsidRPr="0010241E">
        <w:rPr>
          <w:rFonts w:ascii="Cambria" w:hAnsi="Cambria"/>
          <w:lang w:eastAsia="x-none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1)</w:t>
      </w:r>
      <w:r w:rsidRPr="0010241E">
        <w:rPr>
          <w:rFonts w:ascii="Cambria" w:hAnsi="Cambria"/>
          <w:lang w:eastAsia="x-none"/>
        </w:rPr>
        <w:tab/>
        <w:t>określenia w złożonej</w:t>
      </w:r>
      <w:r w:rsidR="009D1E65" w:rsidRPr="0010241E">
        <w:rPr>
          <w:rFonts w:ascii="Cambria" w:hAnsi="Cambria"/>
          <w:lang w:eastAsia="x-none"/>
        </w:rPr>
        <w:t xml:space="preserve"> ofercie (w </w:t>
      </w:r>
      <w:r w:rsidRPr="0010241E">
        <w:rPr>
          <w:rFonts w:ascii="Cambria" w:hAnsi="Cambria"/>
          <w:lang w:eastAsia="x-none"/>
        </w:rPr>
        <w:t>załącznik</w:t>
      </w:r>
      <w:r w:rsidR="00E50BC9" w:rsidRPr="0010241E">
        <w:rPr>
          <w:rFonts w:ascii="Cambria" w:hAnsi="Cambria"/>
          <w:lang w:eastAsia="x-none"/>
        </w:rPr>
        <w:t>u</w:t>
      </w:r>
      <w:r w:rsidRPr="0010241E">
        <w:rPr>
          <w:rFonts w:ascii="Cambria" w:hAnsi="Cambria"/>
          <w:lang w:eastAsia="x-none"/>
        </w:rPr>
        <w:t xml:space="preserve"> </w:t>
      </w:r>
      <w:r w:rsidR="009D1E65" w:rsidRPr="0010241E">
        <w:rPr>
          <w:rFonts w:ascii="Cambria" w:hAnsi="Cambria"/>
          <w:lang w:eastAsia="x-none"/>
        </w:rPr>
        <w:t xml:space="preserve">nr </w:t>
      </w:r>
      <w:r w:rsidR="0022129E">
        <w:rPr>
          <w:rFonts w:ascii="Cambria" w:hAnsi="Cambria"/>
          <w:lang w:eastAsia="x-none"/>
        </w:rPr>
        <w:t>2</w:t>
      </w:r>
      <w:r w:rsidR="00E50BC9" w:rsidRPr="0010241E">
        <w:rPr>
          <w:rFonts w:ascii="Cambria" w:hAnsi="Cambria"/>
          <w:lang w:eastAsia="x-none"/>
        </w:rPr>
        <w:t xml:space="preserve"> </w:t>
      </w:r>
      <w:r w:rsidRPr="0010241E">
        <w:rPr>
          <w:rFonts w:ascii="Cambria" w:hAnsi="Cambria"/>
          <w:lang w:eastAsia="x-none"/>
        </w:rPr>
        <w:t>do SWZ</w:t>
      </w:r>
      <w:r w:rsidR="00456571">
        <w:rPr>
          <w:rFonts w:ascii="Cambria" w:hAnsi="Cambria"/>
          <w:lang w:eastAsia="x-none"/>
        </w:rPr>
        <w:t>-JEDZ</w:t>
      </w:r>
      <w:r w:rsidRPr="0010241E">
        <w:rPr>
          <w:rFonts w:ascii="Cambria" w:hAnsi="Cambria"/>
          <w:lang w:eastAsia="x-none"/>
        </w:rPr>
        <w:t>) informacji</w:t>
      </w:r>
      <w:r w:rsidR="001C2474">
        <w:rPr>
          <w:rFonts w:ascii="Cambria" w:hAnsi="Cambria"/>
          <w:lang w:eastAsia="x-none"/>
        </w:rPr>
        <w:t>,</w:t>
      </w:r>
      <w:r w:rsidRPr="0010241E">
        <w:rPr>
          <w:rFonts w:ascii="Cambria" w:hAnsi="Cambria"/>
          <w:lang w:eastAsia="x-none"/>
        </w:rPr>
        <w:t xml:space="preserve"> jaka część przedmiotu zamówienia będzie realizowana przez podwykonawców </w:t>
      </w:r>
      <w:r w:rsidR="00C904B4">
        <w:rPr>
          <w:rFonts w:ascii="Cambria" w:hAnsi="Cambria"/>
          <w:lang w:eastAsia="x-none"/>
        </w:rPr>
        <w:t xml:space="preserve">                     </w:t>
      </w:r>
      <w:r w:rsidRPr="0010241E">
        <w:rPr>
          <w:rFonts w:ascii="Cambria" w:hAnsi="Cambria"/>
          <w:lang w:eastAsia="x-none"/>
        </w:rPr>
        <w:t>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2</w:t>
      </w:r>
      <w:r w:rsidR="00F8701B" w:rsidRPr="0010241E">
        <w:rPr>
          <w:rFonts w:ascii="Cambria" w:hAnsi="Cambria"/>
          <w:lang w:eastAsia="x-none"/>
        </w:rPr>
        <w:t>)</w:t>
      </w:r>
      <w:r w:rsidR="00E2484A" w:rsidRPr="0010241E">
        <w:rPr>
          <w:rFonts w:ascii="Cambria" w:hAnsi="Cambria"/>
          <w:lang w:eastAsia="x-none"/>
        </w:rPr>
        <w:tab/>
        <w:t>Za zgod</w:t>
      </w:r>
      <w:r w:rsidR="00664C29" w:rsidRPr="0010241E">
        <w:rPr>
          <w:rFonts w:ascii="Cambria" w:hAnsi="Cambria"/>
          <w:lang w:eastAsia="x-none"/>
        </w:rPr>
        <w:t>ą</w:t>
      </w:r>
      <w:r w:rsidR="00E2484A" w:rsidRPr="0010241E">
        <w:rPr>
          <w:rFonts w:ascii="Cambria" w:hAnsi="Cambria"/>
          <w:lang w:eastAsia="x-none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  <w:rPr>
          <w:lang w:eastAsia="x-none"/>
        </w:rPr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</w:p>
    <w:p w:rsidR="00AC02A2" w:rsidRDefault="00AC02A2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</w:p>
    <w:p w:rsidR="00691ABC" w:rsidRPr="0010241E" w:rsidRDefault="00691ABC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Informacje ogólne</w:t>
      </w:r>
      <w:r w:rsidR="005C21F0" w:rsidRPr="0010241E">
        <w:rPr>
          <w:rFonts w:ascii="Cambria" w:eastAsia="Trebuchet MS" w:hAnsi="Cambria" w:cs="Trebuchet MS"/>
          <w:lang w:bidi="pl-PL"/>
        </w:rPr>
        <w:t>:</w:t>
      </w:r>
    </w:p>
    <w:p w:rsidR="00691ABC" w:rsidRPr="0010241E" w:rsidRDefault="00691ABC" w:rsidP="00390516">
      <w:pPr>
        <w:widowControl w:val="0"/>
        <w:numPr>
          <w:ilvl w:val="0"/>
          <w:numId w:val="10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 postępowaniu o udzielenie zamówienia  komunikacja między Zamawiającym </w:t>
      </w:r>
      <w:r w:rsidR="0010241E">
        <w:rPr>
          <w:rFonts w:ascii="Cambria" w:eastAsia="Trebuchet MS" w:hAnsi="Cambria" w:cs="Trebuchet MS"/>
          <w:lang w:bidi="pl-PL"/>
        </w:rPr>
        <w:t xml:space="preserve">                </w:t>
      </w:r>
      <w:r w:rsidRPr="0010241E">
        <w:rPr>
          <w:rFonts w:ascii="Cambria" w:eastAsia="Trebuchet MS" w:hAnsi="Cambria" w:cs="Trebuchet MS"/>
          <w:lang w:bidi="pl-PL"/>
        </w:rPr>
        <w:t xml:space="preserve"> a Wykonawcami odbywa się w sposób następujący:</w:t>
      </w:r>
    </w:p>
    <w:p w:rsidR="00691ABC" w:rsidRPr="0010241E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- przy użyciu </w:t>
      </w:r>
      <w:proofErr w:type="spellStart"/>
      <w:r w:rsidRPr="0010241E">
        <w:rPr>
          <w:rFonts w:ascii="Cambria" w:eastAsia="Trebuchet MS" w:hAnsi="Cambria" w:cs="Trebuchet MS"/>
          <w:lang w:bidi="pl-PL"/>
        </w:rPr>
        <w:t>miniPortalu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 </w:t>
      </w:r>
      <w:r w:rsidRPr="00224539">
        <w:rPr>
          <w:rFonts w:ascii="Cambria" w:eastAsia="Trebuchet MS" w:hAnsi="Cambria" w:cs="Trebuchet MS"/>
          <w:color w:val="1F3864"/>
          <w:lang w:bidi="pl-PL"/>
        </w:rPr>
        <w:t>https://miniportal.uzp.gov.pl,</w:t>
      </w:r>
      <w:r w:rsidRPr="0010241E">
        <w:rPr>
          <w:rFonts w:ascii="Cambria" w:eastAsia="Trebuchet MS" w:hAnsi="Cambria" w:cs="Trebuchet MS"/>
          <w:lang w:bidi="pl-PL"/>
        </w:rPr>
        <w:t xml:space="preserve"> </w:t>
      </w:r>
      <w:proofErr w:type="spellStart"/>
      <w:r w:rsidRPr="0010241E">
        <w:rPr>
          <w:rFonts w:ascii="Cambria" w:eastAsia="Trebuchet MS" w:hAnsi="Cambria" w:cs="Trebuchet MS"/>
          <w:lang w:bidi="pl-PL"/>
        </w:rPr>
        <w:t>ePUAPu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 </w:t>
      </w:r>
      <w:r w:rsidRPr="00224539">
        <w:rPr>
          <w:rFonts w:ascii="Cambria" w:eastAsia="Trebuchet MS" w:hAnsi="Cambria" w:cs="Trebuchet MS"/>
          <w:color w:val="1F3864"/>
          <w:lang w:bidi="pl-PL"/>
        </w:rPr>
        <w:t>https://epuap.gov.pl/wps/portal</w:t>
      </w:r>
      <w:r w:rsidRPr="0010241E">
        <w:rPr>
          <w:rFonts w:ascii="Cambria" w:eastAsia="Trebuchet MS" w:hAnsi="Cambria" w:cs="Trebuchet MS"/>
          <w:lang w:bidi="pl-PL"/>
        </w:rPr>
        <w:t xml:space="preserve"> -    dotyczy t</w:t>
      </w:r>
      <w:r w:rsidR="00E50BC9" w:rsidRPr="0010241E">
        <w:rPr>
          <w:rFonts w:ascii="Cambria" w:eastAsia="Trebuchet MS" w:hAnsi="Cambria" w:cs="Trebuchet MS"/>
          <w:lang w:bidi="pl-PL"/>
        </w:rPr>
        <w:t xml:space="preserve">ylko złożenia oferty wraz </w:t>
      </w:r>
      <w:r w:rsidR="0010241E">
        <w:rPr>
          <w:rFonts w:ascii="Cambria" w:eastAsia="Trebuchet MS" w:hAnsi="Cambria" w:cs="Trebuchet MS"/>
          <w:lang w:bidi="pl-PL"/>
        </w:rPr>
        <w:t xml:space="preserve">                            </w:t>
      </w:r>
      <w:r w:rsidR="00E50BC9" w:rsidRPr="0010241E">
        <w:rPr>
          <w:rFonts w:ascii="Cambria" w:eastAsia="Trebuchet MS" w:hAnsi="Cambria" w:cs="Trebuchet MS"/>
          <w:lang w:bidi="pl-PL"/>
        </w:rPr>
        <w:t>z dokumentami składanymi wraz z oferta przetargową</w:t>
      </w:r>
      <w:r w:rsidRPr="0010241E">
        <w:rPr>
          <w:rFonts w:ascii="Cambria" w:eastAsia="Trebuchet MS" w:hAnsi="Cambria" w:cs="Trebuchet MS"/>
          <w:lang w:bidi="pl-PL"/>
        </w:rPr>
        <w:t>.</w:t>
      </w:r>
    </w:p>
    <w:p w:rsidR="00691ABC" w:rsidRPr="0010241E" w:rsidRDefault="00E50BC9" w:rsidP="00E50BC9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- </w:t>
      </w:r>
      <w:r w:rsidR="00691ABC" w:rsidRPr="0010241E">
        <w:rPr>
          <w:rFonts w:ascii="Cambria" w:eastAsia="Trebuchet MS" w:hAnsi="Cambria" w:cs="Trebuchet MS"/>
          <w:lang w:bidi="pl-PL"/>
        </w:rPr>
        <w:t xml:space="preserve">przy użyciu  poczty elektronicznej : email: </w:t>
      </w:r>
      <w:r w:rsidR="000059CD">
        <w:rPr>
          <w:rFonts w:ascii="Cambria" w:eastAsia="Trebuchet MS" w:hAnsi="Cambria" w:cs="Trebuchet MS"/>
          <w:color w:val="1F3864"/>
          <w:lang w:bidi="pl-PL"/>
        </w:rPr>
        <w:t>danuta.niewiadomska</w:t>
      </w:r>
      <w:r w:rsidR="0010241E" w:rsidRPr="00224539">
        <w:rPr>
          <w:rFonts w:ascii="Cambria" w:eastAsia="Trebuchet MS" w:hAnsi="Cambria" w:cs="Trebuchet MS"/>
          <w:color w:val="1F3864"/>
          <w:lang w:bidi="pl-PL"/>
        </w:rPr>
        <w:t>@szpital-brzozow.pl</w:t>
      </w:r>
      <w:r w:rsidR="00691ABC" w:rsidRPr="0010241E">
        <w:rPr>
          <w:rFonts w:ascii="Cambria" w:eastAsia="Trebuchet MS" w:hAnsi="Cambria" w:cs="Trebuchet MS"/>
          <w:lang w:bidi="pl-PL"/>
        </w:rPr>
        <w:t xml:space="preserve"> w pozostałych przypadkach (np. zadawanie pytań, składanie wyjaśnień, wzywanie do wyjaśnień dotyczących treści złożonej oferty, uzupełnienie </w:t>
      </w:r>
      <w:r w:rsidR="00691ABC" w:rsidRPr="0010241E">
        <w:rPr>
          <w:rFonts w:ascii="Cambria" w:eastAsia="Trebuchet MS" w:hAnsi="Cambria" w:cs="Trebuchet MS"/>
          <w:lang w:bidi="pl-PL"/>
        </w:rPr>
        <w:lastRenderedPageBreak/>
        <w:t>dokumentów itp.)</w:t>
      </w:r>
    </w:p>
    <w:p w:rsidR="00691ABC" w:rsidRPr="0010241E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691ABC" w:rsidRPr="0010241E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</w:t>
      </w:r>
      <w:r w:rsidR="0010241E">
        <w:rPr>
          <w:rFonts w:ascii="Cambria" w:eastAsia="Trebuchet MS" w:hAnsi="Cambria" w:cs="Trebuchet MS"/>
          <w:lang w:bidi="pl-PL"/>
        </w:rPr>
        <w:t xml:space="preserve">                      </w:t>
      </w:r>
      <w:r w:rsidRPr="0010241E">
        <w:rPr>
          <w:rFonts w:ascii="Cambria" w:eastAsia="Trebuchet MS" w:hAnsi="Cambria" w:cs="Trebuchet MS"/>
          <w:lang w:bidi="pl-PL"/>
        </w:rPr>
        <w:t xml:space="preserve">z </w:t>
      </w:r>
      <w:proofErr w:type="spellStart"/>
      <w:r w:rsidRPr="0010241E">
        <w:rPr>
          <w:rFonts w:ascii="Cambria" w:eastAsia="Trebuchet MS" w:hAnsi="Cambria" w:cs="Trebuchet MS"/>
          <w:lang w:bidi="pl-PL"/>
        </w:rPr>
        <w:t>miniPortalu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 oraz Regulaminie </w:t>
      </w:r>
      <w:proofErr w:type="spellStart"/>
      <w:r w:rsidRPr="0010241E">
        <w:rPr>
          <w:rFonts w:ascii="Cambria" w:eastAsia="Trebuchet MS" w:hAnsi="Cambria" w:cs="Trebuchet MS"/>
          <w:lang w:bidi="pl-PL"/>
        </w:rPr>
        <w:t>ePUAP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. </w:t>
      </w:r>
    </w:p>
    <w:p w:rsidR="00DC49EE" w:rsidRPr="009F141E" w:rsidRDefault="00691ABC" w:rsidP="009F141E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Maksymalny rozmiar plików przesyłanych za pośrednictwem dedykowanych formularzy do: złożenia, zmiany, wycofania oferty lub wniosku oraz do komunikacji wynosi 150 MB.</w:t>
      </w:r>
    </w:p>
    <w:p w:rsidR="00691ABC" w:rsidRPr="0010241E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Za datę przekazania oferty, wniosków, zawiadomień,  dokumentów elektronicznych, oświadczeń lub elektronicznych kopii dokumentów lub oświadczeń oraz innych informacji przyjmuje się datę ich otrzymania na </w:t>
      </w:r>
      <w:proofErr w:type="spellStart"/>
      <w:r w:rsidRPr="0010241E">
        <w:rPr>
          <w:rFonts w:ascii="Cambria" w:eastAsia="Trebuchet MS" w:hAnsi="Cambria" w:cs="Trebuchet MS"/>
          <w:lang w:bidi="pl-PL"/>
        </w:rPr>
        <w:t>ePUAP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 lub datę otrzymania </w:t>
      </w:r>
      <w:r w:rsidR="0010241E">
        <w:rPr>
          <w:rFonts w:ascii="Cambria" w:eastAsia="Trebuchet MS" w:hAnsi="Cambria" w:cs="Trebuchet MS"/>
          <w:lang w:bidi="pl-PL"/>
        </w:rPr>
        <w:t xml:space="preserve">                    </w:t>
      </w:r>
      <w:r w:rsidRPr="0010241E">
        <w:rPr>
          <w:rFonts w:ascii="Cambria" w:eastAsia="Trebuchet MS" w:hAnsi="Cambria" w:cs="Trebuchet MS"/>
          <w:lang w:bidi="pl-PL"/>
        </w:rPr>
        <w:t>na skrzynkę e-mail.</w:t>
      </w:r>
    </w:p>
    <w:p w:rsidR="00691ABC" w:rsidRPr="0010241E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Identyfikator postępowania dla danego postępowania o udzielenie zamówienia dostępn</w:t>
      </w:r>
      <w:r w:rsidR="00666C2E">
        <w:rPr>
          <w:rFonts w:ascii="Cambria" w:eastAsia="Trebuchet MS" w:hAnsi="Cambria" w:cs="Trebuchet MS"/>
          <w:lang w:bidi="pl-PL"/>
        </w:rPr>
        <w:t>y</w:t>
      </w:r>
      <w:r w:rsidRPr="0010241E">
        <w:rPr>
          <w:rFonts w:ascii="Cambria" w:eastAsia="Trebuchet MS" w:hAnsi="Cambria" w:cs="Trebuchet MS"/>
          <w:lang w:bidi="pl-PL"/>
        </w:rPr>
        <w:t xml:space="preserve"> </w:t>
      </w:r>
      <w:r w:rsidR="00666C2E">
        <w:rPr>
          <w:rFonts w:ascii="Cambria" w:eastAsia="Trebuchet MS" w:hAnsi="Cambria" w:cs="Trebuchet MS"/>
          <w:lang w:bidi="pl-PL"/>
        </w:rPr>
        <w:t>jest</w:t>
      </w:r>
      <w:r w:rsidRPr="0010241E">
        <w:rPr>
          <w:rFonts w:ascii="Cambria" w:eastAsia="Trebuchet MS" w:hAnsi="Cambria" w:cs="Trebuchet MS"/>
          <w:lang w:bidi="pl-PL"/>
        </w:rPr>
        <w:t xml:space="preserve"> na </w:t>
      </w:r>
      <w:r w:rsidR="00666C2E">
        <w:rPr>
          <w:rFonts w:ascii="Cambria" w:eastAsia="Trebuchet MS" w:hAnsi="Cambria" w:cs="Trebuchet MS"/>
          <w:lang w:bidi="pl-PL"/>
        </w:rPr>
        <w:t>l</w:t>
      </w:r>
      <w:r w:rsidRPr="0010241E">
        <w:rPr>
          <w:rFonts w:ascii="Cambria" w:eastAsia="Trebuchet MS" w:hAnsi="Cambria" w:cs="Trebuchet MS"/>
          <w:lang w:bidi="pl-PL"/>
        </w:rPr>
        <w:t xml:space="preserve">iście wszystkich postępowań na </w:t>
      </w:r>
      <w:proofErr w:type="spellStart"/>
      <w:r w:rsidRPr="0010241E">
        <w:rPr>
          <w:rFonts w:ascii="Cambria" w:eastAsia="Trebuchet MS" w:hAnsi="Cambria" w:cs="Trebuchet MS"/>
          <w:lang w:bidi="pl-PL"/>
        </w:rPr>
        <w:t>miniPortalu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. </w:t>
      </w:r>
    </w:p>
    <w:p w:rsidR="00691ABC" w:rsidRPr="0010241E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10241E" w:rsidRDefault="00B5144E" w:rsidP="002C7D5D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Wykonawca składa ofertę,  za  pośrednictwem Formularza do złożenia, zmiany, wycofania oferty lub wniosku dostępnego na </w:t>
      </w:r>
      <w:proofErr w:type="spellStart"/>
      <w:r w:rsidRPr="0010241E">
        <w:rPr>
          <w:rFonts w:ascii="Cambria" w:eastAsia="Trebuchet MS" w:hAnsi="Cambria" w:cs="Trebuchet MS"/>
          <w:lang w:bidi="pl-PL"/>
        </w:rPr>
        <w:t>ePUAP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. </w:t>
      </w:r>
    </w:p>
    <w:p w:rsidR="00B5144E" w:rsidRPr="0010241E" w:rsidRDefault="00B5144E" w:rsidP="002C7D5D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Oferta powinna być sporządzona w języku polskim, </w:t>
      </w:r>
      <w:r w:rsidR="009D1E65" w:rsidRPr="0010241E">
        <w:rPr>
          <w:rFonts w:ascii="Cambria" w:eastAsia="Trebuchet MS" w:hAnsi="Cambria" w:cs="Trebuchet MS"/>
          <w:lang w:bidi="pl-PL"/>
        </w:rPr>
        <w:t xml:space="preserve">w formie </w:t>
      </w:r>
      <w:r w:rsidRPr="0010241E">
        <w:rPr>
          <w:rFonts w:ascii="Cambria" w:eastAsia="Trebuchet MS" w:hAnsi="Cambria" w:cs="Trebuchet MS"/>
          <w:lang w:bidi="pl-PL"/>
        </w:rPr>
        <w:t xml:space="preserve"> elektronicznej w</w:t>
      </w:r>
      <w:r w:rsidR="00941354" w:rsidRPr="0010241E">
        <w:rPr>
          <w:rFonts w:ascii="Cambria" w:eastAsia="Trebuchet MS" w:hAnsi="Cambria" w:cs="Trebuchet MS"/>
          <w:lang w:bidi="pl-PL"/>
        </w:rPr>
        <w:t> </w:t>
      </w:r>
      <w:r w:rsidRPr="0010241E">
        <w:rPr>
          <w:rFonts w:ascii="Cambria" w:eastAsia="Trebuchet MS" w:hAnsi="Cambria" w:cs="Trebuchet MS"/>
          <w:lang w:bidi="pl-PL"/>
        </w:rPr>
        <w:t>formacie danych pdf, .</w:t>
      </w:r>
      <w:proofErr w:type="spellStart"/>
      <w:r w:rsidRPr="0010241E">
        <w:rPr>
          <w:rFonts w:ascii="Cambria" w:eastAsia="Trebuchet MS" w:hAnsi="Cambria" w:cs="Trebuchet MS"/>
          <w:lang w:bidi="pl-PL"/>
        </w:rPr>
        <w:t>doc</w:t>
      </w:r>
      <w:proofErr w:type="spellEnd"/>
      <w:r w:rsidRPr="0010241E">
        <w:rPr>
          <w:rFonts w:ascii="Cambria" w:eastAsia="Trebuchet MS" w:hAnsi="Cambria" w:cs="Trebuchet MS"/>
          <w:lang w:bidi="pl-PL"/>
        </w:rPr>
        <w:t>, .</w:t>
      </w:r>
      <w:proofErr w:type="spellStart"/>
      <w:r w:rsidRPr="0010241E">
        <w:rPr>
          <w:rFonts w:ascii="Cambria" w:eastAsia="Trebuchet MS" w:hAnsi="Cambria" w:cs="Trebuchet MS"/>
          <w:lang w:bidi="pl-PL"/>
        </w:rPr>
        <w:t>docx</w:t>
      </w:r>
      <w:proofErr w:type="spellEnd"/>
      <w:r w:rsidRPr="0010241E">
        <w:rPr>
          <w:rFonts w:ascii="Cambria" w:eastAsia="Trebuchet MS" w:hAnsi="Cambria" w:cs="Trebuchet MS"/>
          <w:lang w:bidi="pl-PL"/>
        </w:rPr>
        <w:t>,.rtf,.</w:t>
      </w:r>
      <w:proofErr w:type="spellStart"/>
      <w:r w:rsidRPr="0010241E">
        <w:rPr>
          <w:rFonts w:ascii="Cambria" w:eastAsia="Trebuchet MS" w:hAnsi="Cambria" w:cs="Trebuchet MS"/>
          <w:lang w:bidi="pl-PL"/>
        </w:rPr>
        <w:t>xps</w:t>
      </w:r>
      <w:proofErr w:type="spellEnd"/>
      <w:r w:rsidRPr="0010241E">
        <w:rPr>
          <w:rFonts w:ascii="Cambria" w:eastAsia="Trebuchet MS" w:hAnsi="Cambria" w:cs="Trebuchet MS"/>
          <w:lang w:bidi="pl-PL"/>
        </w:rPr>
        <w:t>,.</w:t>
      </w:r>
      <w:proofErr w:type="spellStart"/>
      <w:r w:rsidRPr="0010241E">
        <w:rPr>
          <w:rFonts w:ascii="Cambria" w:eastAsia="Trebuchet MS" w:hAnsi="Cambria" w:cs="Trebuchet MS"/>
          <w:lang w:bidi="pl-PL"/>
        </w:rPr>
        <w:t>odt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. </w:t>
      </w:r>
      <w:r w:rsidR="009D1E65" w:rsidRPr="0010241E">
        <w:rPr>
          <w:rFonts w:ascii="Cambria" w:eastAsia="Trebuchet MS" w:hAnsi="Cambria" w:cs="Trebuchet MS"/>
          <w:lang w:bidi="pl-PL"/>
        </w:rPr>
        <w:t xml:space="preserve">opatrzonej  </w:t>
      </w:r>
      <w:r w:rsidR="009F141E">
        <w:rPr>
          <w:rFonts w:ascii="Cambria" w:eastAsia="Trebuchet MS" w:hAnsi="Cambria" w:cs="Trebuchet MS"/>
          <w:lang w:bidi="pl-PL"/>
        </w:rPr>
        <w:t>kwalifikowanym podpisem elektronicznym</w:t>
      </w:r>
      <w:r w:rsidRPr="0010241E">
        <w:rPr>
          <w:rFonts w:ascii="Cambria" w:eastAsia="Trebuchet MS" w:hAnsi="Cambria" w:cs="Trebuchet MS"/>
          <w:lang w:bidi="pl-PL"/>
        </w:rPr>
        <w:t xml:space="preserve">. Sposób złożenia oferty, w tym zaszyfrowania oferty opisany został w Regulaminie korzystania z </w:t>
      </w:r>
      <w:proofErr w:type="spellStart"/>
      <w:r w:rsidRPr="0010241E">
        <w:rPr>
          <w:rFonts w:ascii="Cambria" w:eastAsia="Trebuchet MS" w:hAnsi="Cambria" w:cs="Trebuchet MS"/>
          <w:lang w:bidi="pl-PL"/>
        </w:rPr>
        <w:t>miniPortalu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.  </w:t>
      </w:r>
    </w:p>
    <w:p w:rsidR="00B5144E" w:rsidRPr="0010241E" w:rsidRDefault="00B5144E" w:rsidP="0010241E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Wzór ofer</w:t>
      </w:r>
      <w:r w:rsidR="00941354" w:rsidRPr="0010241E">
        <w:rPr>
          <w:rFonts w:ascii="Cambria" w:eastAsia="Trebuchet MS" w:hAnsi="Cambria" w:cs="Trebuchet MS"/>
          <w:lang w:bidi="pl-PL"/>
        </w:rPr>
        <w:t xml:space="preserve">ty stanowi załącznik nr </w:t>
      </w:r>
      <w:r w:rsidR="0010241E">
        <w:rPr>
          <w:rFonts w:ascii="Cambria" w:eastAsia="Trebuchet MS" w:hAnsi="Cambria" w:cs="Trebuchet MS"/>
          <w:lang w:bidi="pl-PL"/>
        </w:rPr>
        <w:t>1</w:t>
      </w:r>
      <w:r w:rsidRPr="0010241E">
        <w:rPr>
          <w:rFonts w:ascii="Cambria" w:eastAsia="Trebuchet MS" w:hAnsi="Cambria" w:cs="Trebuchet MS"/>
          <w:lang w:bidi="pl-PL"/>
        </w:rPr>
        <w:t xml:space="preserve"> do n</w:t>
      </w:r>
      <w:r w:rsidR="005C21F0" w:rsidRPr="0010241E">
        <w:rPr>
          <w:rFonts w:ascii="Cambria" w:eastAsia="Trebuchet MS" w:hAnsi="Cambria" w:cs="Trebuchet MS"/>
          <w:lang w:bidi="pl-PL"/>
        </w:rPr>
        <w:t xml:space="preserve">iniejszej Specyfikacji </w:t>
      </w:r>
      <w:r w:rsidRPr="0010241E">
        <w:rPr>
          <w:rFonts w:ascii="Cambria" w:eastAsia="Trebuchet MS" w:hAnsi="Cambria" w:cs="Trebuchet MS"/>
          <w:lang w:bidi="pl-PL"/>
        </w:rPr>
        <w:t xml:space="preserve"> Warunków Zamówienia.</w:t>
      </w:r>
    </w:p>
    <w:p w:rsidR="00B5144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Wszelkie informacje stanowiące tajemnicę przedsiębiorstwa w rozumieniu ustawy </w:t>
      </w:r>
      <w:r w:rsidR="0010241E">
        <w:rPr>
          <w:rFonts w:ascii="Cambria" w:eastAsia="Trebuchet MS" w:hAnsi="Cambria" w:cs="Trebuchet MS"/>
          <w:lang w:bidi="pl-PL"/>
        </w:rPr>
        <w:t xml:space="preserve">   </w:t>
      </w:r>
      <w:r w:rsidRPr="0010241E">
        <w:rPr>
          <w:rFonts w:ascii="Cambria" w:eastAsia="Trebuchet MS" w:hAnsi="Cambria" w:cs="Trebuchet MS"/>
          <w:lang w:bidi="pl-PL"/>
        </w:rPr>
        <w:t xml:space="preserve">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B5144E" w:rsidRPr="0010241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Do</w:t>
      </w:r>
      <w:r w:rsidR="00381512" w:rsidRPr="0010241E">
        <w:rPr>
          <w:rFonts w:ascii="Cambria" w:eastAsia="Trebuchet MS" w:hAnsi="Cambria" w:cs="Trebuchet MS"/>
          <w:lang w:bidi="pl-PL"/>
        </w:rPr>
        <w:t xml:space="preserve"> oferty należy dołączyć dokumenty określone w części </w:t>
      </w:r>
      <w:r w:rsidR="0076705E">
        <w:rPr>
          <w:rFonts w:ascii="Cambria" w:eastAsia="Trebuchet MS" w:hAnsi="Cambria" w:cs="Trebuchet MS"/>
          <w:lang w:bidi="pl-PL"/>
        </w:rPr>
        <w:t>VII</w:t>
      </w:r>
      <w:r w:rsidR="00381512" w:rsidRPr="0010241E">
        <w:rPr>
          <w:rFonts w:ascii="Cambria" w:eastAsia="Trebuchet MS" w:hAnsi="Cambria" w:cs="Trebuchet MS"/>
          <w:lang w:bidi="pl-PL"/>
        </w:rPr>
        <w:t xml:space="preserve">, które należy złożyć </w:t>
      </w:r>
      <w:r w:rsidR="00F66AC8">
        <w:rPr>
          <w:rFonts w:ascii="Cambria" w:eastAsia="Trebuchet MS" w:hAnsi="Cambria" w:cs="Trebuchet MS"/>
          <w:lang w:bidi="pl-PL"/>
        </w:rPr>
        <w:t xml:space="preserve">             </w:t>
      </w:r>
      <w:r w:rsidR="00381512" w:rsidRPr="0010241E">
        <w:rPr>
          <w:rFonts w:ascii="Cambria" w:eastAsia="Trebuchet MS" w:hAnsi="Cambria" w:cs="Trebuchet MS"/>
          <w:lang w:bidi="pl-PL"/>
        </w:rPr>
        <w:t xml:space="preserve">w   formie </w:t>
      </w:r>
      <w:r w:rsidRPr="0010241E">
        <w:rPr>
          <w:rFonts w:ascii="Cambria" w:eastAsia="Trebuchet MS" w:hAnsi="Cambria" w:cs="Trebuchet MS"/>
          <w:lang w:bidi="pl-PL"/>
        </w:rPr>
        <w:t xml:space="preserve"> elektronicznej </w:t>
      </w:r>
      <w:r w:rsidR="00381512" w:rsidRPr="0010241E">
        <w:rPr>
          <w:rFonts w:ascii="Cambria" w:eastAsia="Trebuchet MS" w:hAnsi="Cambria" w:cs="Trebuchet MS"/>
          <w:lang w:bidi="pl-PL"/>
        </w:rPr>
        <w:t xml:space="preserve">opatrzonej  </w:t>
      </w:r>
      <w:r w:rsidR="00FA2C18">
        <w:rPr>
          <w:rFonts w:ascii="Cambria" w:eastAsia="Trebuchet MS" w:hAnsi="Cambria" w:cs="Trebuchet MS"/>
          <w:lang w:bidi="pl-PL"/>
        </w:rPr>
        <w:t>kwalifikowanym podpisem elektronicznym</w:t>
      </w:r>
      <w:r w:rsidRPr="0010241E">
        <w:rPr>
          <w:rFonts w:ascii="Cambria" w:eastAsia="Trebuchet MS" w:hAnsi="Cambria" w:cs="Trebuchet MS"/>
          <w:lang w:bidi="pl-PL"/>
        </w:rPr>
        <w:t xml:space="preserve">, </w:t>
      </w:r>
      <w:r w:rsidR="00836B55">
        <w:rPr>
          <w:rFonts w:ascii="Cambria" w:eastAsia="Trebuchet MS" w:hAnsi="Cambria" w:cs="Trebuchet MS"/>
          <w:lang w:bidi="pl-PL"/>
        </w:rPr>
        <w:t xml:space="preserve">                    </w:t>
      </w:r>
      <w:r w:rsidRPr="0010241E">
        <w:rPr>
          <w:rFonts w:ascii="Cambria" w:eastAsia="Trebuchet MS" w:hAnsi="Cambria" w:cs="Trebuchet MS"/>
          <w:lang w:bidi="pl-PL"/>
        </w:rPr>
        <w:t xml:space="preserve">a następnie wraz z plikami stanowiącymi ofertę skompresować do jednego pliku archiwum (ZIP). </w:t>
      </w:r>
    </w:p>
    <w:p w:rsidR="00B5144E" w:rsidRPr="0010241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10241E">
        <w:rPr>
          <w:rFonts w:ascii="Cambria" w:eastAsia="Trebuchet MS" w:hAnsi="Cambria" w:cs="Trebuchet MS"/>
          <w:lang w:bidi="pl-PL"/>
        </w:rPr>
        <w:t>ePUAP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 i udostępnionych również na </w:t>
      </w:r>
      <w:proofErr w:type="spellStart"/>
      <w:r w:rsidRPr="0010241E">
        <w:rPr>
          <w:rFonts w:ascii="Cambria" w:eastAsia="Trebuchet MS" w:hAnsi="Cambria" w:cs="Trebuchet MS"/>
          <w:lang w:bidi="pl-PL"/>
        </w:rPr>
        <w:t>miniPortalu</w:t>
      </w:r>
      <w:proofErr w:type="spellEnd"/>
      <w:r w:rsidRPr="0010241E">
        <w:rPr>
          <w:rFonts w:ascii="Cambria" w:eastAsia="Trebuchet MS" w:hAnsi="Cambria" w:cs="Trebuchet MS"/>
          <w:lang w:bidi="pl-PL"/>
        </w:rPr>
        <w:t>. Sposób zmiany i wycofania oferty został opisany w</w:t>
      </w:r>
      <w:r w:rsidR="005C21F0" w:rsidRPr="0010241E">
        <w:rPr>
          <w:rFonts w:ascii="Cambria" w:eastAsia="Trebuchet MS" w:hAnsi="Cambria" w:cs="Trebuchet MS"/>
          <w:lang w:bidi="pl-PL"/>
        </w:rPr>
        <w:t> </w:t>
      </w:r>
      <w:r w:rsidRPr="0010241E">
        <w:rPr>
          <w:rFonts w:ascii="Cambria" w:eastAsia="Trebuchet MS" w:hAnsi="Cambria" w:cs="Trebuchet MS"/>
          <w:lang w:bidi="pl-PL"/>
        </w:rPr>
        <w:t xml:space="preserve">Instrukcji użytkownika dostępnej </w:t>
      </w:r>
      <w:r w:rsidR="00666C2E">
        <w:rPr>
          <w:rFonts w:ascii="Cambria" w:eastAsia="Trebuchet MS" w:hAnsi="Cambria" w:cs="Trebuchet MS"/>
          <w:lang w:bidi="pl-PL"/>
        </w:rPr>
        <w:t xml:space="preserve">                   </w:t>
      </w:r>
      <w:r w:rsidRPr="0010241E">
        <w:rPr>
          <w:rFonts w:ascii="Cambria" w:eastAsia="Trebuchet MS" w:hAnsi="Cambria" w:cs="Trebuchet MS"/>
          <w:lang w:bidi="pl-PL"/>
        </w:rPr>
        <w:lastRenderedPageBreak/>
        <w:t xml:space="preserve">na </w:t>
      </w:r>
      <w:proofErr w:type="spellStart"/>
      <w:r w:rsidRPr="0010241E">
        <w:rPr>
          <w:rFonts w:ascii="Cambria" w:eastAsia="Trebuchet MS" w:hAnsi="Cambria" w:cs="Trebuchet MS"/>
          <w:lang w:bidi="pl-PL"/>
        </w:rPr>
        <w:t>miniPortalu</w:t>
      </w:r>
      <w:proofErr w:type="spellEnd"/>
      <w:r w:rsidRPr="0010241E">
        <w:rPr>
          <w:rFonts w:ascii="Cambria" w:eastAsia="Trebuchet MS" w:hAnsi="Cambria" w:cs="Trebuchet MS"/>
          <w:lang w:bidi="pl-PL"/>
        </w:rPr>
        <w:t>.</w:t>
      </w:r>
    </w:p>
    <w:p w:rsidR="00B5144E" w:rsidRPr="0010241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Wykonawca po upływie terminu do składania ofert nie może skutecznie dokonać zmiany  ani wycofać złożonej oferty.</w:t>
      </w:r>
    </w:p>
    <w:p w:rsidR="00040EBA" w:rsidRPr="007D6960" w:rsidRDefault="00CE5B34" w:rsidP="00FC1D6E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332AA" w:rsidRPr="0010241E" w:rsidRDefault="00CE5B34" w:rsidP="00AC02A2">
      <w:pPr>
        <w:pStyle w:val="Zwykytekst"/>
        <w:spacing w:line="276" w:lineRule="auto"/>
        <w:jc w:val="both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  <w:lang w:val="pl-PL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E507A" w:rsidRPr="0010241E">
        <w:rPr>
          <w:rFonts w:ascii="Cambria" w:hAnsi="Cambria" w:cs="Arial"/>
          <w:szCs w:val="24"/>
          <w:lang w:val="pl-PL"/>
        </w:rPr>
        <w:t xml:space="preserve"> </w:t>
      </w:r>
      <w:r w:rsidR="00664C29" w:rsidRPr="0010241E">
        <w:rPr>
          <w:rFonts w:ascii="Cambria" w:hAnsi="Cambria" w:cs="Arial"/>
          <w:szCs w:val="24"/>
          <w:lang w:val="pl-PL"/>
        </w:rPr>
        <w:t>w sprawach</w:t>
      </w:r>
      <w:r w:rsidR="00AC02A2">
        <w:rPr>
          <w:rFonts w:ascii="Cambria" w:hAnsi="Cambria" w:cs="Arial"/>
          <w:szCs w:val="24"/>
          <w:lang w:val="pl-PL"/>
        </w:rPr>
        <w:t xml:space="preserve"> </w:t>
      </w:r>
      <w:r w:rsidR="008332AA" w:rsidRPr="0010241E">
        <w:rPr>
          <w:rFonts w:ascii="Cambria" w:hAnsi="Cambria" w:cs="Arial"/>
          <w:szCs w:val="24"/>
        </w:rPr>
        <w:t>formalnoprawn</w:t>
      </w:r>
      <w:r w:rsidR="00664C29" w:rsidRPr="0010241E">
        <w:rPr>
          <w:rFonts w:ascii="Cambria" w:hAnsi="Cambria" w:cs="Arial"/>
          <w:szCs w:val="24"/>
          <w:lang w:val="pl-PL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E27C69">
        <w:rPr>
          <w:rFonts w:ascii="Cambria" w:hAnsi="Cambria" w:cs="Tahoma"/>
        </w:rPr>
        <w:t>Danuta Niewiadomska</w:t>
      </w:r>
      <w:r w:rsidR="00664C29" w:rsidRPr="0010241E">
        <w:rPr>
          <w:rFonts w:ascii="Cambria" w:hAnsi="Cambria" w:cs="Tahoma"/>
        </w:rPr>
        <w:t>,</w:t>
      </w:r>
      <w:r w:rsidR="009037D7" w:rsidRPr="0010241E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10241E">
        <w:rPr>
          <w:rFonts w:ascii="Cambria" w:hAnsi="Cambria" w:cs="Tahoma"/>
        </w:rPr>
        <w:t xml:space="preserve"> 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E507A" w:rsidRPr="00224539">
        <w:rPr>
          <w:rFonts w:ascii="Cambria" w:hAnsi="Cambria" w:cs="Tahoma"/>
          <w:color w:val="1F3864"/>
        </w:rPr>
        <w:t xml:space="preserve"> </w:t>
      </w:r>
      <w:r w:rsidR="00E27C69">
        <w:rPr>
          <w:rFonts w:ascii="Cambria" w:hAnsi="Cambria" w:cs="Tahoma"/>
          <w:color w:val="1F3864"/>
        </w:rPr>
        <w:t>danuta.niewiadomska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  <w:lang w:val="pl-PL"/>
        </w:rPr>
        <w:t>X</w:t>
      </w:r>
      <w:r w:rsidR="00C01C57" w:rsidRPr="0010241E">
        <w:rPr>
          <w:rFonts w:ascii="Cambria" w:hAnsi="Cambria" w:cs="Arial"/>
          <w:lang w:val="pl-PL"/>
        </w:rPr>
        <w:t>I</w:t>
      </w:r>
      <w:r w:rsidR="002C633E">
        <w:rPr>
          <w:rFonts w:ascii="Cambria" w:hAnsi="Cambria" w:cs="Arial"/>
          <w:lang w:val="pl-P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381512" w:rsidRPr="0010241E">
        <w:rPr>
          <w:rFonts w:ascii="Cambria" w:hAnsi="Cambria" w:cs="Arial"/>
          <w:b w:val="0"/>
          <w:bCs w:val="0"/>
          <w:sz w:val="24"/>
          <w:szCs w:val="24"/>
          <w:lang w:val="pl-PL"/>
        </w:rPr>
        <w:t xml:space="preserve">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  <w:lang w:val="pl-PL"/>
        </w:rPr>
        <w:t>: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8044D3">
        <w:rPr>
          <w:rFonts w:ascii="Cambria" w:hAnsi="Cambria" w:cs="Arial"/>
          <w:bCs w:val="0"/>
          <w:sz w:val="24"/>
          <w:szCs w:val="24"/>
          <w:lang w:val="pl-PL"/>
        </w:rPr>
        <w:t>15.07.2022r.</w:t>
      </w:r>
    </w:p>
    <w:p w:rsidR="00456571" w:rsidRPr="007D6960" w:rsidRDefault="00456571" w:rsidP="009462A0">
      <w:pPr>
        <w:spacing w:line="276" w:lineRule="auto"/>
        <w:rPr>
          <w:lang w:val="x-none" w:eastAsia="x-none"/>
        </w:rPr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01C57" w:rsidRPr="0010241E">
        <w:rPr>
          <w:rFonts w:ascii="Cambria" w:hAnsi="Cambria" w:cs="Arial"/>
          <w:b/>
          <w:sz w:val="28"/>
          <w:szCs w:val="28"/>
        </w:rPr>
        <w:t xml:space="preserve"> </w:t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F111ED">
      <w:pPr>
        <w:numPr>
          <w:ilvl w:val="0"/>
          <w:numId w:val="34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F111ED">
      <w:pPr>
        <w:pStyle w:val="pkt"/>
        <w:numPr>
          <w:ilvl w:val="0"/>
          <w:numId w:val="34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C808DA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</w:t>
      </w:r>
      <w:r w:rsidR="00C808DA">
        <w:rPr>
          <w:rFonts w:ascii="Cambria" w:hAnsi="Cambria" w:cs="Arial"/>
          <w:lang w:bidi="pl-PL"/>
        </w:rPr>
        <w:t xml:space="preserve">              </w:t>
      </w:r>
      <w:r w:rsidRPr="00A16BF3">
        <w:rPr>
          <w:rFonts w:ascii="Cambria" w:hAnsi="Cambria" w:cs="Arial"/>
          <w:lang w:bidi="pl-PL"/>
        </w:rPr>
        <w:t>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</w:t>
      </w:r>
      <w:r w:rsidR="00C808DA">
        <w:rPr>
          <w:rFonts w:ascii="Cambria" w:hAnsi="Cambria" w:cs="Arial"/>
          <w:lang w:bidi="pl-PL"/>
        </w:rPr>
        <w:t xml:space="preserve">                     </w:t>
      </w:r>
      <w:r w:rsidRPr="00A16BF3">
        <w:rPr>
          <w:rFonts w:ascii="Cambria" w:hAnsi="Cambria" w:cs="Arial"/>
          <w:lang w:bidi="pl-P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C808DA">
        <w:rPr>
          <w:rFonts w:ascii="Cambria" w:hAnsi="Cambria" w:cs="Arial"/>
          <w:lang w:bidi="pl-PL"/>
        </w:rPr>
        <w:t xml:space="preserve">                             </w:t>
      </w:r>
      <w:r w:rsidRPr="00A16BF3">
        <w:rPr>
          <w:rFonts w:ascii="Cambria" w:hAnsi="Cambria" w:cs="Arial"/>
          <w:lang w:bidi="pl-PL"/>
        </w:rPr>
        <w:t xml:space="preserve">z postanowieniami art. 18 ust. 3 </w:t>
      </w:r>
      <w:r w:rsidR="0033745F" w:rsidRPr="00A16BF3">
        <w:rPr>
          <w:rFonts w:ascii="Cambria" w:hAnsi="Cambria" w:cs="Arial"/>
          <w:lang w:bidi="pl-PL"/>
        </w:rPr>
        <w:t xml:space="preserve">ustawy </w:t>
      </w:r>
      <w:proofErr w:type="spellStart"/>
      <w:r w:rsidR="0033745F" w:rsidRPr="00A16BF3">
        <w:rPr>
          <w:rFonts w:ascii="Cambria" w:hAnsi="Cambria" w:cs="Arial"/>
          <w:lang w:bidi="pl-PL"/>
        </w:rPr>
        <w:t>P</w:t>
      </w:r>
      <w:r w:rsidRPr="00A16BF3">
        <w:rPr>
          <w:rFonts w:ascii="Cambria" w:hAnsi="Cambria" w:cs="Arial"/>
          <w:lang w:bidi="pl-PL"/>
        </w:rPr>
        <w:t>zp</w:t>
      </w:r>
      <w:proofErr w:type="spellEnd"/>
      <w:r w:rsidRPr="00A16BF3">
        <w:rPr>
          <w:rFonts w:ascii="Cambria" w:hAnsi="Cambria" w:cs="Arial"/>
          <w:lang w:bidi="pl-PL"/>
        </w:rPr>
        <w:t>.</w:t>
      </w:r>
    </w:p>
    <w:p w:rsidR="00683B60" w:rsidRPr="00A16BF3" w:rsidRDefault="0094135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lastRenderedPageBreak/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="005C21F0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 xml:space="preserve">do SWZ. W przypadku, gdy Wykonawca nie korzysta </w:t>
      </w:r>
      <w:r w:rsidR="00A16BF3">
        <w:rPr>
          <w:rFonts w:ascii="Cambria" w:hAnsi="Cambria" w:cs="Arial"/>
          <w:lang w:bidi="pl-PL"/>
        </w:rPr>
        <w:t xml:space="preserve">                       </w:t>
      </w:r>
      <w:r w:rsidRPr="00A16BF3">
        <w:rPr>
          <w:rFonts w:ascii="Cambria" w:hAnsi="Cambria" w:cs="Arial"/>
          <w:lang w:bidi="pl-PL"/>
        </w:rPr>
        <w:t>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EB0797" w:rsidRPr="00A16BF3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F111ED">
      <w:pPr>
        <w:pStyle w:val="pkt"/>
        <w:numPr>
          <w:ilvl w:val="0"/>
          <w:numId w:val="34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C01C57" w:rsidRPr="007D6960" w:rsidRDefault="00A54E2F" w:rsidP="00A54E2F">
      <w:pPr>
        <w:pStyle w:val="pkt"/>
        <w:spacing w:line="276" w:lineRule="auto"/>
        <w:ind w:left="0" w:firstLine="0"/>
        <w:jc w:val="left"/>
        <w:rPr>
          <w:rFonts w:ascii="Cambria" w:hAnsi="Cambria" w:cs="Arial"/>
          <w:b/>
          <w:lang w:bidi="pl-PL"/>
        </w:rPr>
      </w:pPr>
      <w:r>
        <w:rPr>
          <w:rFonts w:ascii="Cambria" w:hAnsi="Cambria" w:cs="Arial"/>
          <w:lang w:bidi="pl-PL"/>
        </w:rPr>
        <w:t xml:space="preserve">   </w:t>
      </w:r>
    </w:p>
    <w:p w:rsidR="00A54E2F" w:rsidRPr="0022129E" w:rsidRDefault="00683B60" w:rsidP="0022129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b/>
          <w:lang w:bidi="pl-PL"/>
        </w:rPr>
        <w:t xml:space="preserve"> </w:t>
      </w:r>
      <w:r w:rsidR="00A54E2F" w:rsidRPr="00A16BF3">
        <w:rPr>
          <w:rFonts w:ascii="Cambria" w:hAnsi="Cambria" w:cs="Arial"/>
          <w:b/>
          <w:u w:val="single"/>
          <w:lang w:bidi="pl-PL"/>
        </w:rPr>
        <w:t xml:space="preserve">Wykonawca składa ofertę,  za  pośrednictwem </w:t>
      </w:r>
      <w:r w:rsidR="00A54E2F" w:rsidRPr="00A16BF3">
        <w:rPr>
          <w:rFonts w:ascii="Cambria" w:hAnsi="Cambria" w:cs="Arial"/>
          <w:b/>
          <w:i/>
          <w:u w:val="single"/>
          <w:lang w:bidi="pl-PL"/>
        </w:rPr>
        <w:t>Formularza do złożenia, zmiany, wycofania oferty lub wniosku</w:t>
      </w:r>
      <w:r w:rsidR="00A54E2F" w:rsidRPr="00A16BF3">
        <w:rPr>
          <w:rFonts w:ascii="Cambria" w:hAnsi="Cambria" w:cs="Arial"/>
          <w:b/>
          <w:u w:val="single"/>
          <w:lang w:bidi="pl-PL"/>
        </w:rPr>
        <w:t xml:space="preserve"> dostępnego na </w:t>
      </w:r>
      <w:proofErr w:type="spellStart"/>
      <w:r w:rsidR="00A54E2F" w:rsidRPr="00A16BF3">
        <w:rPr>
          <w:rFonts w:ascii="Cambria" w:hAnsi="Cambria" w:cs="Arial"/>
          <w:b/>
          <w:u w:val="single"/>
          <w:lang w:bidi="pl-PL"/>
        </w:rPr>
        <w:t>ePUAP</w:t>
      </w:r>
      <w:proofErr w:type="spellEnd"/>
      <w:r w:rsidR="00A54E2F" w:rsidRPr="00A16BF3">
        <w:rPr>
          <w:rFonts w:ascii="Cambria" w:hAnsi="Cambria" w:cs="Arial"/>
          <w:b/>
          <w:u w:val="single"/>
          <w:lang w:bidi="pl-PL"/>
        </w:rPr>
        <w:t>.</w:t>
      </w:r>
    </w:p>
    <w:p w:rsidR="00F06C21" w:rsidRPr="00A16BF3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Oferta powinna być sporządzona w języku polskim, z zachowaniem </w:t>
      </w:r>
      <w:r w:rsidR="00A8756A">
        <w:rPr>
          <w:rFonts w:ascii="Cambria" w:hAnsi="Cambria" w:cs="Arial"/>
          <w:lang w:bidi="pl-PL"/>
        </w:rPr>
        <w:t>formy elektronicznej</w:t>
      </w:r>
      <w:r w:rsidRPr="00A16BF3">
        <w:rPr>
          <w:rFonts w:ascii="Cambria" w:hAnsi="Cambria" w:cs="Arial"/>
          <w:lang w:bidi="pl-PL"/>
        </w:rPr>
        <w:t xml:space="preserve"> pdf, .</w:t>
      </w:r>
      <w:proofErr w:type="spellStart"/>
      <w:r w:rsidRPr="00A16BF3">
        <w:rPr>
          <w:rFonts w:ascii="Cambria" w:hAnsi="Cambria" w:cs="Arial"/>
          <w:lang w:bidi="pl-PL"/>
        </w:rPr>
        <w:t>doc</w:t>
      </w:r>
      <w:proofErr w:type="spellEnd"/>
      <w:r w:rsidRPr="00A16BF3">
        <w:rPr>
          <w:rFonts w:ascii="Cambria" w:hAnsi="Cambria" w:cs="Arial"/>
          <w:lang w:bidi="pl-PL"/>
        </w:rPr>
        <w:t>, .docx,.rtf,</w:t>
      </w:r>
      <w:r w:rsidR="00F06C21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>.</w:t>
      </w:r>
      <w:proofErr w:type="spellStart"/>
      <w:r w:rsidRPr="00A16BF3">
        <w:rPr>
          <w:rFonts w:ascii="Cambria" w:hAnsi="Cambria" w:cs="Arial"/>
          <w:lang w:bidi="pl-PL"/>
        </w:rPr>
        <w:t>xps</w:t>
      </w:r>
      <w:proofErr w:type="spellEnd"/>
      <w:r w:rsidRPr="00A16BF3">
        <w:rPr>
          <w:rFonts w:ascii="Cambria" w:hAnsi="Cambria" w:cs="Arial"/>
          <w:lang w:bidi="pl-PL"/>
        </w:rPr>
        <w:t>,.</w:t>
      </w:r>
      <w:proofErr w:type="spellStart"/>
      <w:r w:rsidRPr="00A16BF3">
        <w:rPr>
          <w:rFonts w:ascii="Cambria" w:hAnsi="Cambria" w:cs="Arial"/>
          <w:lang w:bidi="pl-PL"/>
        </w:rPr>
        <w:t>odt</w:t>
      </w:r>
      <w:proofErr w:type="spellEnd"/>
      <w:r w:rsidRPr="00A16BF3">
        <w:rPr>
          <w:rFonts w:ascii="Cambria" w:hAnsi="Cambria" w:cs="Arial"/>
          <w:lang w:bidi="pl-PL"/>
        </w:rPr>
        <w:t>.</w:t>
      </w:r>
      <w:r w:rsidR="00F06C21" w:rsidRPr="00A16BF3">
        <w:rPr>
          <w:rFonts w:ascii="Cambria" w:hAnsi="Cambria" w:cs="Arial"/>
          <w:lang w:bidi="pl-PL"/>
        </w:rPr>
        <w:t xml:space="preserve"> opatrzona </w:t>
      </w:r>
      <w:r w:rsidR="00FA2C18">
        <w:rPr>
          <w:rFonts w:ascii="Cambria" w:hAnsi="Cambria" w:cs="Arial"/>
          <w:lang w:bidi="pl-PL"/>
        </w:rPr>
        <w:t>kwalifikowanym podpisem elektronicznym</w:t>
      </w:r>
      <w:r w:rsidR="00C904B4">
        <w:rPr>
          <w:rFonts w:ascii="Cambria" w:hAnsi="Cambria" w:cs="Arial"/>
          <w:lang w:bidi="pl-PL"/>
        </w:rPr>
        <w:t>.</w:t>
      </w:r>
    </w:p>
    <w:p w:rsidR="00A54E2F" w:rsidRPr="00A16BF3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Sposób złożenia oferty, w tym zaszyfrowania oferty opisany został w Regulaminie korzystania z</w:t>
      </w:r>
      <w:r w:rsidR="009431A4" w:rsidRPr="00A16BF3">
        <w:rPr>
          <w:rFonts w:ascii="Cambria" w:hAnsi="Cambria" w:cs="Arial"/>
          <w:lang w:bidi="pl-PL"/>
        </w:rPr>
        <w:t> </w:t>
      </w:r>
      <w:proofErr w:type="spellStart"/>
      <w:r w:rsidRPr="00A16BF3">
        <w:rPr>
          <w:rFonts w:ascii="Cambria" w:hAnsi="Cambria" w:cs="Arial"/>
          <w:lang w:bidi="pl-PL"/>
        </w:rPr>
        <w:t>miniPortalu</w:t>
      </w:r>
      <w:proofErr w:type="spellEnd"/>
      <w:r w:rsidRPr="00A16BF3">
        <w:rPr>
          <w:rFonts w:ascii="Cambria" w:hAnsi="Cambria" w:cs="Arial"/>
          <w:lang w:bidi="pl-PL"/>
        </w:rPr>
        <w:t xml:space="preserve">.  </w:t>
      </w:r>
    </w:p>
    <w:p w:rsidR="00A54E2F" w:rsidRPr="00A16BF3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z 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 plikami stanowiącymi jawną część skompresowane do jednego pliku archiwum (ZIP). </w:t>
      </w:r>
    </w:p>
    <w:p w:rsidR="00A54E2F" w:rsidRPr="00A16BF3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A16BF3">
        <w:rPr>
          <w:rFonts w:ascii="Cambria" w:hAnsi="Cambria" w:cs="Arial"/>
          <w:lang w:bidi="pl-PL"/>
        </w:rPr>
        <w:t>ePUAP</w:t>
      </w:r>
      <w:proofErr w:type="spellEnd"/>
      <w:r w:rsidRPr="00A16BF3">
        <w:rPr>
          <w:rFonts w:ascii="Cambria" w:hAnsi="Cambria" w:cs="Arial"/>
          <w:lang w:bidi="pl-PL"/>
        </w:rPr>
        <w:t xml:space="preserve"> i udostępnionych również na </w:t>
      </w:r>
      <w:proofErr w:type="spellStart"/>
      <w:r w:rsidRPr="00A16BF3">
        <w:rPr>
          <w:rFonts w:ascii="Cambria" w:hAnsi="Cambria" w:cs="Arial"/>
          <w:lang w:bidi="pl-PL"/>
        </w:rPr>
        <w:t>miniPortalu</w:t>
      </w:r>
      <w:proofErr w:type="spellEnd"/>
      <w:r w:rsidRPr="00A16BF3">
        <w:rPr>
          <w:rFonts w:ascii="Cambria" w:hAnsi="Cambria" w:cs="Arial"/>
          <w:lang w:bidi="pl-PL"/>
        </w:rPr>
        <w:t>. Sposób zmiany i wycofania oferty został opisany w</w:t>
      </w:r>
      <w:r w:rsidR="005F3E6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Instrukcji użytkownika dostępnej</w:t>
      </w:r>
      <w:r w:rsidR="00F66AC8">
        <w:rPr>
          <w:rFonts w:ascii="Cambria" w:hAnsi="Cambria" w:cs="Arial"/>
          <w:lang w:bidi="pl-PL"/>
        </w:rPr>
        <w:t xml:space="preserve">                   </w:t>
      </w:r>
      <w:r w:rsidRPr="00A16BF3">
        <w:rPr>
          <w:rFonts w:ascii="Cambria" w:hAnsi="Cambria" w:cs="Arial"/>
          <w:lang w:bidi="pl-PL"/>
        </w:rPr>
        <w:t xml:space="preserve"> na </w:t>
      </w:r>
      <w:proofErr w:type="spellStart"/>
      <w:r w:rsidRPr="00A16BF3">
        <w:rPr>
          <w:rFonts w:ascii="Cambria" w:hAnsi="Cambria" w:cs="Arial"/>
          <w:lang w:bidi="pl-PL"/>
        </w:rPr>
        <w:t>miniPortalu</w:t>
      </w:r>
      <w:proofErr w:type="spellEnd"/>
      <w:r w:rsidRPr="00A16BF3">
        <w:rPr>
          <w:rFonts w:ascii="Cambria" w:hAnsi="Cambria" w:cs="Arial"/>
          <w:lang w:bidi="pl-PL"/>
        </w:rPr>
        <w:t>.</w:t>
      </w:r>
    </w:p>
    <w:p w:rsidR="00A54E2F" w:rsidRPr="00A16BF3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Wykonawca po upływie terminu do składania ofert nie może skutecznie dokonać zmiany  ani wycofać złożonej oferty.</w:t>
      </w:r>
    </w:p>
    <w:p w:rsidR="00A54E2F" w:rsidRPr="00A16BF3" w:rsidRDefault="008044D3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>
        <w:rPr>
          <w:rFonts w:ascii="Cambria" w:hAnsi="Cambria" w:cs="Arial"/>
          <w:lang w:bidi="pl-PL"/>
        </w:rPr>
        <w:t>Zamawiający odrzuć</w:t>
      </w:r>
      <w:r w:rsidR="00BE4A85">
        <w:rPr>
          <w:rFonts w:ascii="Cambria" w:hAnsi="Cambria" w:cs="Arial"/>
          <w:lang w:bidi="pl-PL"/>
        </w:rPr>
        <w:t xml:space="preserve"> </w:t>
      </w:r>
      <w:r w:rsidR="00683B60" w:rsidRPr="00A16BF3">
        <w:rPr>
          <w:rFonts w:ascii="Cambria" w:hAnsi="Cambria" w:cs="Arial"/>
          <w:lang w:bidi="pl-PL"/>
        </w:rPr>
        <w:t>i ofertę złożoną po terminie składania ofert.</w:t>
      </w:r>
    </w:p>
    <w:p w:rsidR="0061501C" w:rsidRPr="0022129E" w:rsidRDefault="0061501C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Termin składania ofert usta</w:t>
      </w:r>
      <w:r w:rsidR="008C5C8D" w:rsidRPr="00A16BF3">
        <w:rPr>
          <w:rFonts w:ascii="Cambria" w:hAnsi="Cambria" w:cs="Arial"/>
          <w:lang w:bidi="pl-PL"/>
        </w:rPr>
        <w:t>la się na dzień:</w:t>
      </w:r>
      <w:r w:rsidR="008044D3">
        <w:rPr>
          <w:rFonts w:ascii="Cambria" w:hAnsi="Cambria" w:cs="Arial"/>
          <w:lang w:bidi="pl-PL"/>
        </w:rPr>
        <w:t xml:space="preserve"> </w:t>
      </w:r>
      <w:r w:rsidR="008044D3" w:rsidRPr="008044D3">
        <w:rPr>
          <w:rFonts w:ascii="Cambria" w:hAnsi="Cambria" w:cs="Arial"/>
          <w:b/>
          <w:lang w:bidi="pl-PL"/>
        </w:rPr>
        <w:t>21.04.2022r</w:t>
      </w:r>
      <w:r w:rsidR="008044D3">
        <w:rPr>
          <w:rFonts w:ascii="Cambria" w:hAnsi="Cambria" w:cs="Arial"/>
          <w:lang w:bidi="pl-PL"/>
        </w:rPr>
        <w:t>.</w:t>
      </w:r>
      <w:r w:rsidR="00651D49">
        <w:rPr>
          <w:rFonts w:ascii="Cambria" w:hAnsi="Cambria" w:cs="Arial"/>
          <w:b/>
          <w:lang w:bidi="pl-PL"/>
        </w:rPr>
        <w:t xml:space="preserve"> </w:t>
      </w:r>
      <w:r w:rsidR="00B8755B">
        <w:rPr>
          <w:rFonts w:ascii="Cambria" w:hAnsi="Cambria" w:cs="Arial"/>
          <w:b/>
          <w:lang w:bidi="pl-PL"/>
        </w:rPr>
        <w:t>godz.: 10:00</w:t>
      </w:r>
    </w:p>
    <w:p w:rsidR="001679D3" w:rsidRPr="007D6960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F111ED">
      <w:pPr>
        <w:pStyle w:val="pkt"/>
        <w:numPr>
          <w:ilvl w:val="0"/>
          <w:numId w:val="34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F6176E" w:rsidRPr="00A16BF3">
        <w:rPr>
          <w:rFonts w:ascii="Cambria" w:hAnsi="Cambria" w:cs="Arial"/>
          <w:lang w:bidi="pl-PL"/>
        </w:rPr>
        <w:t xml:space="preserve"> </w:t>
      </w:r>
      <w:r w:rsidR="008044D3">
        <w:rPr>
          <w:rFonts w:ascii="Cambria" w:hAnsi="Cambria" w:cs="Arial"/>
          <w:b/>
          <w:lang w:bidi="pl-PL"/>
        </w:rPr>
        <w:t>21.04.2022r.</w:t>
      </w:r>
      <w:r w:rsidR="00651D49">
        <w:rPr>
          <w:rFonts w:ascii="Cambria" w:hAnsi="Cambria" w:cs="Arial"/>
          <w:b/>
          <w:lang w:bidi="pl-PL"/>
        </w:rPr>
        <w:t xml:space="preserve"> </w:t>
      </w:r>
      <w:r w:rsidR="00B8755B">
        <w:rPr>
          <w:rFonts w:ascii="Cambria" w:hAnsi="Cambria" w:cs="Arial"/>
          <w:b/>
          <w:lang w:bidi="pl-PL"/>
        </w:rPr>
        <w:t>godz. 10:30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lastRenderedPageBreak/>
        <w:t>Otwarcie ofert jest niejawne.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najpóźniej przed otwarciem ofert, udostępnia na stronie internetowej prowadzonego postępowania informacj</w:t>
      </w:r>
      <w:r w:rsidR="007E50A7" w:rsidRPr="00A16BF3">
        <w:rPr>
          <w:rFonts w:ascii="Cambria" w:hAnsi="Cambria" w:cs="Arial"/>
          <w:lang w:bidi="pl-PL"/>
        </w:rPr>
        <w:t>ę</w:t>
      </w:r>
      <w:r w:rsidRPr="00A16BF3">
        <w:rPr>
          <w:rFonts w:ascii="Cambria" w:hAnsi="Cambria" w:cs="Arial"/>
          <w:lang w:bidi="pl-PL"/>
        </w:rPr>
        <w:t xml:space="preserve"> o kwocie, jaką zamierza przeznaczyć </w:t>
      </w:r>
      <w:r w:rsidR="00A16BF3">
        <w:rPr>
          <w:rFonts w:ascii="Cambria" w:hAnsi="Cambria" w:cs="Arial"/>
          <w:lang w:bidi="pl-PL"/>
        </w:rPr>
        <w:t xml:space="preserve">                 </w:t>
      </w:r>
      <w:r w:rsidRPr="00A16BF3">
        <w:rPr>
          <w:rFonts w:ascii="Cambria" w:hAnsi="Cambria" w:cs="Arial"/>
          <w:lang w:bidi="pl-PL"/>
        </w:rPr>
        <w:t>na sfinansowanie zamówienia.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F111ED">
      <w:pPr>
        <w:pStyle w:val="Nagwek4"/>
        <w:numPr>
          <w:ilvl w:val="0"/>
          <w:numId w:val="34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  <w:lang w:val="pl-PL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  <w:lang w:val="pl-PL"/>
        </w:rPr>
        <w:t>.</w:t>
      </w:r>
    </w:p>
    <w:p w:rsidR="00AC02A2" w:rsidRPr="00AC02A2" w:rsidRDefault="00AC02A2" w:rsidP="00AC02A2">
      <w:pPr>
        <w:pStyle w:val="Tekstpodstawowy"/>
        <w:tabs>
          <w:tab w:val="left" w:pos="284"/>
        </w:tabs>
        <w:spacing w:after="60" w:line="276" w:lineRule="auto"/>
        <w:ind w:left="284"/>
        <w:jc w:val="both"/>
        <w:rPr>
          <w:rFonts w:ascii="Cambria" w:hAnsi="Cambria" w:cs="Arial"/>
          <w:smallCaps w:val="0"/>
          <w:sz w:val="24"/>
          <w:szCs w:val="24"/>
        </w:rPr>
      </w:pP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  <w:lang w:val="pl-PL"/>
        </w:rPr>
        <w:t> </w:t>
      </w:r>
      <w:proofErr w:type="spellStart"/>
      <w:r w:rsidRPr="00A16BF3">
        <w:rPr>
          <w:rFonts w:ascii="Cambria" w:hAnsi="Cambria" w:cs="Arial"/>
          <w:smallCaps w:val="0"/>
          <w:sz w:val="24"/>
          <w:szCs w:val="24"/>
        </w:rPr>
        <w:t>późn</w:t>
      </w:r>
      <w:proofErr w:type="spellEnd"/>
      <w:r w:rsidRPr="00A16BF3">
        <w:rPr>
          <w:rFonts w:ascii="Cambria" w:hAnsi="Cambria" w:cs="Arial"/>
          <w:smallCaps w:val="0"/>
          <w:sz w:val="24"/>
          <w:szCs w:val="24"/>
        </w:rPr>
        <w:t xml:space="preserve">. zm.). 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  <w:lang w:val="pl-PL"/>
        </w:rPr>
        <w:t>.</w:t>
      </w:r>
    </w:p>
    <w:p w:rsidR="001239A0" w:rsidRPr="00A16BF3" w:rsidRDefault="00DC09E3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,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6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2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lastRenderedPageBreak/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1B6080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</w:p>
    <w:bookmarkEnd w:id="2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8546E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Przy wyborze oferty Zamawiają</w:t>
      </w:r>
      <w:r w:rsidR="00B72BCC" w:rsidRPr="00A16BF3">
        <w:rPr>
          <w:rFonts w:ascii="Cambria" w:eastAsia="Batang" w:hAnsi="Cambria" w:cs="Arial"/>
          <w:lang w:val="x-none" w:eastAsia="x-none" w:bidi="pl-PL"/>
        </w:rPr>
        <w:t>cy będzie się kierował kryteriami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3161B8" w:rsidRPr="00A16BF3">
        <w:rPr>
          <w:rFonts w:ascii="Cambria" w:eastAsia="Batang" w:hAnsi="Cambria" w:cs="Arial"/>
          <w:lang w:eastAsia="x-none" w:bidi="pl-PL"/>
        </w:rPr>
        <w:t>określonymi poniżej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Ocenie będą podlegać wyłącznie oferty niepodlegające odrzuceniu.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eastAsia="x-none"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eastAsia="x-none" w:bidi="pl-PL"/>
        </w:rPr>
        <w:t>ach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eastAsia="x-none" w:bidi="pl-PL"/>
        </w:rPr>
        <w:t>ilości przyznanych punktów</w:t>
      </w:r>
      <w:r w:rsidRPr="00A16BF3">
        <w:rPr>
          <w:rFonts w:ascii="Cambria" w:eastAsia="Batang" w:hAnsi="Cambria" w:cs="Arial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Zamawiający wybiera najkorzystniejszą ofertą w terminie związania ofertą określonym w SWZ.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begin"/>
      </w:r>
      <w:r w:rsidR="00B72BCC" w:rsidRPr="00A16BF3">
        <w:rPr>
          <w:rFonts w:ascii="Cambria" w:eastAsia="Batang" w:hAnsi="Cambria" w:cs="Arial"/>
          <w:lang w:val="x-none" w:eastAsia="x-none" w:bidi="pl-PL"/>
        </w:rPr>
        <w:instrText xml:space="preserve"> LISTNUM </w:instrTex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end"/>
      </w:r>
      <w:r w:rsidRPr="00A16BF3">
        <w:rPr>
          <w:rFonts w:ascii="Cambria" w:eastAsia="Batang" w:hAnsi="Cambria" w:cs="Arial"/>
          <w:lang w:val="x-none" w:eastAsia="x-none"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wyrażenia, w wyznaczonym przez Zamawiającego terminie, pisemnej zgody na wybór jego oferty.</w:t>
      </w:r>
    </w:p>
    <w:p w:rsidR="001239A0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eastAsia="x-none" w:bidi="pl-PL"/>
        </w:rPr>
        <w:t>7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oferta podlega odrzuceniu,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eastAsia="x-none" w:bidi="pl-PL"/>
        </w:rPr>
        <w:t>,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B72BCC" w:rsidRPr="00A16BF3">
        <w:rPr>
          <w:rFonts w:ascii="Cambria" w:eastAsia="Batang" w:hAnsi="Cambria" w:cs="Arial"/>
          <w:lang w:eastAsia="x-none" w:bidi="pl-PL"/>
        </w:rPr>
        <w:t>ż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e zachodzą przesłanki </w:t>
      </w:r>
      <w:r w:rsidR="00456571">
        <w:rPr>
          <w:rFonts w:ascii="Cambria" w:eastAsia="Batang" w:hAnsi="Cambria" w:cs="Arial"/>
          <w:lang w:eastAsia="x-none" w:bidi="pl-PL"/>
        </w:rPr>
        <w:t xml:space="preserve">       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unieważnienia postępowania.</w:t>
      </w:r>
    </w:p>
    <w:p w:rsidR="00456571" w:rsidRPr="003A1FB1" w:rsidRDefault="00456571" w:rsidP="00456571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  <w:lang w:eastAsia="x-none"/>
        </w:rPr>
        <w:t xml:space="preserve">Kryteria </w:t>
      </w:r>
      <w:r w:rsidR="00AC02A2">
        <w:rPr>
          <w:rFonts w:ascii="Cambria" w:hAnsi="Cambria"/>
          <w:lang w:eastAsia="x-none"/>
        </w:rPr>
        <w:t xml:space="preserve">oceny ofert i </w:t>
      </w:r>
      <w:r w:rsidRPr="00456571">
        <w:rPr>
          <w:rFonts w:ascii="Cambria" w:hAnsi="Cambria"/>
          <w:lang w:eastAsia="x-none"/>
        </w:rPr>
        <w:t xml:space="preserve"> ich opis:</w:t>
      </w:r>
    </w:p>
    <w:p w:rsidR="003A1FB1" w:rsidRPr="00456571" w:rsidRDefault="003A1FB1" w:rsidP="003A1FB1">
      <w:pPr>
        <w:spacing w:line="276" w:lineRule="auto"/>
        <w:ind w:left="284"/>
        <w:jc w:val="both"/>
        <w:rPr>
          <w:rFonts w:ascii="Cambria" w:hAnsi="Cambria" w:cs="Arial"/>
          <w:smallCaps/>
        </w:rPr>
      </w:pPr>
    </w:p>
    <w:p w:rsidR="00456571" w:rsidRPr="00456571" w:rsidRDefault="00456571" w:rsidP="00456571">
      <w:pPr>
        <w:spacing w:line="276" w:lineRule="auto"/>
        <w:ind w:left="284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                         </w:t>
      </w: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</w:t>
      </w:r>
      <w:r w:rsidR="003A1FB1">
        <w:rPr>
          <w:rFonts w:ascii="Cambria" w:hAnsi="Cambria" w:cs="Arial"/>
          <w:b/>
        </w:rPr>
        <w:t>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a) cena             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   60 %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b) termin </w:t>
      </w:r>
      <w:r w:rsidR="00A16B2E">
        <w:rPr>
          <w:rFonts w:ascii="Cambria" w:hAnsi="Cambria" w:cs="Arial"/>
          <w:b/>
        </w:rPr>
        <w:t>ważności leku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</w:t>
      </w:r>
      <w:r w:rsidRPr="00456571">
        <w:rPr>
          <w:rFonts w:ascii="Cambria" w:hAnsi="Cambria" w:cs="Arial"/>
          <w:b/>
        </w:rPr>
        <w:tab/>
        <w:t xml:space="preserve">              40 %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a) cena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Maksymalna ilość możliwych do uzyskania punktów: 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</w:t>
      </w:r>
      <w:proofErr w:type="spellStart"/>
      <w:r w:rsidRPr="00456571">
        <w:rPr>
          <w:rFonts w:ascii="Cambria" w:hAnsi="Cambria" w:cs="Arial"/>
        </w:rPr>
        <w:t>cmin</w:t>
      </w:r>
      <w:proofErr w:type="spellEnd"/>
      <w:r w:rsidRPr="00456571">
        <w:rPr>
          <w:rFonts w:ascii="Cambria" w:hAnsi="Cambria" w:cs="Arial"/>
        </w:rPr>
        <w:t>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lastRenderedPageBreak/>
        <w:t>(</w:t>
      </w:r>
      <w:proofErr w:type="spellStart"/>
      <w:r w:rsidRPr="00456571">
        <w:rPr>
          <w:rFonts w:ascii="Cambria" w:hAnsi="Cambria" w:cs="Arial"/>
          <w:b/>
        </w:rPr>
        <w:t>cmin</w:t>
      </w:r>
      <w:proofErr w:type="spellEnd"/>
      <w:r w:rsidRPr="00456571">
        <w:rPr>
          <w:rFonts w:ascii="Cambria" w:hAnsi="Cambria" w:cs="Arial"/>
          <w:b/>
        </w:rPr>
        <w:t xml:space="preserve">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proofErr w:type="spellStart"/>
      <w:r w:rsidRPr="00456571">
        <w:rPr>
          <w:rFonts w:ascii="Cambria" w:hAnsi="Cambria" w:cs="Arial"/>
          <w:b/>
        </w:rPr>
        <w:t>cmin</w:t>
      </w:r>
      <w:proofErr w:type="spellEnd"/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(przy przeliczaniu liczbę punktów zamawiający zaokrągla w dół do dwóch liczb </w:t>
      </w:r>
      <w:r w:rsidR="00F66AC8">
        <w:rPr>
          <w:rFonts w:ascii="Cambria" w:hAnsi="Cambria" w:cs="Arial"/>
        </w:rPr>
        <w:t xml:space="preserve">                 </w:t>
      </w:r>
      <w:r w:rsidRPr="00456571">
        <w:rPr>
          <w:rFonts w:ascii="Cambria" w:hAnsi="Cambria" w:cs="Arial"/>
        </w:rPr>
        <w:t>po przecinku np. liczba punktów 4,543 zostanie zaokrąglona do 4,54)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7410B4" w:rsidRPr="00456571" w:rsidRDefault="007410B4" w:rsidP="0076705E">
      <w:pPr>
        <w:spacing w:line="276" w:lineRule="auto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b</w:t>
      </w:r>
      <w:r w:rsidRPr="00456571">
        <w:rPr>
          <w:rFonts w:ascii="Cambria" w:hAnsi="Cambria" w:cs="Arial"/>
          <w:b/>
          <w:lang w:val="x-none"/>
        </w:rPr>
        <w:t xml:space="preserve">) termin </w:t>
      </w:r>
      <w:r w:rsidR="00A16B2E">
        <w:rPr>
          <w:rFonts w:ascii="Cambria" w:hAnsi="Cambria" w:cs="Arial"/>
          <w:b/>
        </w:rPr>
        <w:t>ważności leku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bookmarkStart w:id="3" w:name="_Hlk67575875"/>
      <w:r w:rsidRPr="00456571">
        <w:rPr>
          <w:rFonts w:ascii="Cambria" w:hAnsi="Cambria" w:cs="Arial"/>
          <w:lang w:val="x-none"/>
        </w:rPr>
        <w:t xml:space="preserve">Maksymalna ilość możliwych do uzyskania punktów wg kryterium termin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  <w:lang w:val="x-none"/>
        </w:rPr>
        <w:t>– 40 punktów.</w:t>
      </w:r>
    </w:p>
    <w:p w:rsidR="007410B4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 xml:space="preserve">Zamawiający określa </w:t>
      </w:r>
      <w:r w:rsidR="00A16B2E">
        <w:rPr>
          <w:rFonts w:ascii="Cambria" w:hAnsi="Cambria" w:cs="Arial"/>
        </w:rPr>
        <w:t>minimalny termin ważności leku na 12 miesięcy</w:t>
      </w:r>
      <w:r w:rsidRPr="00456571">
        <w:rPr>
          <w:rFonts w:ascii="Cambria" w:hAnsi="Cambria" w:cs="Arial"/>
          <w:lang w:val="x-none"/>
        </w:rPr>
        <w:t xml:space="preserve">. </w:t>
      </w:r>
    </w:p>
    <w:p w:rsidR="00456571" w:rsidRPr="00C36ABA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lang w:val="x-none"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zaoferuje </w:t>
      </w:r>
      <w:r w:rsidR="00CE6760">
        <w:rPr>
          <w:rFonts w:ascii="Cambria" w:hAnsi="Cambria" w:cs="Arial"/>
        </w:rPr>
        <w:t xml:space="preserve">termin ważności leku </w:t>
      </w:r>
      <w:r w:rsidR="00A16B2E">
        <w:rPr>
          <w:rFonts w:ascii="Cambria" w:hAnsi="Cambria" w:cs="Arial"/>
        </w:rPr>
        <w:t>12 miesięcy</w:t>
      </w:r>
      <w:r w:rsidRPr="00456571">
        <w:rPr>
          <w:rFonts w:ascii="Cambria" w:hAnsi="Cambria" w:cs="Arial"/>
          <w:lang w:val="x-none"/>
        </w:rPr>
        <w:t xml:space="preserve">, </w:t>
      </w:r>
      <w:r w:rsidR="00C36ABA">
        <w:rPr>
          <w:rFonts w:ascii="Cambria" w:hAnsi="Cambria" w:cs="Arial"/>
        </w:rPr>
        <w:t>nie otrzyma żadnych punktów w kryterium termin ważności leku.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zaoferuje  termin </w:t>
      </w:r>
      <w:r w:rsidR="00A16B2E">
        <w:rPr>
          <w:rFonts w:ascii="Cambria" w:hAnsi="Cambria" w:cs="Arial"/>
        </w:rPr>
        <w:t>ważności leku dłuższy niż 12 miesięcy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otrzyma 40 pkt.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 xml:space="preserve">Wykonawca zobowiązany jest zaoferować termin </w:t>
      </w:r>
      <w:r w:rsidR="00A16B2E">
        <w:rPr>
          <w:rFonts w:ascii="Cambria" w:hAnsi="Cambria" w:cs="Arial"/>
        </w:rPr>
        <w:t>ważności leku w miesiącach</w:t>
      </w:r>
      <w:r w:rsidRPr="00456571">
        <w:rPr>
          <w:rFonts w:ascii="Cambria" w:hAnsi="Cambria" w:cs="Arial"/>
          <w:lang w:val="x-none"/>
        </w:rPr>
        <w:t>.</w:t>
      </w: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 w:val="x-none"/>
        </w:rPr>
      </w:pPr>
      <w:r w:rsidRPr="00456571">
        <w:rPr>
          <w:rFonts w:ascii="Cambria" w:hAnsi="Cambria" w:cs="Arial"/>
          <w:lang w:val="x-none"/>
        </w:rPr>
        <w:t>W przypadku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gdy wykonawca nie zaoferuje w ofercie terminu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 w:val="x-none"/>
        </w:rPr>
        <w:t xml:space="preserve"> zamawiający przyjmie termin </w:t>
      </w:r>
      <w:r w:rsidR="00CE6760">
        <w:rPr>
          <w:rFonts w:ascii="Cambria" w:hAnsi="Cambria" w:cs="Arial"/>
        </w:rPr>
        <w:t xml:space="preserve">ważności leku </w:t>
      </w:r>
      <w:r w:rsidR="00A16B2E">
        <w:rPr>
          <w:rFonts w:ascii="Cambria" w:hAnsi="Cambria" w:cs="Arial"/>
        </w:rPr>
        <w:t>12 miesięcy</w:t>
      </w:r>
      <w:r w:rsidRPr="00456571">
        <w:rPr>
          <w:rFonts w:ascii="Cambria" w:hAnsi="Cambria" w:cs="Arial"/>
          <w:lang w:val="x-none"/>
        </w:rPr>
        <w:t>.</w:t>
      </w:r>
    </w:p>
    <w:bookmarkEnd w:id="3"/>
    <w:p w:rsidR="007410B4" w:rsidRPr="007410B4" w:rsidRDefault="007410B4" w:rsidP="007410B4">
      <w:pPr>
        <w:spacing w:line="276" w:lineRule="auto"/>
        <w:jc w:val="both"/>
        <w:rPr>
          <w:rFonts w:ascii="Cambria" w:hAnsi="Cambria" w:cs="Arial"/>
          <w:b/>
          <w:lang w:val="x-none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</w:t>
      </w:r>
      <w:r w:rsidRPr="00456571">
        <w:rPr>
          <w:rFonts w:ascii="Cambria" w:hAnsi="Cambria" w:cs="Arial"/>
          <w:lang w:val="x-none"/>
        </w:rPr>
        <w:t xml:space="preserve"> postępowaniu zwycięży oferta, która w wyniku oceny otrzyma najwyższą sumę  punktów uzyskanych w</w:t>
      </w:r>
      <w:r w:rsidRPr="00456571">
        <w:rPr>
          <w:rFonts w:ascii="Cambria" w:hAnsi="Cambria" w:cs="Arial"/>
        </w:rPr>
        <w:t> </w:t>
      </w:r>
      <w:r w:rsidRPr="00456571">
        <w:rPr>
          <w:rFonts w:ascii="Cambria" w:hAnsi="Cambria" w:cs="Arial"/>
          <w:lang w:val="x-none"/>
        </w:rPr>
        <w:t>poszczególnych kryteriach i spełni wszystkie wymogi zawarte w ustawie prawo zamówień publicznych i specyfikacji  warunków zamówienia.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formalnościach, jakie muszą zostać dopełnione </w:t>
      </w:r>
      <w:r w:rsidR="007410B4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                  </w:t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60" w:line="276" w:lineRule="auto"/>
        <w:ind w:left="426" w:right="40"/>
        <w:jc w:val="both"/>
        <w:rPr>
          <w:rFonts w:ascii="Cambria" w:eastAsia="Trebuchet MS" w:hAnsi="Cambria" w:cs="Trebuchet MS"/>
          <w:lang w:bidi="pl-PL"/>
        </w:rPr>
      </w:pP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</w:t>
      </w:r>
      <w:r w:rsidR="004E6937">
        <w:rPr>
          <w:rFonts w:ascii="Cambria" w:eastAsia="Trebuchet MS" w:hAnsi="Cambria" w:cs="Trebuchet MS"/>
          <w:lang w:bidi="pl-PL"/>
        </w:rPr>
        <w:t xml:space="preserve">             </w:t>
      </w:r>
      <w:r w:rsidRPr="001C386E">
        <w:rPr>
          <w:rFonts w:ascii="Cambria" w:eastAsia="Trebuchet MS" w:hAnsi="Cambria" w:cs="Trebuchet MS"/>
          <w:lang w:bidi="pl-PL"/>
        </w:rPr>
        <w:t>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F748AC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lastRenderedPageBreak/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5F3E61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F111ED">
      <w:pPr>
        <w:pStyle w:val="Tekstpodstawowy"/>
        <w:numPr>
          <w:ilvl w:val="0"/>
          <w:numId w:val="35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853919">
        <w:rPr>
          <w:rFonts w:ascii="Cambria" w:eastAsia="Trebuchet MS" w:hAnsi="Cambria" w:cs="Trebuchet MS"/>
          <w:lang w:bidi="pl-PL"/>
        </w:rPr>
        <w:t>5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8F2AFD" w:rsidRPr="007D6960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:rsidR="00443744" w:rsidRPr="001C386E" w:rsidRDefault="00443744" w:rsidP="00F111ED">
      <w:pPr>
        <w:numPr>
          <w:ilvl w:val="0"/>
          <w:numId w:val="35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AC02A2" w:rsidRPr="00AC02A2" w:rsidRDefault="00AC02A2" w:rsidP="00AC02A2">
      <w:pPr>
        <w:ind w:left="709"/>
        <w:jc w:val="both"/>
        <w:rPr>
          <w:rFonts w:ascii="Cambria" w:hAnsi="Cambria"/>
        </w:rPr>
      </w:pPr>
    </w:p>
    <w:p w:rsidR="001C661A" w:rsidRPr="001C661A" w:rsidRDefault="001C661A" w:rsidP="001C661A">
      <w:pPr>
        <w:numPr>
          <w:ilvl w:val="0"/>
          <w:numId w:val="40"/>
        </w:numPr>
        <w:ind w:left="709" w:hanging="567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b/>
          <w:lang w:eastAsia="zh-CN"/>
        </w:rPr>
        <w:t>Zamawiający ma prawo do dokonywania przesunięć ilościowych pomiędzy poszczególnymi pozycjami</w:t>
      </w:r>
      <w:r w:rsidRPr="001C661A">
        <w:rPr>
          <w:rFonts w:ascii="Cambria" w:eastAsia="Calibri" w:hAnsi="Cambria"/>
          <w:lang w:eastAsia="zh-CN"/>
        </w:rPr>
        <w:t xml:space="preserve"> asortymentowymi stanowiącymi przedmiot umowy w przypadku gdy przesunięcia wynikają z potrzeb zamawiającego, których nie można było przewidzieć w chwili zawarcia umowy. </w:t>
      </w:r>
    </w:p>
    <w:p w:rsidR="001C661A" w:rsidRPr="001C661A" w:rsidRDefault="001C661A" w:rsidP="001C661A">
      <w:pPr>
        <w:ind w:left="709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lang w:eastAsia="zh-CN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1C661A" w:rsidRPr="001C661A" w:rsidRDefault="001C661A" w:rsidP="001C661A">
      <w:pPr>
        <w:ind w:left="709"/>
        <w:jc w:val="both"/>
        <w:rPr>
          <w:rFonts w:ascii="Cambria" w:eastAsia="Calibri" w:hAnsi="Cambria"/>
          <w:lang w:eastAsia="zh-CN"/>
        </w:rPr>
      </w:pPr>
      <w:r w:rsidRPr="001C661A">
        <w:rPr>
          <w:rFonts w:ascii="Cambria" w:eastAsia="Calibri" w:hAnsi="Cambria"/>
          <w:lang w:eastAsia="zh-CN"/>
        </w:rPr>
        <w:t xml:space="preserve">Przesunięcia nie mogą spowodować przekroczenia przy realizacji łącznej wartości brutto umowy.  </w:t>
      </w:r>
    </w:p>
    <w:p w:rsidR="0003215C" w:rsidRDefault="0003215C" w:rsidP="0072264E">
      <w:pPr>
        <w:numPr>
          <w:ilvl w:val="0"/>
          <w:numId w:val="40"/>
        </w:numPr>
        <w:tabs>
          <w:tab w:val="left" w:pos="284"/>
        </w:tabs>
        <w:suppressAutoHyphens/>
        <w:ind w:left="709" w:hanging="567"/>
        <w:jc w:val="both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b/>
          <w:lang w:eastAsia="zh-CN"/>
        </w:rPr>
        <w:t xml:space="preserve">Możliwość przedłużenia okresu obowiązywania umowy </w:t>
      </w:r>
      <w:r w:rsidRPr="00F72134">
        <w:rPr>
          <w:rFonts w:ascii="Cambria" w:eastAsia="Calibri" w:hAnsi="Cambria"/>
          <w:lang w:eastAsia="zh-CN"/>
        </w:rPr>
        <w:t xml:space="preserve">do </w:t>
      </w:r>
      <w:r w:rsidR="0072264E">
        <w:rPr>
          <w:rFonts w:ascii="Cambria" w:eastAsia="Calibri" w:hAnsi="Cambria"/>
          <w:lang w:eastAsia="zh-CN"/>
        </w:rPr>
        <w:t>24</w:t>
      </w:r>
      <w:r w:rsidRPr="00F72134">
        <w:rPr>
          <w:rFonts w:ascii="Cambria" w:eastAsia="Calibri" w:hAnsi="Cambria"/>
          <w:lang w:eastAsia="zh-CN"/>
        </w:rPr>
        <w:t xml:space="preserve"> miesięcy</w:t>
      </w:r>
      <w:r w:rsidR="00040EBA">
        <w:rPr>
          <w:rFonts w:ascii="Cambria" w:eastAsia="Calibri" w:hAnsi="Cambria"/>
          <w:lang w:eastAsia="zh-CN"/>
        </w:rPr>
        <w:t>,</w:t>
      </w:r>
      <w:r>
        <w:rPr>
          <w:rFonts w:ascii="Cambria" w:eastAsia="Calibri" w:hAnsi="Cambria"/>
          <w:lang w:eastAsia="zh-CN"/>
        </w:rPr>
        <w:t xml:space="preserve">                         </w:t>
      </w:r>
      <w:r w:rsidRPr="00F72134">
        <w:rPr>
          <w:rFonts w:ascii="Cambria" w:eastAsia="Calibri" w:hAnsi="Cambria"/>
          <w:lang w:eastAsia="zh-CN"/>
        </w:rPr>
        <w:t xml:space="preserve"> w przypadku niezrealizowania przedmiotu umow</w:t>
      </w:r>
      <w:r>
        <w:rPr>
          <w:rFonts w:ascii="Cambria" w:eastAsia="Calibri" w:hAnsi="Cambria"/>
          <w:lang w:eastAsia="zh-CN"/>
        </w:rPr>
        <w:t>y</w:t>
      </w:r>
    </w:p>
    <w:p w:rsidR="0072264E" w:rsidRPr="00180479" w:rsidRDefault="0003215C" w:rsidP="0072264E">
      <w:pPr>
        <w:numPr>
          <w:ilvl w:val="0"/>
          <w:numId w:val="40"/>
        </w:numPr>
        <w:suppressAutoHyphens/>
        <w:ind w:left="709" w:hanging="567"/>
        <w:jc w:val="both"/>
        <w:rPr>
          <w:rFonts w:ascii="Cambria" w:hAnsi="Cambria"/>
        </w:rPr>
      </w:pPr>
      <w:r w:rsidRPr="0072264E">
        <w:rPr>
          <w:rFonts w:ascii="Cambria" w:eastAsia="Calibri" w:hAnsi="Cambria"/>
          <w:b/>
          <w:lang w:eastAsia="zh-CN"/>
        </w:rPr>
        <w:t>W przypadku szczególnych okoliczności, takich jak wstrzymanie lub zakończenie produkcji przedmiotu umowy</w:t>
      </w:r>
      <w:r w:rsidRPr="0072264E">
        <w:rPr>
          <w:rFonts w:ascii="Cambria" w:eastAsia="Calibri" w:hAnsi="Cambria"/>
          <w:lang w:eastAsia="zh-CN"/>
        </w:rPr>
        <w:t xml:space="preserve">, </w:t>
      </w:r>
      <w:r w:rsidR="0072264E" w:rsidRPr="00180479">
        <w:rPr>
          <w:rFonts w:ascii="Cambria" w:hAnsi="Cambria"/>
        </w:rPr>
        <w:t xml:space="preserve"> Sprzedający, </w:t>
      </w:r>
      <w:r w:rsidR="00040EBA">
        <w:rPr>
          <w:rFonts w:ascii="Cambria" w:hAnsi="Cambria"/>
        </w:rPr>
        <w:t xml:space="preserve"> </w:t>
      </w:r>
      <w:r w:rsidR="005344B7">
        <w:rPr>
          <w:rFonts w:ascii="Cambria" w:hAnsi="Cambria"/>
        </w:rPr>
        <w:t xml:space="preserve">za zgodą </w:t>
      </w:r>
      <w:r w:rsidR="0072264E" w:rsidRPr="00180479">
        <w:rPr>
          <w:rFonts w:ascii="Cambria" w:hAnsi="Cambria"/>
        </w:rPr>
        <w:t>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72264E" w:rsidRPr="0072264E" w:rsidRDefault="0072264E" w:rsidP="0072264E">
      <w:pPr>
        <w:numPr>
          <w:ilvl w:val="0"/>
          <w:numId w:val="40"/>
        </w:numPr>
        <w:tabs>
          <w:tab w:val="left" w:pos="284"/>
        </w:tabs>
        <w:suppressAutoHyphens/>
        <w:ind w:left="709" w:hanging="567"/>
        <w:jc w:val="both"/>
        <w:rPr>
          <w:rFonts w:ascii="Cambria" w:hAnsi="Cambria"/>
          <w:b/>
        </w:rPr>
      </w:pPr>
      <w:r w:rsidRPr="0072264E">
        <w:rPr>
          <w:rFonts w:ascii="Cambria" w:hAnsi="Cambria"/>
          <w:b/>
        </w:rPr>
        <w:t>W trakcie obowiązywania umowy strony dopuszczają zmiany cen wyłącznie w przypadku: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w stosunku do ceny objętej umową (zmiana następuje z 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72264E" w:rsidRPr="00180479" w:rsidRDefault="0072264E" w:rsidP="0072264E">
      <w:pPr>
        <w:numPr>
          <w:ilvl w:val="0"/>
          <w:numId w:val="54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 zmiany cen produktów leczniczych nabywanych na podstawie decyzji refundacyjnych – obwieszczenie Ministra Zdrowia.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72264E" w:rsidRDefault="0072264E" w:rsidP="00471FD1">
      <w:pPr>
        <w:tabs>
          <w:tab w:val="left" w:pos="426"/>
        </w:tabs>
        <w:suppressAutoHyphens/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C62E6E" w:rsidRPr="001C386E" w:rsidRDefault="00C62E6E" w:rsidP="008F11F4">
      <w:pPr>
        <w:spacing w:line="276" w:lineRule="auto"/>
        <w:ind w:right="-2"/>
        <w:jc w:val="both"/>
        <w:rPr>
          <w:rFonts w:ascii="Cambria" w:hAnsi="Cambria" w:cs="Arial"/>
        </w:rPr>
      </w:pPr>
    </w:p>
    <w:p w:rsidR="00572CE9" w:rsidRPr="001C386E" w:rsidRDefault="00572CE9" w:rsidP="00F111ED">
      <w:pPr>
        <w:widowControl w:val="0"/>
        <w:numPr>
          <w:ilvl w:val="0"/>
          <w:numId w:val="35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AC02A2" w:rsidRDefault="00AC02A2" w:rsidP="00AC02A2">
      <w:pPr>
        <w:widowControl w:val="0"/>
        <w:spacing w:after="159"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DE3D86" w:rsidRPr="006B13FA" w:rsidRDefault="00572CE9" w:rsidP="006B13FA">
      <w:pPr>
        <w:widowControl w:val="0"/>
        <w:numPr>
          <w:ilvl w:val="0"/>
          <w:numId w:val="15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Środki ochrony prawnej przysługują Wykonawcy, jeżeli ma lub miał interes </w:t>
      </w:r>
      <w:r w:rsidR="00552DF3">
        <w:rPr>
          <w:rFonts w:ascii="Cambria" w:eastAsia="Trebuchet MS" w:hAnsi="Cambria" w:cs="Trebuchet MS"/>
          <w:lang w:bidi="pl-PL"/>
        </w:rPr>
        <w:t xml:space="preserve">                        </w:t>
      </w:r>
      <w:r w:rsidRPr="001C386E">
        <w:rPr>
          <w:rFonts w:ascii="Cambria" w:eastAsia="Trebuchet MS" w:hAnsi="Cambria" w:cs="Trebuchet MS"/>
          <w:lang w:bidi="pl-PL"/>
        </w:rPr>
        <w:t xml:space="preserve">w uzyskaniu zamówienia oraz poniósł lub może ponieść szkodę w wyniku naruszenia przez Zamawiającego przepisów ustawy </w:t>
      </w:r>
      <w:proofErr w:type="spellStart"/>
      <w:r w:rsidRPr="001C386E">
        <w:rPr>
          <w:rFonts w:ascii="Cambria" w:eastAsia="Trebuchet MS" w:hAnsi="Cambria" w:cs="Trebuchet MS"/>
          <w:lang w:bidi="pl-PL"/>
        </w:rPr>
        <w:t>Pzp</w:t>
      </w:r>
      <w:proofErr w:type="spellEnd"/>
      <w:r w:rsidRPr="001C386E">
        <w:rPr>
          <w:rFonts w:ascii="Cambria" w:eastAsia="Trebuchet MS" w:hAnsi="Cambria" w:cs="Trebuchet MS"/>
          <w:lang w:bidi="pl-PL"/>
        </w:rPr>
        <w:t>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8F11F4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 xml:space="preserve">sądu. Skargę wnosi się </w:t>
      </w:r>
      <w:r w:rsidR="00552DF3">
        <w:rPr>
          <w:rFonts w:ascii="Cambria" w:hAnsi="Cambria"/>
        </w:rPr>
        <w:t xml:space="preserve">               </w:t>
      </w:r>
      <w:r w:rsidR="0005487F" w:rsidRPr="001C386E">
        <w:rPr>
          <w:rFonts w:ascii="Cambria" w:hAnsi="Cambria"/>
        </w:rPr>
        <w:t>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</w:t>
      </w:r>
      <w:r w:rsidR="00552DF3">
        <w:rPr>
          <w:rFonts w:ascii="Cambria" w:hAnsi="Cambria"/>
          <w:lang w:bidi="pl-PL"/>
        </w:rPr>
        <w:t xml:space="preserve">                       </w:t>
      </w:r>
      <w:r w:rsidRPr="001C386E">
        <w:rPr>
          <w:rFonts w:ascii="Cambria" w:hAnsi="Cambria"/>
          <w:lang w:bidi="pl-PL"/>
        </w:rPr>
        <w:t>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F111ED">
      <w:pPr>
        <w:widowControl w:val="0"/>
        <w:numPr>
          <w:ilvl w:val="0"/>
          <w:numId w:val="35"/>
        </w:numPr>
        <w:shd w:val="clear" w:color="auto" w:fill="BFBFBF"/>
        <w:spacing w:line="276" w:lineRule="auto"/>
        <w:ind w:right="40" w:hanging="4244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AC02A2" w:rsidRDefault="00AC02A2" w:rsidP="00AC02A2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</w:t>
      </w:r>
      <w:r w:rsidRPr="001C386E">
        <w:rPr>
          <w:rFonts w:ascii="Cambria" w:eastAsia="Trebuchet MS" w:hAnsi="Cambria" w:cs="Trebuchet MS"/>
          <w:lang w:bidi="pl-PL"/>
        </w:rPr>
        <w:lastRenderedPageBreak/>
        <w:t>celu sporządzenia oferty.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C62E6E">
        <w:rPr>
          <w:rFonts w:ascii="Cambria" w:eastAsia="Trebuchet MS" w:hAnsi="Cambria" w:cs="Trebuchet MS"/>
          <w:lang w:bidi="pl-PL"/>
        </w:rPr>
        <w:t>.</w:t>
      </w: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F111ED">
      <w:pPr>
        <w:pStyle w:val="Tekstpodstawowy"/>
        <w:numPr>
          <w:ilvl w:val="0"/>
          <w:numId w:val="36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val="pl-PL"/>
        </w:rPr>
      </w:pPr>
      <w:r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Z Inspektorem Ochrony Danych można się skontaktować poprzez e-mail </w:t>
      </w:r>
      <w:hyperlink r:id="rId10" w:history="1">
        <w:r w:rsidRPr="00051EA4">
          <w:rPr>
            <w:rStyle w:val="Hipercze"/>
            <w:rFonts w:ascii="Cambria" w:hAnsi="Cambria"/>
            <w:color w:val="000000"/>
            <w:u w:val="none"/>
            <w:lang w:eastAsia="x-none"/>
          </w:rPr>
          <w:t>robert.tomza@szpital-</w:t>
        </w:r>
      </w:hyperlink>
      <w:r w:rsidRPr="00051EA4">
        <w:rPr>
          <w:rFonts w:ascii="Cambria" w:hAnsi="Cambria"/>
          <w:color w:val="000000"/>
          <w:lang w:eastAsia="x-none"/>
        </w:rPr>
        <w:t>brzozow.pl</w:t>
      </w:r>
      <w:r w:rsidRPr="001C386E">
        <w:rPr>
          <w:rFonts w:ascii="Cambria" w:hAnsi="Cambria"/>
          <w:lang w:eastAsia="x-none"/>
        </w:rPr>
        <w:t>, lub pisemnie na adres Administratora.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  <w:lang w:eastAsia="x-none"/>
        </w:rPr>
        <w:t> </w:t>
      </w:r>
      <w:r w:rsidRPr="001C386E">
        <w:rPr>
          <w:rFonts w:ascii="Cambria" w:hAnsi="Cambria"/>
          <w:lang w:eastAsia="x-none"/>
        </w:rPr>
        <w:t>RODO w celu związanym z postępowaniem o udzielenie niniejszego zamówienia publicznego,</w:t>
      </w:r>
      <w:r w:rsidRPr="001C386E">
        <w:rPr>
          <w:rFonts w:ascii="Cambria" w:hAnsi="Cambria"/>
          <w:b/>
          <w:lang w:eastAsia="x-none"/>
        </w:rPr>
        <w:t xml:space="preserve"> </w:t>
      </w:r>
      <w:r w:rsidRPr="001C386E">
        <w:rPr>
          <w:rFonts w:ascii="Cambria" w:hAnsi="Cambria"/>
          <w:lang w:eastAsia="x-none"/>
        </w:rPr>
        <w:t>prowadzonym w trybie przetargu nieograniczonego;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Odbiorcami danych osobowych Wykonawcy będą osoby lub podmioty, którym udostępniona zostanie dokumentacja postępowania w oparciu o art. 8 oraz art. 96 ust. 3 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; 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będą przechowywane, zgodnie z art. 97 ust. 1 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>, przez okres 4 lat od dnia zakończenia postępowania o udzielenie zamówienia, a jeżeli czas trwania umowy przekracza 4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lata, okres przechowywania obejmuje cały czas trwania umowy;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Obowiązek podania przez Wykonawcę danych osobowych bezpośrednio </w:t>
      </w:r>
      <w:r w:rsidR="00240360">
        <w:rPr>
          <w:rFonts w:ascii="Cambria" w:hAnsi="Cambria"/>
          <w:lang w:eastAsia="x-none"/>
        </w:rPr>
        <w:t xml:space="preserve">                             </w:t>
      </w:r>
      <w:r w:rsidRPr="001C386E">
        <w:rPr>
          <w:rFonts w:ascii="Cambria" w:hAnsi="Cambria"/>
          <w:lang w:eastAsia="x-none"/>
        </w:rPr>
        <w:t xml:space="preserve">go dotyczących jest wymogiem ustawowym określonym w przepisach 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>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; 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 odniesieniu do danych osobowych Wykonawcy decyzje nie będą podejmowane w sposób zautomatyzowany, stosowanie do art. 22 RODO;</w:t>
      </w:r>
    </w:p>
    <w:p w:rsidR="009A6281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Wykonawca posiada: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15 RODO prawo dostępu do swoich danych osobowych;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16 RODO prawo do sprostowania danych osobowych, o ile ich zmiana nie skutkuje zmianą wyniku postępowania o udzielenie zamówienia </w:t>
      </w:r>
      <w:r w:rsidRPr="001C386E">
        <w:rPr>
          <w:rFonts w:ascii="Cambria" w:hAnsi="Cambria"/>
          <w:lang w:eastAsia="x-none"/>
        </w:rPr>
        <w:lastRenderedPageBreak/>
        <w:t xml:space="preserve">publicznego czy też zmianą postanowień umowy w zakresie niezgodnym z ustawą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 oraz nie narusza integralności protokołu oraz jego załączników;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16003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Wykonawcy nie przysługuje: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w związku z art. 17 ust. 3 lit. b, d lub e RODO prawo do usunięcia danych osobowych;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przenoszenia danych osobowych, o którym mowa w art. 20 RODO;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  <w:lang w:eastAsia="x-none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/>
          <w:lang w:eastAsia="x-none"/>
        </w:rPr>
        <w:t>UWAGA!</w:t>
      </w:r>
    </w:p>
    <w:p w:rsidR="009A6281" w:rsidRPr="001C386E" w:rsidRDefault="009A6281" w:rsidP="00160038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  <w:lang w:eastAsia="x-none"/>
        </w:rPr>
        <w:t xml:space="preserve">, których dane osobowe dotyczą i od których dane te Wykonawca bezpośrednio pozyskał. </w:t>
      </w:r>
    </w:p>
    <w:p w:rsidR="009A6281" w:rsidRPr="001C386E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w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  <w:lang w:eastAsia="x-none"/>
        </w:rPr>
        <w:t xml:space="preserve">, których dane przekazuje Zamawiającemu i których dane pośrednio pozyskał, chyba że ma zastosowanie </w:t>
      </w:r>
      <w:r w:rsidR="00240360">
        <w:rPr>
          <w:rFonts w:ascii="Cambria" w:hAnsi="Cambria"/>
          <w:lang w:eastAsia="x-none"/>
        </w:rPr>
        <w:t xml:space="preserve">               </w:t>
      </w:r>
      <w:r w:rsidRPr="001C386E">
        <w:rPr>
          <w:rFonts w:ascii="Cambria" w:hAnsi="Cambria"/>
          <w:lang w:eastAsia="x-none"/>
        </w:rPr>
        <w:t xml:space="preserve">co najmniej jedno z </w:t>
      </w:r>
      <w:proofErr w:type="spellStart"/>
      <w:r w:rsidRPr="001C386E">
        <w:rPr>
          <w:rFonts w:ascii="Cambria" w:hAnsi="Cambria"/>
          <w:lang w:eastAsia="x-none"/>
        </w:rPr>
        <w:t>wyłączeń</w:t>
      </w:r>
      <w:proofErr w:type="spellEnd"/>
      <w:r w:rsidRPr="001C386E">
        <w:rPr>
          <w:rFonts w:ascii="Cambria" w:hAnsi="Cambria"/>
          <w:lang w:eastAsia="x-none"/>
        </w:rPr>
        <w:t>, o których mowa w art. 14 ust. 5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RODO. </w:t>
      </w:r>
    </w:p>
    <w:p w:rsidR="009A6281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  <w:lang w:eastAsia="x-none"/>
        </w:rPr>
      </w:pPr>
      <w:r w:rsidRPr="001C386E">
        <w:rPr>
          <w:rFonts w:ascii="Cambria" w:hAnsi="Cambria"/>
          <w:u w:val="single"/>
          <w:lang w:eastAsia="x-none"/>
        </w:rPr>
        <w:t>W związku z powyżs</w:t>
      </w:r>
      <w:r w:rsidR="006E16B8" w:rsidRPr="001C386E">
        <w:rPr>
          <w:rFonts w:ascii="Cambria" w:hAnsi="Cambria"/>
          <w:u w:val="single"/>
          <w:lang w:eastAsia="x-none"/>
        </w:rPr>
        <w:t xml:space="preserve">zym Wykonawca </w:t>
      </w:r>
      <w:r w:rsidRPr="001C386E">
        <w:rPr>
          <w:rFonts w:ascii="Cambria" w:hAnsi="Cambria"/>
          <w:u w:val="single"/>
          <w:lang w:eastAsia="x-none"/>
        </w:rPr>
        <w:t>składa (o ile dotyczy) stosowne oświadczenie</w:t>
      </w:r>
      <w:r w:rsidR="006E16B8" w:rsidRPr="001C386E">
        <w:rPr>
          <w:rFonts w:ascii="Cambria" w:hAnsi="Cambria" w:cs="Arial"/>
        </w:rPr>
        <w:t xml:space="preserve"> </w:t>
      </w:r>
      <w:r w:rsidR="006E16B8" w:rsidRPr="001C386E">
        <w:rPr>
          <w:rFonts w:ascii="Cambria" w:hAnsi="Cambria"/>
          <w:u w:val="single"/>
          <w:lang w:eastAsia="x-none"/>
        </w:rPr>
        <w:t xml:space="preserve">- wzór zawarty jest w załączniku  nr </w:t>
      </w:r>
      <w:r w:rsidR="00240360">
        <w:rPr>
          <w:rFonts w:ascii="Cambria" w:hAnsi="Cambria"/>
          <w:u w:val="single"/>
          <w:lang w:eastAsia="x-none"/>
        </w:rPr>
        <w:t>3</w:t>
      </w:r>
      <w:r w:rsidR="006E16B8" w:rsidRPr="001C386E">
        <w:rPr>
          <w:rFonts w:ascii="Cambria" w:hAnsi="Cambria"/>
          <w:u w:val="single"/>
          <w:lang w:eastAsia="x-none"/>
        </w:rPr>
        <w:t xml:space="preserve"> do SWZ.</w:t>
      </w:r>
    </w:p>
    <w:p w:rsidR="00AC30A8" w:rsidRPr="001C386E" w:rsidRDefault="00AC30A8" w:rsidP="00AC30A8">
      <w:pPr>
        <w:spacing w:line="276" w:lineRule="auto"/>
        <w:ind w:left="540"/>
        <w:jc w:val="both"/>
        <w:rPr>
          <w:rFonts w:ascii="Cambria" w:hAnsi="Cambria"/>
          <w:u w:val="single"/>
          <w:lang w:eastAsia="x-none"/>
        </w:rPr>
      </w:pP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1C386E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4B0FE2"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XVI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. </w:t>
      </w:r>
      <w:r w:rsidR="00CE5B34" w:rsidRPr="001C386E">
        <w:rPr>
          <w:rFonts w:ascii="Cambria" w:hAnsi="Cambria" w:cs="Arial"/>
          <w:b/>
          <w:bCs/>
          <w:smallCaps w:val="0"/>
          <w:sz w:val="28"/>
          <w:szCs w:val="28"/>
        </w:rPr>
        <w:t>Załączniki stanowiące integralną część Specyfikacji (SWZ).</w:t>
      </w:r>
    </w:p>
    <w:p w:rsidR="00AC02A2" w:rsidRDefault="00AC02A2" w:rsidP="009462A0">
      <w:pPr>
        <w:pStyle w:val="Bezodstpw"/>
        <w:spacing w:line="276" w:lineRule="auto"/>
        <w:ind w:left="426"/>
        <w:rPr>
          <w:rFonts w:ascii="Cambria" w:hAnsi="Cambria" w:cs="Arial"/>
          <w:b/>
        </w:rPr>
      </w:pPr>
    </w:p>
    <w:p w:rsidR="009431A4" w:rsidRPr="001C386E" w:rsidRDefault="00C41354" w:rsidP="009462A0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9551DA" w:rsidRPr="009551DA">
        <w:rPr>
          <w:rFonts w:ascii="Cambria" w:hAnsi="Cambria" w:cs="Arial"/>
          <w:b/>
        </w:rPr>
        <w:t>1</w:t>
      </w:r>
      <w:r w:rsidR="009551DA">
        <w:rPr>
          <w:rFonts w:ascii="Cambria" w:hAnsi="Cambria" w:cs="Arial"/>
        </w:rPr>
        <w:t>- o</w:t>
      </w:r>
      <w:r w:rsidR="009431A4" w:rsidRPr="001C386E">
        <w:rPr>
          <w:rFonts w:ascii="Cambria" w:hAnsi="Cambria" w:cs="Arial"/>
        </w:rPr>
        <w:t>pis przedmiotu zamówienia</w:t>
      </w:r>
      <w:r w:rsidR="001C386E">
        <w:rPr>
          <w:rFonts w:ascii="Cambria" w:hAnsi="Cambria" w:cs="Arial"/>
        </w:rPr>
        <w:t>/Formularz oferty</w:t>
      </w:r>
      <w:r w:rsidR="006C2961">
        <w:rPr>
          <w:rFonts w:ascii="Cambria" w:hAnsi="Cambria" w:cs="Arial"/>
        </w:rPr>
        <w:t>(należy wypełnić wszystkie wymagane dane)</w:t>
      </w:r>
    </w:p>
    <w:p w:rsidR="006E16B8" w:rsidRPr="001C386E" w:rsidRDefault="00C41354" w:rsidP="006E16B8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8F11F4" w:rsidRPr="009551DA">
        <w:rPr>
          <w:rFonts w:ascii="Cambria" w:hAnsi="Cambria" w:cs="Arial"/>
          <w:b/>
        </w:rPr>
        <w:t>2</w:t>
      </w:r>
      <w:r w:rsidR="009551DA">
        <w:rPr>
          <w:rFonts w:ascii="Cambria" w:hAnsi="Cambria" w:cs="Arial"/>
        </w:rPr>
        <w:t xml:space="preserve"> - f</w:t>
      </w:r>
      <w:r w:rsidR="005E7BCB">
        <w:rPr>
          <w:rFonts w:ascii="Cambria" w:hAnsi="Cambria" w:cs="Arial"/>
        </w:rPr>
        <w:t>ormularz Jednolitego Europejskiego Dokumentu Zamówienia</w:t>
      </w:r>
      <w:r w:rsidR="009431A4" w:rsidRPr="001C386E">
        <w:rPr>
          <w:rFonts w:ascii="Cambria" w:hAnsi="Cambria" w:cs="Arial"/>
        </w:rPr>
        <w:t>.</w:t>
      </w:r>
    </w:p>
    <w:p w:rsidR="006E16B8" w:rsidRDefault="006E16B8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 w:rsidR="00DE3D86">
        <w:rPr>
          <w:rFonts w:ascii="Cambria" w:hAnsi="Cambria" w:cs="Arial"/>
          <w:b/>
        </w:rPr>
        <w:t xml:space="preserve"> </w:t>
      </w:r>
      <w:r w:rsidR="008F11F4" w:rsidRPr="009551DA">
        <w:rPr>
          <w:rFonts w:ascii="Cambria" w:hAnsi="Cambria" w:cs="Arial"/>
          <w:b/>
        </w:rPr>
        <w:t>3</w:t>
      </w:r>
      <w:r w:rsidR="009551DA">
        <w:rPr>
          <w:rFonts w:ascii="Cambria" w:hAnsi="Cambria" w:cs="Arial"/>
        </w:rPr>
        <w:t>-o</w:t>
      </w:r>
      <w:r w:rsidR="007D78FE">
        <w:rPr>
          <w:rFonts w:ascii="Cambria" w:hAnsi="Cambria" w:cs="Arial"/>
        </w:rPr>
        <w:t>świadczeni</w:t>
      </w:r>
      <w:r w:rsidR="00AC02A2">
        <w:rPr>
          <w:rFonts w:ascii="Cambria" w:hAnsi="Cambria" w:cs="Arial"/>
        </w:rPr>
        <w:t xml:space="preserve">e </w:t>
      </w:r>
      <w:r w:rsidR="007D78FE">
        <w:rPr>
          <w:rFonts w:ascii="Cambria" w:hAnsi="Cambria" w:cs="Arial"/>
        </w:rPr>
        <w:t xml:space="preserve"> dotyczące RODO</w:t>
      </w:r>
      <w:r w:rsidR="00F748AC">
        <w:rPr>
          <w:rFonts w:ascii="Cambria" w:hAnsi="Cambria" w:cs="Arial"/>
        </w:rPr>
        <w:t>.</w:t>
      </w:r>
    </w:p>
    <w:p w:rsidR="00853919" w:rsidRDefault="00853919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>
        <w:rPr>
          <w:rFonts w:ascii="Cambria" w:hAnsi="Cambria" w:cs="Arial"/>
          <w:b/>
        </w:rPr>
        <w:t xml:space="preserve"> 4</w:t>
      </w:r>
      <w:r w:rsidRPr="00853919">
        <w:rPr>
          <w:rFonts w:ascii="Cambria" w:hAnsi="Cambria" w:cs="Arial"/>
        </w:rPr>
        <w:t>- oświadczenie dotyczące grupy kapitałowej</w:t>
      </w:r>
      <w:r w:rsidR="00974A81">
        <w:rPr>
          <w:rFonts w:ascii="Cambria" w:hAnsi="Cambria" w:cs="Arial"/>
        </w:rPr>
        <w:t xml:space="preserve"> i aktualności informacji zawartych w JEDZ.</w:t>
      </w:r>
    </w:p>
    <w:p w:rsidR="00C904B4" w:rsidRDefault="00C904B4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lastRenderedPageBreak/>
        <w:t xml:space="preserve">Załącznik nr </w:t>
      </w:r>
      <w:r w:rsidR="00853919">
        <w:rPr>
          <w:rFonts w:ascii="Cambria" w:hAnsi="Cambria" w:cs="Arial"/>
          <w:b/>
        </w:rPr>
        <w:t>5</w:t>
      </w:r>
      <w:r w:rsidRPr="00C904B4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wzór umowy.</w:t>
      </w:r>
    </w:p>
    <w:p w:rsidR="007D78FE" w:rsidRDefault="007D78FE" w:rsidP="006E16B8">
      <w:pPr>
        <w:pStyle w:val="Bezodstpw"/>
        <w:spacing w:line="276" w:lineRule="auto"/>
        <w:ind w:left="426"/>
        <w:rPr>
          <w:rFonts w:ascii="Cambria" w:hAnsi="Cambria" w:cs="Arial"/>
        </w:rPr>
      </w:pPr>
    </w:p>
    <w:p w:rsidR="001C386E" w:rsidRPr="007E202C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E2077B" w:rsidRDefault="008F11F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……………………………………</w:t>
      </w: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16ACD" w:rsidRDefault="00E16ACD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16ACD" w:rsidRDefault="00E16ACD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16ACD" w:rsidRDefault="00E16ACD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16ACD" w:rsidRDefault="00E16ACD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16ACD" w:rsidRDefault="00E16ACD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16ACD" w:rsidRDefault="00E16ACD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E16ACD" w:rsidSect="009462A0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8"/>
        <w:gridCol w:w="1071"/>
        <w:gridCol w:w="1085"/>
        <w:gridCol w:w="995"/>
        <w:gridCol w:w="1416"/>
        <w:gridCol w:w="963"/>
        <w:gridCol w:w="1148"/>
        <w:gridCol w:w="1193"/>
        <w:gridCol w:w="1172"/>
        <w:gridCol w:w="1405"/>
      </w:tblGrid>
      <w:tr w:rsidR="00E16ACD" w:rsidRPr="00E16ACD" w:rsidTr="00E56D94">
        <w:trPr>
          <w:trHeight w:val="372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 xml:space="preserve">Wykonawca:                                    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Zadanie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nr 1</w:t>
            </w:r>
          </w:p>
          <w:p w:rsidR="00F829F7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6ACD" w:rsidRPr="00E16ACD" w:rsidTr="00E56D94">
        <w:trPr>
          <w:trHeight w:val="1260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  <w:proofErr w:type="spellEnd"/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postać</w:t>
            </w:r>
            <w:proofErr w:type="spellEnd"/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  <w:proofErr w:type="spellEnd"/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  <w:proofErr w:type="spellEnd"/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Stawka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podatku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Kod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EAN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handlowa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dawka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postać</w:t>
            </w:r>
            <w:proofErr w:type="spellEnd"/>
          </w:p>
        </w:tc>
      </w:tr>
      <w:tr w:rsidR="00E16ACD" w:rsidRPr="00E16ACD" w:rsidTr="00E56D94">
        <w:trPr>
          <w:trHeight w:val="312"/>
        </w:trPr>
        <w:tc>
          <w:tcPr>
            <w:tcW w:w="15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E16ACD" w:rsidRPr="00E16ACD" w:rsidTr="00E56D94">
        <w:trPr>
          <w:trHeight w:val="124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Daratumumabum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-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roztw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. do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wstrzyk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. 1800 mg 1 fiol. 15 ml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fiol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420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16ACD" w:rsidRPr="00E16ACD" w:rsidTr="00E56D94">
        <w:trPr>
          <w:trHeight w:val="348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……………………………….………………</w:t>
      </w:r>
    </w:p>
    <w:p w:rsidR="00F829F7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</w:p>
    <w:p w:rsidR="00E16ACD" w:rsidRPr="00E16ACD" w:rsidRDefault="00F829F7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</w:t>
      </w:r>
      <w:r w:rsidR="00E16ACD" w:rsidRPr="00E16AC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E16ACD">
        <w:rPr>
          <w:rFonts w:ascii="Cambria" w:hAnsi="Cambria" w:cs="Arial"/>
          <w:b/>
          <w:bCs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Pr="00E16ACD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Default="00F829F7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Default="00F829F7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Default="00F829F7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Pr="00F829F7" w:rsidRDefault="00F829F7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8"/>
        <w:gridCol w:w="1071"/>
        <w:gridCol w:w="1085"/>
        <w:gridCol w:w="995"/>
        <w:gridCol w:w="1416"/>
        <w:gridCol w:w="963"/>
        <w:gridCol w:w="1148"/>
        <w:gridCol w:w="1193"/>
        <w:gridCol w:w="1172"/>
        <w:gridCol w:w="1405"/>
      </w:tblGrid>
      <w:tr w:rsidR="00E16ACD" w:rsidRPr="00E16ACD" w:rsidTr="00E56D94">
        <w:trPr>
          <w:trHeight w:val="372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lastRenderedPageBreak/>
              <w:t xml:space="preserve">Wykonawca:                                    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pełna nazwa/firma, adres)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  <w:t>NIP: 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Za</w:t>
            </w:r>
            <w:r w:rsid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danie</w:t>
            </w:r>
            <w:proofErr w:type="spellEnd"/>
            <w:r w:rsid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nr 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6ACD" w:rsidRPr="00E16ACD" w:rsidTr="00E56D94">
        <w:trPr>
          <w:trHeight w:val="1260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  <w:proofErr w:type="spellEnd"/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postać</w:t>
            </w:r>
            <w:proofErr w:type="spellEnd"/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  <w:proofErr w:type="spellEnd"/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  <w:proofErr w:type="spellEnd"/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Stawka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podatku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brutto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>(wartość netto + VAT)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Kod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EAN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handlowa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dawka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postać</w:t>
            </w:r>
            <w:proofErr w:type="spellEnd"/>
          </w:p>
        </w:tc>
      </w:tr>
      <w:tr w:rsidR="00E16ACD" w:rsidRPr="00E16ACD" w:rsidTr="00E56D94">
        <w:trPr>
          <w:trHeight w:val="312"/>
        </w:trPr>
        <w:tc>
          <w:tcPr>
            <w:tcW w:w="15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E16ACD" w:rsidRPr="00E16ACD" w:rsidTr="00E56D94">
        <w:trPr>
          <w:trHeight w:val="124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Apalutamidum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- tabl.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powl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. 60 mg x 120 szt.</w:t>
            </w:r>
            <w:r w:rsidR="00E16ACD" w:rsidRPr="00E16ACD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br/>
              <w:t xml:space="preserve"> 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  <w:r w:rsidR="00E16ACD"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16ACD" w:rsidRPr="00E16ACD" w:rsidTr="00E56D94">
        <w:trPr>
          <w:trHeight w:val="348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……………………………….………………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3B4698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</w:t>
      </w:r>
      <w:r w:rsidRPr="00E16ACD">
        <w:rPr>
          <w:rFonts w:ascii="Cambria" w:hAnsi="Cambria" w:cs="Arial"/>
          <w:b/>
          <w:bCs/>
          <w:sz w:val="20"/>
          <w:szCs w:val="20"/>
          <w:lang w:val="pl-PL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 w:rsidRPr="00E16AC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8"/>
        <w:gridCol w:w="1071"/>
        <w:gridCol w:w="1085"/>
        <w:gridCol w:w="995"/>
        <w:gridCol w:w="1416"/>
        <w:gridCol w:w="963"/>
        <w:gridCol w:w="1148"/>
        <w:gridCol w:w="1193"/>
        <w:gridCol w:w="1172"/>
        <w:gridCol w:w="1405"/>
      </w:tblGrid>
      <w:tr w:rsidR="00E16ACD" w:rsidRPr="00E16ACD" w:rsidTr="00E56D94">
        <w:trPr>
          <w:trHeight w:val="372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 xml:space="preserve">Wykonawca:                                                                                                                                                   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Za</w:t>
            </w:r>
            <w:r w:rsid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danie</w:t>
            </w:r>
            <w:proofErr w:type="spellEnd"/>
            <w:r w:rsid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nr 3</w:t>
            </w:r>
          </w:p>
          <w:p w:rsidR="003B4698" w:rsidRPr="00E16ACD" w:rsidRDefault="003B4698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6ACD" w:rsidRPr="00E16ACD" w:rsidTr="00E56D94">
        <w:trPr>
          <w:trHeight w:val="1260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  <w:proofErr w:type="spellEnd"/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postać</w:t>
            </w:r>
            <w:proofErr w:type="spellEnd"/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  <w:proofErr w:type="spellEnd"/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  <w:proofErr w:type="spellEnd"/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Stawka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podatku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Kod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EAN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handlowa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dawka</w:t>
            </w:r>
            <w:proofErr w:type="spellEnd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postać</w:t>
            </w:r>
            <w:proofErr w:type="spellEnd"/>
          </w:p>
        </w:tc>
      </w:tr>
      <w:tr w:rsidR="00E16ACD" w:rsidRPr="00E16ACD" w:rsidTr="00E56D94">
        <w:trPr>
          <w:trHeight w:val="312"/>
        </w:trPr>
        <w:tc>
          <w:tcPr>
            <w:tcW w:w="15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E16ACD" w:rsidRPr="00E16ACD" w:rsidTr="00E56D94">
        <w:trPr>
          <w:trHeight w:val="124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Darolutamidum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- tabl.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powl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. 300 mg x 112 szt.</w:t>
            </w:r>
            <w:r w:rsidR="00E16ACD" w:rsidRPr="00E16ACD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F829F7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16ACD" w:rsidRPr="00E16ACD" w:rsidTr="00E56D94">
        <w:trPr>
          <w:trHeight w:val="348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ACD" w:rsidRPr="00E16ACD" w:rsidRDefault="00E16ACD" w:rsidP="00E16ACD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E16ACD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tel. …………………………….…………………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fax………………………………………………..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>e-mail</w:t>
      </w:r>
      <w:proofErr w:type="spellEnd"/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 xml:space="preserve"> ……………………………….………………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3B4698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</w:t>
      </w:r>
      <w:r w:rsidRPr="00E16ACD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E16ACD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E16ACD">
        <w:rPr>
          <w:rFonts w:ascii="Cambria" w:hAnsi="Cambria" w:cs="Arial"/>
          <w:b/>
          <w:bCs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P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038"/>
        <w:gridCol w:w="1071"/>
        <w:gridCol w:w="1085"/>
        <w:gridCol w:w="995"/>
        <w:gridCol w:w="1416"/>
        <w:gridCol w:w="963"/>
        <w:gridCol w:w="1148"/>
        <w:gridCol w:w="1193"/>
        <w:gridCol w:w="1172"/>
        <w:gridCol w:w="1405"/>
      </w:tblGrid>
      <w:tr w:rsidR="00F829F7" w:rsidRPr="00F829F7" w:rsidTr="00E56D94">
        <w:trPr>
          <w:trHeight w:val="372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Wykonawca:                                                                                                                                                   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………………………………………………………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>(</w:t>
            </w:r>
            <w:r w:rsidRPr="00F829F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pełna nazwa/firma, adres)</w:t>
            </w:r>
          </w:p>
          <w:p w:rsid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  <w:r w:rsidRPr="00F829F7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NIP: ………………………………………………</w:t>
            </w: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F829F7" w:rsidRDefault="00F829F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Zadanie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nr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  <w:p w:rsidR="00F829F7" w:rsidRPr="00F829F7" w:rsidRDefault="00F829F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29F7" w:rsidRPr="00F829F7" w:rsidTr="00E56D94">
        <w:trPr>
          <w:trHeight w:val="1260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L.p.</w:t>
            </w:r>
            <w:proofErr w:type="spellEnd"/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postać</w:t>
            </w:r>
            <w:proofErr w:type="spellEnd"/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j.m.</w:t>
            </w:r>
            <w:proofErr w:type="spellEnd"/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C.j.netto</w:t>
            </w:r>
            <w:proofErr w:type="spellEnd"/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Wartość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Stawka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podatku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br/>
              <w:t>VAT %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C.j.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F829F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Producent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Kod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EAN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handlowa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dawka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postać</w:t>
            </w:r>
            <w:proofErr w:type="spellEnd"/>
          </w:p>
        </w:tc>
      </w:tr>
      <w:tr w:rsidR="00F829F7" w:rsidRPr="00F829F7" w:rsidTr="00E56D94">
        <w:trPr>
          <w:trHeight w:val="312"/>
        </w:trPr>
        <w:tc>
          <w:tcPr>
            <w:tcW w:w="15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F829F7" w:rsidRPr="00F829F7" w:rsidTr="00E56D94">
        <w:trPr>
          <w:trHeight w:val="124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Klarowny preparat płynny na bazie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maltodekstryn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, (0,5 kcal/ ml) do stosowania u pacjentów chirurgicznych do przedoperacyjnego nawadniania zmniejszającego stres przedoperacyjny oraz zapobiegający pooperacyjnej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insulinooporności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, zawiera węglowodany (12,6 g/ 100 ml)  i elektrolity, bezresztkowy, bezglutenowy, 100% energii z węglowodanów, o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osmolarności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 xml:space="preserve"> 240 </w:t>
            </w: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mOsmol</w:t>
            </w:r>
            <w:proofErr w:type="spellEnd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pl-PL"/>
              </w:rPr>
              <w:t>/l , opakowanie butelka 200 ml. x 4 szt.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op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320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829F7" w:rsidRPr="00F829F7" w:rsidTr="00E56D94">
        <w:trPr>
          <w:trHeight w:val="348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9F7" w:rsidRPr="00F829F7" w:rsidRDefault="00F829F7" w:rsidP="00F829F7">
            <w:pPr>
              <w:pStyle w:val="Tekstpodstawowy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F829F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3B4698" w:rsidRPr="003B4698" w:rsidRDefault="003B4698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 xml:space="preserve"> tel. …………………………….…………………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 xml:space="preserve"> fax………………………………………………..</w:t>
      </w:r>
    </w:p>
    <w:p w:rsidR="00F829F7" w:rsidRPr="00F829F7" w:rsidRDefault="00F829F7" w:rsidP="00F829F7">
      <w:pPr>
        <w:pStyle w:val="Tekstpodstawowy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lastRenderedPageBreak/>
        <w:t>e-mail</w:t>
      </w:r>
      <w:proofErr w:type="spellEnd"/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 xml:space="preserve"> ……………………………….………………</w:t>
      </w: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  <w:lang w:val="de-DE"/>
        </w:rPr>
      </w:pP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sz w:val="20"/>
          <w:szCs w:val="20"/>
        </w:rPr>
      </w:pP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829F7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="003B4698" w:rsidRPr="003B4698">
        <w:rPr>
          <w:rFonts w:ascii="Cambria" w:hAnsi="Cambria" w:cs="Arial"/>
          <w:b/>
          <w:bCs/>
          <w:sz w:val="20"/>
          <w:szCs w:val="20"/>
          <w:lang w:val="pl-PL"/>
        </w:rPr>
        <w:t xml:space="preserve">                                                                                                                          </w:t>
      </w:r>
      <w:r w:rsidRPr="00F829F7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F829F7" w:rsidRPr="00F829F7" w:rsidRDefault="00F829F7" w:rsidP="00F829F7">
      <w:pPr>
        <w:pStyle w:val="Tekstpodstawowy"/>
        <w:rPr>
          <w:rFonts w:ascii="Cambria" w:hAnsi="Cambria" w:cs="Arial"/>
          <w:b/>
          <w:bCs/>
          <w:i/>
          <w:sz w:val="20"/>
          <w:szCs w:val="20"/>
        </w:rPr>
      </w:pPr>
      <w:r w:rsidRPr="00F829F7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06178" w:rsidRPr="00F06178" w:rsidRDefault="00F0617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en-US"/>
        </w:rPr>
      </w:pP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 xml:space="preserve">Wykonawca:                                                                                                                                                   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lastRenderedPageBreak/>
        <w:t>…………………………………………………….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>(</w:t>
      </w:r>
      <w:r w:rsidRPr="00F06178">
        <w:rPr>
          <w:rFonts w:ascii="Cambria" w:hAnsi="Cambria" w:cs="Arial"/>
          <w:b/>
          <w:bCs/>
          <w:i/>
          <w:sz w:val="20"/>
          <w:szCs w:val="20"/>
        </w:rPr>
        <w:t>pełna nazwa/firma, adres)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F06178">
        <w:rPr>
          <w:rFonts w:ascii="Cambria" w:hAnsi="Cambria" w:cs="Arial"/>
          <w:b/>
          <w:bCs/>
          <w:i/>
          <w:sz w:val="20"/>
          <w:szCs w:val="20"/>
        </w:rPr>
        <w:t>NIP: ………………………………………………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en-US"/>
        </w:rPr>
      </w:pP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> 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017"/>
        <w:gridCol w:w="1149"/>
        <w:gridCol w:w="1163"/>
        <w:gridCol w:w="919"/>
        <w:gridCol w:w="1066"/>
        <w:gridCol w:w="1150"/>
        <w:gridCol w:w="1072"/>
        <w:gridCol w:w="1274"/>
        <w:gridCol w:w="1274"/>
        <w:gridCol w:w="1478"/>
      </w:tblGrid>
      <w:tr w:rsidR="00F06178" w:rsidRPr="00F06178" w:rsidTr="006110D5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Zadanie nr 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06178" w:rsidRPr="00F06178" w:rsidTr="006110D5">
        <w:trPr>
          <w:trHeight w:val="25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06178" w:rsidRPr="00F06178" w:rsidTr="006110D5">
        <w:trPr>
          <w:trHeight w:val="27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06178" w:rsidRPr="00F06178" w:rsidTr="006110D5">
        <w:trPr>
          <w:trHeight w:val="1275"/>
        </w:trPr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Nazwa, postać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C.j.netto</w:t>
            </w:r>
            <w:proofErr w:type="spellEnd"/>
          </w:p>
        </w:tc>
        <w:tc>
          <w:tcPr>
            <w:tcW w:w="3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Stawka </w:t>
            </w: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 xml:space="preserve">podatku </w:t>
            </w: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VAT %</w:t>
            </w:r>
          </w:p>
        </w:tc>
        <w:tc>
          <w:tcPr>
            <w:tcW w:w="3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C.j</w:t>
            </w:r>
            <w:proofErr w:type="spellEnd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. brutto</w:t>
            </w:r>
          </w:p>
        </w:tc>
        <w:tc>
          <w:tcPr>
            <w:tcW w:w="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</w:t>
            </w: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brutto</w:t>
            </w: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(wartość netto + VAT)</w:t>
            </w:r>
          </w:p>
        </w:tc>
        <w:tc>
          <w:tcPr>
            <w:tcW w:w="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Producent Kod EAN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Nazwa handlowa, dawka, postać, ilość w opakowaniu</w:t>
            </w:r>
          </w:p>
        </w:tc>
      </w:tr>
      <w:tr w:rsidR="00F06178" w:rsidRPr="00F06178" w:rsidTr="006110D5">
        <w:trPr>
          <w:trHeight w:val="315"/>
        </w:trPr>
        <w:tc>
          <w:tcPr>
            <w:tcW w:w="138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11</w:t>
            </w:r>
          </w:p>
        </w:tc>
      </w:tr>
      <w:tr w:rsidR="00F06178" w:rsidRPr="00F06178" w:rsidTr="006110D5">
        <w:trPr>
          <w:trHeight w:val="630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Pomalidomidum</w:t>
            </w:r>
            <w:proofErr w:type="spellEnd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kaps.twarda</w:t>
            </w:r>
            <w:proofErr w:type="spellEnd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1 mg x 14 kaps.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178" w:rsidRPr="00F06178" w:rsidTr="006110D5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Pomalidomidum</w:t>
            </w:r>
            <w:proofErr w:type="spellEnd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kaps.twarda</w:t>
            </w:r>
            <w:proofErr w:type="spellEnd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2 mg x 14 kaps.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178" w:rsidRPr="00F06178" w:rsidTr="006110D5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Pomalidomidum</w:t>
            </w:r>
            <w:proofErr w:type="spellEnd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kaps.twarda</w:t>
            </w:r>
            <w:proofErr w:type="spellEnd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3  mg x 14 kaps.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178" w:rsidRPr="00F06178" w:rsidTr="006110D5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Pomalidomidum</w:t>
            </w:r>
            <w:proofErr w:type="spellEnd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kaps.twarda</w:t>
            </w:r>
            <w:proofErr w:type="spellEnd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4 mg x 14 kaps.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  <w:tr w:rsidR="00F06178" w:rsidRPr="00F06178" w:rsidTr="006110D5">
        <w:trPr>
          <w:trHeight w:val="375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178" w:rsidRPr="00F06178" w:rsidRDefault="00F06178" w:rsidP="00F06178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06178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>Termin ważności produktu: …………. miesięcy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</w:rPr>
        <w:t>Osoba/y upoważniona/e do kontaktu: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>………………………………………..………………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 xml:space="preserve"> tel. …………………………….…………………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>Nr</w:t>
      </w:r>
      <w:proofErr w:type="spellEnd"/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 xml:space="preserve"> fax………………………………………………..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proofErr w:type="spellStart"/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>e-mail</w:t>
      </w:r>
      <w:proofErr w:type="spellEnd"/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 xml:space="preserve"> ……………………………….………………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ab/>
      </w:r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ab/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06178">
        <w:rPr>
          <w:rFonts w:ascii="Cambria" w:hAnsi="Cambria" w:cs="Arial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</w:t>
      </w:r>
      <w:r w:rsidRPr="00F0617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…………………………………………………………….</w:t>
      </w:r>
    </w:p>
    <w:p w:rsidR="00F06178" w:rsidRPr="00F06178" w:rsidRDefault="00F06178" w:rsidP="00F0617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F06178">
        <w:rPr>
          <w:rFonts w:ascii="Cambria" w:hAnsi="Cambria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(podpis)</w:t>
      </w:r>
    </w:p>
    <w:p w:rsid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E16ACD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1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B57041">
        <w:rPr>
          <w:rFonts w:ascii="Arial Narrow" w:eastAsia="Calibri" w:hAnsi="Arial Narrow"/>
          <w:b/>
          <w:lang w:eastAsia="ar-SA"/>
        </w:rPr>
        <w:t>Dz.U. UE S</w:t>
      </w:r>
      <w:r w:rsidR="00E77DAC">
        <w:rPr>
          <w:rFonts w:ascii="Arial Narrow" w:eastAsia="Calibri" w:hAnsi="Arial Narrow"/>
          <w:b/>
          <w:lang w:eastAsia="ar-SA"/>
        </w:rPr>
        <w:t xml:space="preserve"> …… data: ………..</w:t>
      </w:r>
      <w:r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 w:rsidR="0004064D">
        <w:rPr>
          <w:rFonts w:ascii="Arial Narrow" w:eastAsia="Calibri" w:hAnsi="Arial Narrow"/>
          <w:b/>
          <w:lang w:eastAsia="ar-SA"/>
        </w:rPr>
        <w:t>. 2022</w:t>
      </w:r>
      <w:r w:rsidR="00E77DAC">
        <w:rPr>
          <w:rFonts w:ascii="Arial Narrow" w:eastAsia="Calibri" w:hAnsi="Arial Narrow"/>
          <w:b/>
          <w:lang w:eastAsia="ar-SA"/>
        </w:rPr>
        <w:t xml:space="preserve"> / S …………………………….</w:t>
      </w:r>
      <w:r w:rsidR="00877ACC">
        <w:rPr>
          <w:rFonts w:ascii="Arial Narrow" w:eastAsia="Calibri" w:hAnsi="Arial Narrow"/>
          <w:b/>
          <w:lang w:eastAsia="ar-SA"/>
        </w:rPr>
        <w:t xml:space="preserve">        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3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877ACC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 xml:space="preserve">Dostawy </w:t>
            </w:r>
            <w:r w:rsidR="00040EBA">
              <w:rPr>
                <w:rFonts w:ascii="Arial Narrow" w:eastAsia="Calibri" w:hAnsi="Arial Narrow"/>
                <w:lang w:eastAsia="ar-SA"/>
              </w:rPr>
              <w:t>produktów leczniczych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5D54EF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Sz. S. P. O.O.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SZPiGM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 xml:space="preserve"> 3810/</w:t>
            </w:r>
            <w:r w:rsidR="00CA6303">
              <w:rPr>
                <w:rFonts w:ascii="Arial Narrow" w:eastAsia="Calibri" w:hAnsi="Arial Narrow"/>
                <w:lang w:eastAsia="ar-SA"/>
              </w:rPr>
              <w:t>1</w:t>
            </w:r>
            <w:r w:rsidR="00E77DAC">
              <w:rPr>
                <w:rFonts w:ascii="Arial Narrow" w:eastAsia="Calibri" w:hAnsi="Arial Narrow"/>
                <w:lang w:eastAsia="ar-SA"/>
              </w:rPr>
              <w:t>3</w:t>
            </w:r>
            <w:r w:rsidR="00CA6303">
              <w:rPr>
                <w:rFonts w:ascii="Arial Narrow" w:eastAsia="Calibri" w:hAnsi="Arial Narrow"/>
                <w:lang w:eastAsia="ar-SA"/>
              </w:rPr>
              <w:t>/2022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FC1D6E" w:rsidRPr="00AB22EB" w:rsidRDefault="0093330C" w:rsidP="00DC766E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DC766E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defaworyzowanych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defaworyzowanych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 xml:space="preserve">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Czy wpis do wykazu lub wydane zaświadczenie 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</w:t>
      </w:r>
      <w:proofErr w:type="spellStart"/>
      <w:r w:rsidRPr="00AB22EB">
        <w:rPr>
          <w:rFonts w:ascii="Arial Narrow" w:eastAsia="Calibri" w:hAnsi="Arial Narrow"/>
          <w:lang w:eastAsia="ar-SA"/>
        </w:rPr>
        <w:t>ych</w:t>
      </w:r>
      <w:proofErr w:type="spellEnd"/>
      <w:r w:rsidRPr="00AB22EB">
        <w:rPr>
          <w:rFonts w:ascii="Arial Narrow" w:eastAsia="Calibri" w:hAnsi="Arial Narrow"/>
          <w:lang w:eastAsia="ar-SA"/>
        </w:rPr>
        <w:t>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1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F111ED">
      <w:pPr>
        <w:numPr>
          <w:ilvl w:val="0"/>
          <w:numId w:val="2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8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i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F111ED">
            <w:pPr>
              <w:numPr>
                <w:ilvl w:val="0"/>
                <w:numId w:val="26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F111ED">
            <w:pPr>
              <w:numPr>
                <w:ilvl w:val="0"/>
                <w:numId w:val="26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4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5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0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D32A87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noProof/>
                <w:sz w:val="22"/>
                <w:szCs w:val="22"/>
                <w:lang w:eastAsia="ar-SA"/>
              </w:rPr>
              <mc:AlternateContent>
                <mc:Choice Requires="wps">
                  <w:drawing>
                    <wp:inline distT="0" distB="0" distL="0" distR="0">
                      <wp:extent cx="2713990" cy="3895090"/>
                      <wp:effectExtent l="0" t="0" r="635" b="63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66"/>
                                    <w:gridCol w:w="270"/>
                                    <w:gridCol w:w="796"/>
                                    <w:gridCol w:w="140"/>
                                    <w:gridCol w:w="724"/>
                                    <w:gridCol w:w="202"/>
                                    <w:gridCol w:w="1067"/>
                                    <w:gridCol w:w="10"/>
                                  </w:tblGrid>
                                  <w:tr w:rsidR="00B60A84">
                                    <w:tc>
                                      <w:tcPr>
                                        <w:tcW w:w="13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  <w:r>
                                          <w:t>Opis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Kwoty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Daty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Odbiorcy</w:t>
                                        </w:r>
                                      </w:p>
                                      <w:p w:rsidR="00B60A84" w:rsidRDefault="00B60A84"/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/>
                                      <w:p w:rsidR="00B60A84" w:rsidRDefault="00B60A84"/>
                                    </w:tc>
                                    <w:tc>
                                      <w:tcPr>
                                        <w:tcW w:w="9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B60A84">
                                    <w:trPr>
                                      <w:gridAfter w:val="1"/>
                                      <w:wAfter w:w="10" w:type="dxa"/>
                                    </w:trPr>
                                    <w:tc>
                                      <w:tcPr>
                                        <w:tcW w:w="106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3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3.7pt;height:3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6"/>
                              <w:gridCol w:w="270"/>
                              <w:gridCol w:w="796"/>
                              <w:gridCol w:w="140"/>
                              <w:gridCol w:w="724"/>
                              <w:gridCol w:w="202"/>
                              <w:gridCol w:w="1067"/>
                              <w:gridCol w:w="10"/>
                            </w:tblGrid>
                            <w:tr w:rsidR="00B60A84">
                              <w:tc>
                                <w:tcPr>
                                  <w:tcW w:w="1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snapToGrid w:val="0"/>
                                  </w:pPr>
                                  <w:r>
                                    <w:t>Opis</w:t>
                                  </w:r>
                                </w:p>
                                <w:p w:rsidR="00B60A84" w:rsidRDefault="00B60A84">
                                  <w:r>
                                    <w:t>Kwoty</w:t>
                                  </w:r>
                                </w:p>
                                <w:p w:rsidR="00B60A84" w:rsidRDefault="00B60A84">
                                  <w:r>
                                    <w:t>Daty</w:t>
                                  </w:r>
                                </w:p>
                                <w:p w:rsidR="00B60A84" w:rsidRDefault="00B60A84">
                                  <w:r>
                                    <w:t>Odbiorcy</w:t>
                                  </w:r>
                                </w:p>
                                <w:p w:rsidR="00B60A84" w:rsidRDefault="00B60A84"/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/>
                                <w:p w:rsidR="00B60A84" w:rsidRDefault="00B60A84"/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</w:tr>
                            <w:tr w:rsidR="00B60A84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106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3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Systemy zapewniania jakości i normy 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6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  <w:r w:rsidRPr="00AB22EB">
        <w:rPr>
          <w:rFonts w:ascii="Arial Narrow" w:hAnsi="Arial Narrow"/>
          <w:i/>
          <w:lang w:eastAsia="ar-SA"/>
        </w:rPr>
        <w:t xml:space="preserve"> </w:t>
      </w: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–</w:t>
      </w:r>
      <w:r w:rsidRPr="00AB22EB">
        <w:rPr>
          <w:rFonts w:ascii="Arial Narrow" w:hAnsi="Arial Narrow"/>
          <w:lang w:eastAsia="ar-SA"/>
        </w:rPr>
        <w:t xml:space="preserve"> </w:t>
      </w:r>
      <w:r w:rsidRPr="00AB22EB">
        <w:rPr>
          <w:rFonts w:ascii="Arial Narrow" w:eastAsia="Calibri" w:hAnsi="Arial Narrow"/>
          <w:lang w:eastAsia="ar-SA"/>
        </w:rPr>
        <w:t xml:space="preserve">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Pr="00DC766E" w:rsidRDefault="00DC766E" w:rsidP="00DC766E">
      <w:pPr>
        <w:ind w:right="5954"/>
        <w:rPr>
          <w:rFonts w:ascii="Cambria" w:hAnsi="Cambria" w:cs="Arial"/>
          <w:i/>
          <w:sz w:val="20"/>
          <w:szCs w:val="20"/>
        </w:rPr>
      </w:pPr>
      <w:r w:rsidRPr="00DC766E">
        <w:rPr>
          <w:rFonts w:ascii="Cambria" w:hAnsi="Cambria" w:cs="Arial"/>
          <w:i/>
          <w:sz w:val="20"/>
          <w:szCs w:val="20"/>
        </w:rPr>
        <w:t>(pełna nazwa/firma, adres,)</w:t>
      </w: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7D78FE">
      <w:pPr>
        <w:ind w:right="5954"/>
        <w:rPr>
          <w:rFonts w:ascii="Cambria" w:hAnsi="Cambria" w:cs="Arial"/>
          <w:sz w:val="20"/>
          <w:szCs w:val="20"/>
        </w:rPr>
      </w:pP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proofErr w:type="spellStart"/>
      <w:r w:rsidRPr="00213C50">
        <w:rPr>
          <w:rFonts w:ascii="Cambria" w:hAnsi="Cambria" w:cs="Arial"/>
          <w:sz w:val="22"/>
          <w:szCs w:val="22"/>
        </w:rPr>
        <w:t>wiadczam</w:t>
      </w:r>
      <w:proofErr w:type="spellEnd"/>
      <w:r w:rsidRPr="00213C50">
        <w:rPr>
          <w:rFonts w:ascii="Cambria" w:hAnsi="Cambria" w:cs="Arial"/>
          <w:sz w:val="22"/>
          <w:szCs w:val="22"/>
        </w:rPr>
        <w:t xml:space="preserve">, </w:t>
      </w:r>
      <w:r w:rsidR="008D675A"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ochronie danych) (Dz. Urz. UE L 119 z 04.05.2016, str. 1), dalej RODO, wobec osób fizycznych, od których dane osobowe bezpośrednio lub pośrednio pozyskałem w celu ubiegania się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  <w:r w:rsidRPr="00DC766E">
        <w:rPr>
          <w:rFonts w:ascii="Cambria" w:hAnsi="Cambria" w:cs="Arial"/>
        </w:rPr>
        <w:t xml:space="preserve">…………….……. </w:t>
      </w:r>
      <w:r w:rsidRPr="00DC766E">
        <w:rPr>
          <w:rFonts w:ascii="Cambria" w:hAnsi="Cambria" w:cs="Arial"/>
          <w:i/>
        </w:rPr>
        <w:t xml:space="preserve">(miejscowość), </w:t>
      </w:r>
      <w:r w:rsidRPr="00DC766E">
        <w:rPr>
          <w:rFonts w:ascii="Cambria" w:hAnsi="Cambria" w:cs="Arial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right"/>
        <w:rPr>
          <w:rFonts w:ascii="Cambria" w:hAnsi="Cambria" w:cs="Arial"/>
        </w:rPr>
      </w:pP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</w:r>
      <w:r w:rsidRPr="00DC766E">
        <w:rPr>
          <w:rFonts w:ascii="Cambria" w:hAnsi="Cambria" w:cs="Arial"/>
        </w:rPr>
        <w:tab/>
        <w:t>…………………………………………………………….</w:t>
      </w:r>
    </w:p>
    <w:p w:rsidR="00E711D4" w:rsidRDefault="00DC766E" w:rsidP="00DC766E">
      <w:pPr>
        <w:spacing w:line="360" w:lineRule="auto"/>
        <w:jc w:val="both"/>
        <w:rPr>
          <w:rFonts w:ascii="Cambria" w:hAnsi="Cambria" w:cs="Arial"/>
        </w:rPr>
      </w:pPr>
      <w:r w:rsidRPr="00DC766E">
        <w:rPr>
          <w:rFonts w:ascii="Cambria" w:hAnsi="Cambria" w:cs="Arial"/>
        </w:rPr>
        <w:t xml:space="preserve">                                                                                                                             </w:t>
      </w:r>
      <w:r>
        <w:rPr>
          <w:rFonts w:ascii="Cambria" w:hAnsi="Cambria" w:cs="Arial"/>
        </w:rPr>
        <w:t xml:space="preserve">                         (podpis)</w:t>
      </w: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</w:rPr>
      </w:pPr>
    </w:p>
    <w:p w:rsidR="00E711D4" w:rsidRPr="00DC766E" w:rsidRDefault="00E711D4" w:rsidP="00DC76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C766E" w:rsidRDefault="00DC766E" w:rsidP="00E711D4">
      <w:pPr>
        <w:ind w:right="5954"/>
        <w:rPr>
          <w:rFonts w:ascii="Cambria" w:hAnsi="Cambria" w:cs="Arial"/>
          <w:sz w:val="20"/>
          <w:szCs w:val="20"/>
        </w:rPr>
      </w:pPr>
    </w:p>
    <w:p w:rsidR="00DC766E" w:rsidRPr="00A37911" w:rsidRDefault="00DC766E" w:rsidP="00E711D4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…………………………………………………..</w:t>
      </w:r>
    </w:p>
    <w:p w:rsidR="00E711D4" w:rsidRPr="00A37911" w:rsidRDefault="00DC766E" w:rsidP="00E711D4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adres,)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proofErr w:type="spellStart"/>
      <w:r w:rsidRPr="00213C50">
        <w:rPr>
          <w:rFonts w:ascii="Cambria" w:hAnsi="Cambria" w:cs="Arial"/>
          <w:sz w:val="22"/>
          <w:szCs w:val="22"/>
        </w:rPr>
        <w:t>wiadczam</w:t>
      </w:r>
      <w:proofErr w:type="spellEnd"/>
      <w:r w:rsidRPr="00213C50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E711D4">
      <w:pPr>
        <w:numPr>
          <w:ilvl w:val="0"/>
          <w:numId w:val="25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</w:t>
      </w:r>
      <w:r w:rsidR="00B8755B">
        <w:rPr>
          <w:rFonts w:ascii="Cambria" w:hAnsi="Cambria" w:cs="Arial"/>
          <w:sz w:val="22"/>
          <w:szCs w:val="22"/>
        </w:rPr>
        <w:t xml:space="preserve"> </w:t>
      </w:r>
      <w:r w:rsidRPr="00213C50">
        <w:rPr>
          <w:rFonts w:ascii="Cambria" w:hAnsi="Cambria" w:cs="Arial"/>
          <w:sz w:val="22"/>
          <w:szCs w:val="22"/>
        </w:rPr>
        <w:t xml:space="preserve">w rozumieniu ustawy z dnia 16 lutego 2007r. </w:t>
      </w:r>
      <w:r>
        <w:rPr>
          <w:rFonts w:ascii="Cambria" w:hAnsi="Cambria" w:cs="Arial"/>
          <w:sz w:val="22"/>
          <w:szCs w:val="22"/>
        </w:rPr>
        <w:t xml:space="preserve">                    </w:t>
      </w:r>
      <w:r w:rsidRPr="00213C50">
        <w:rPr>
          <w:rFonts w:ascii="Cambria" w:hAnsi="Cambria" w:cs="Arial"/>
          <w:sz w:val="22"/>
          <w:szCs w:val="22"/>
        </w:rPr>
        <w:t>o ochronie konkurencji i konsumentów (Dz.U. z 2020 poz. 1076 i 1086)*,</w:t>
      </w:r>
    </w:p>
    <w:p w:rsidR="00E711D4" w:rsidRPr="00213C50" w:rsidRDefault="00E711D4" w:rsidP="00E711D4">
      <w:pPr>
        <w:numPr>
          <w:ilvl w:val="0"/>
          <w:numId w:val="25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017E3">
        <w:rPr>
          <w:rFonts w:ascii="Cambria" w:hAnsi="Cambria" w:cs="Arial"/>
          <w:b/>
          <w:sz w:val="21"/>
          <w:szCs w:val="21"/>
        </w:rPr>
        <w:t xml:space="preserve"> </w:t>
      </w: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…………….……. </w:t>
      </w:r>
      <w:r w:rsidRPr="00DC766E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C766E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C766E" w:rsidRPr="00DC766E" w:rsidRDefault="00DC766E" w:rsidP="00DC766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</w:r>
      <w:r w:rsidRPr="00DC766E">
        <w:rPr>
          <w:rFonts w:ascii="Cambria" w:hAnsi="Cambria" w:cs="Arial"/>
          <w:sz w:val="20"/>
          <w:szCs w:val="20"/>
        </w:rPr>
        <w:tab/>
        <w:t>…………………………………………………………….</w:t>
      </w:r>
    </w:p>
    <w:p w:rsidR="000E5C90" w:rsidRPr="00A37911" w:rsidRDefault="00DC766E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C766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(podpis)</w:t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  <w:r w:rsidR="000E5C90" w:rsidRPr="00A37911">
        <w:rPr>
          <w:rFonts w:ascii="Cambria" w:hAnsi="Cambria" w:cs="Arial"/>
          <w:sz w:val="20"/>
          <w:szCs w:val="20"/>
        </w:rPr>
        <w:tab/>
      </w:r>
    </w:p>
    <w:p w:rsidR="00FC1D6E" w:rsidRPr="00180479" w:rsidRDefault="00FC1D6E" w:rsidP="00FC1D6E">
      <w:pPr>
        <w:rPr>
          <w:rFonts w:ascii="Cambria" w:hAnsi="Cambria"/>
        </w:rPr>
      </w:pPr>
    </w:p>
    <w:p w:rsidR="00FC1D6E" w:rsidRPr="00DC49EE" w:rsidRDefault="00FC1D6E" w:rsidP="00FC1D6E">
      <w:pPr>
        <w:jc w:val="right"/>
        <w:rPr>
          <w:rFonts w:ascii="Cambria" w:hAnsi="Cambria"/>
          <w:b/>
        </w:rPr>
      </w:pPr>
      <w:r w:rsidRPr="00DC49EE">
        <w:rPr>
          <w:rFonts w:ascii="Cambria" w:hAnsi="Cambria"/>
          <w:b/>
        </w:rPr>
        <w:t xml:space="preserve">Załącznik nr </w:t>
      </w:r>
      <w:r w:rsidR="00E711D4">
        <w:rPr>
          <w:rFonts w:ascii="Cambria" w:hAnsi="Cambria"/>
          <w:b/>
        </w:rPr>
        <w:t>5</w:t>
      </w:r>
    </w:p>
    <w:p w:rsidR="00FC1D6E" w:rsidRPr="00DC49EE" w:rsidRDefault="00FC1D6E" w:rsidP="00FC1D6E">
      <w:pPr>
        <w:rPr>
          <w:rFonts w:ascii="Cambria" w:hAnsi="Cambria"/>
        </w:rPr>
      </w:pPr>
    </w:p>
    <w:p w:rsidR="00936729" w:rsidRPr="00936729" w:rsidRDefault="000C57FB" w:rsidP="00936729">
      <w:pPr>
        <w:keepNext/>
        <w:tabs>
          <w:tab w:val="num" w:pos="0"/>
        </w:tabs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lang w:eastAsia="en-US"/>
        </w:rPr>
      </w:pPr>
      <w:r w:rsidRPr="00DC49EE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  <w:r w:rsidRPr="00180479">
        <w:rPr>
          <w:rFonts w:ascii="Cambria" w:hAnsi="Cambria"/>
          <w:b/>
          <w:i/>
          <w:lang w:eastAsia="en-US"/>
        </w:rPr>
        <w:t xml:space="preserve">  </w:t>
      </w:r>
      <w:r w:rsidRPr="00180479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</w:p>
    <w:p w:rsidR="0093672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>UMOWA SPRZEDAŻY</w:t>
      </w: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 xml:space="preserve"> </w:t>
      </w:r>
      <w:r w:rsidR="00CA6303">
        <w:rPr>
          <w:rFonts w:ascii="Cambria" w:hAnsi="Cambria"/>
          <w:b/>
        </w:rPr>
        <w:t xml:space="preserve">NR </w:t>
      </w:r>
      <w:proofErr w:type="spellStart"/>
      <w:r w:rsidR="00CA6303">
        <w:rPr>
          <w:rFonts w:ascii="Cambria" w:hAnsi="Cambria"/>
          <w:b/>
        </w:rPr>
        <w:t>SZPiGM</w:t>
      </w:r>
      <w:proofErr w:type="spellEnd"/>
      <w:r w:rsidR="00CA6303">
        <w:rPr>
          <w:rFonts w:ascii="Cambria" w:hAnsi="Cambria"/>
          <w:b/>
        </w:rPr>
        <w:t xml:space="preserve"> 3810/1</w:t>
      </w:r>
      <w:r w:rsidRPr="00180479">
        <w:rPr>
          <w:rFonts w:ascii="Cambria" w:hAnsi="Cambria"/>
          <w:b/>
        </w:rPr>
        <w:t>/</w:t>
      </w:r>
      <w:r w:rsidR="00A6238D">
        <w:rPr>
          <w:rFonts w:ascii="Cambria" w:hAnsi="Cambria"/>
          <w:b/>
        </w:rPr>
        <w:t>P …../</w:t>
      </w:r>
      <w:r w:rsidR="00CA6303">
        <w:rPr>
          <w:rFonts w:ascii="Cambria" w:hAnsi="Cambria"/>
          <w:b/>
        </w:rPr>
        <w:t>2022</w:t>
      </w:r>
    </w:p>
    <w:p w:rsidR="00936729" w:rsidRPr="00180479" w:rsidRDefault="00936729" w:rsidP="00936729">
      <w:pPr>
        <w:rPr>
          <w:rFonts w:ascii="Cambria" w:hAnsi="Cambria"/>
        </w:rPr>
      </w:pPr>
      <w:r w:rsidRPr="00180479">
        <w:rPr>
          <w:rFonts w:ascii="Cambria" w:hAnsi="Cambria"/>
        </w:rPr>
        <w:t xml:space="preserve">            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zawarta w Brzozowie, w dniu …………………. pomiędzy: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Szpitalem Specjalistycznym w Brzozowie Podkarpackim Ośrodkiem Onkologicznym im. ks. B. Markiewicza, 36-200 Brzozów, ul. Ks. J. Bielawskiego 18, zarejestrowanym w Krajowym Rejestrze Sądowym pod numerem KRS 0000007954, reprezentowanym przez: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lek. Tomasza Kondraciuka</w:t>
      </w:r>
      <w:r w:rsidRPr="00180479">
        <w:rPr>
          <w:rFonts w:ascii="Cambria" w:hAnsi="Cambria"/>
        </w:rPr>
        <w:t>, MBA – Dyrektora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zwanym w dalszej części umowy „Kupującym”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a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……………………………………………………………………………………………………,  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reprezentowana przez: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1. .........................................................................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2. ........................................................................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zwana w dalszej części umowy  „Sprzedającym”.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1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sprzedaje a Kupujący</w:t>
      </w:r>
      <w:r>
        <w:rPr>
          <w:rFonts w:ascii="Cambria" w:hAnsi="Cambria"/>
        </w:rPr>
        <w:t xml:space="preserve"> kupuje produkt leczniczy………………….., </w:t>
      </w:r>
      <w:r w:rsidRPr="00180479">
        <w:rPr>
          <w:rFonts w:ascii="Cambria" w:hAnsi="Cambria"/>
        </w:rPr>
        <w:t xml:space="preserve"> wartość w PLN brutto: …………………………..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 ilości, asortymencie i cenie zgodnie z ofertą stanowiącą załącznik nr 1 do niniejszej umowy, zwane w dalszej części umowy przedmiotem sprzedaży.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zawarta na czas określony 12 miesięcy</w:t>
      </w:r>
      <w:r w:rsidR="00040EBA"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tj. od dnia ……………….. do dnia ……………….. z możliwością jej przedłużenia za zgodą obu stron umowy, w przypadku niewyczerpania asortymentu objętego przedmiotem umowy, na łączny okres nie dłuższy niż </w:t>
      </w:r>
      <w:r>
        <w:rPr>
          <w:rFonts w:ascii="Cambria" w:hAnsi="Cambria"/>
        </w:rPr>
        <w:t>24 miesiące</w:t>
      </w:r>
      <w:r w:rsidRPr="00180479">
        <w:rPr>
          <w:rFonts w:ascii="Cambria" w:hAnsi="Cambria"/>
        </w:rPr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Każdej ze stron umowy przysługuje prawo wypowiedzenia umowy z zachowaniem 1-miesięcznego terminu wypowiedzenia.</w:t>
      </w:r>
    </w:p>
    <w:p w:rsidR="00936729" w:rsidRPr="00180479" w:rsidRDefault="00936729" w:rsidP="00F111ED">
      <w:pPr>
        <w:numPr>
          <w:ilvl w:val="0"/>
          <w:numId w:val="45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Zamawiający ma prawo do dokonywania przesunięć ilościowych pomiędzy poszczególnymi pozycjami asortymentowymi stanowiącymi przedmiot umowy w przypadku gdy przesunięcia wynikają z potrzeb zamawiającego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których nie można było przewidzieć w chwili zawarcia umowy. 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93672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spowodować przekroczenia</w:t>
      </w:r>
      <w:r>
        <w:rPr>
          <w:rFonts w:ascii="Cambria" w:hAnsi="Cambria"/>
        </w:rPr>
        <w:t xml:space="preserve"> przy realizacji</w:t>
      </w:r>
      <w:r w:rsidRPr="00180479">
        <w:rPr>
          <w:rFonts w:ascii="Cambria" w:hAnsi="Cambria"/>
        </w:rPr>
        <w:t xml:space="preserve"> łącznej wartości brutto umowy.  </w:t>
      </w:r>
    </w:p>
    <w:p w:rsidR="006B79E6" w:rsidRPr="00180479" w:rsidRDefault="006B79E6" w:rsidP="006B79E6">
      <w:pPr>
        <w:numPr>
          <w:ilvl w:val="0"/>
          <w:numId w:val="45"/>
        </w:numPr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Sprzedający zobowiązany jest dostarczać do preparatów </w:t>
      </w:r>
      <w:proofErr w:type="spellStart"/>
      <w:r>
        <w:rPr>
          <w:rFonts w:ascii="Cambria" w:hAnsi="Cambria"/>
        </w:rPr>
        <w:t>termolabilnych</w:t>
      </w:r>
      <w:proofErr w:type="spellEnd"/>
      <w:r>
        <w:rPr>
          <w:rFonts w:ascii="Cambria" w:hAnsi="Cambria"/>
        </w:rPr>
        <w:t xml:space="preserve"> rejestrator temperatury z wyświetlaczem umożliwiającym odczyt temperatury w chwili odbioru leków przez zamawiającego.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2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dostawy produktów leczniczych w cenach nie przekraczających limitów finansowania zgodnych z aktualnym Obwieszczeniem Ministerstwa Zdrowia</w:t>
      </w:r>
      <w:r w:rsidR="00B570E7">
        <w:rPr>
          <w:rFonts w:ascii="Cambria" w:hAnsi="Cambria"/>
        </w:rPr>
        <w:t>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Kwoty wymienione w § 1 ust. 1 niniejszej umowy obejmują wszelkie koszty związane z zakupem przedmiotów objętych umową.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</w:t>
      </w:r>
      <w:proofErr w:type="spellStart"/>
      <w:r w:rsidRPr="00180479">
        <w:rPr>
          <w:rFonts w:ascii="Cambria" w:hAnsi="Cambria"/>
        </w:rPr>
        <w:t>loco</w:t>
      </w:r>
      <w:proofErr w:type="spellEnd"/>
      <w:r w:rsidRPr="00180479">
        <w:rPr>
          <w:rFonts w:ascii="Cambria" w:hAnsi="Cambria"/>
        </w:rPr>
        <w:t xml:space="preserve"> magazyn Apteki Kupującego (Bielawskiego 18, Brzozów), w terminie do 24 godzin.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Dostawa produktu leczniczego na ratunek: w dniu złożenia zamówienia w przypadku gdy zamówienie zostaje wysłane do godziny 11.00.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Termin ważności dostarczanych produktów</w:t>
      </w:r>
      <w:r>
        <w:rPr>
          <w:rFonts w:ascii="Cambria" w:hAnsi="Cambria"/>
        </w:rPr>
        <w:t xml:space="preserve"> leczniczych</w:t>
      </w:r>
      <w:r w:rsidRPr="00180479">
        <w:rPr>
          <w:rFonts w:ascii="Cambria" w:hAnsi="Cambria"/>
        </w:rPr>
        <w:t xml:space="preserve"> </w:t>
      </w:r>
      <w:r>
        <w:rPr>
          <w:rFonts w:ascii="Cambria" w:hAnsi="Cambria"/>
        </w:rPr>
        <w:t>określony jest w załączniku nr 1</w:t>
      </w:r>
      <w:r w:rsidRPr="00180479">
        <w:rPr>
          <w:rFonts w:ascii="Cambria" w:hAnsi="Cambria"/>
        </w:rPr>
        <w:t xml:space="preserve"> </w:t>
      </w:r>
      <w:r>
        <w:rPr>
          <w:rFonts w:ascii="Cambria" w:hAnsi="Cambria"/>
        </w:rPr>
        <w:t>do umowy.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 faktury korygujące do zakupionych w ramach instrumentów dzielenia ryzyka (RSS) produktów leczniczych w terminie do 7 dni od dnia zakupu, jak również leków zwróconych na podstawie wycofujących komunikat GIF – do 7 dni od momentu zwrotu towaru.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dzień dostawy przypada w dniu wolnym od pracy, termin dostawy upływa w pierwszym dniu roboczym po dniu wolnym od pracy.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Kupujący odbiera:</w:t>
      </w:r>
    </w:p>
    <w:p w:rsidR="00936729" w:rsidRPr="00180479" w:rsidRDefault="00936729" w:rsidP="00F111ED">
      <w:pPr>
        <w:numPr>
          <w:ilvl w:val="0"/>
          <w:numId w:val="5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od poniedziałku do piątku od godz. 7.25 do 14.30.</w:t>
      </w:r>
    </w:p>
    <w:p w:rsidR="00936729" w:rsidRPr="00180479" w:rsidRDefault="00936729" w:rsidP="00F111ED">
      <w:pPr>
        <w:numPr>
          <w:ilvl w:val="0"/>
          <w:numId w:val="5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określone w § 2 ust. 4 do godz. 24:00.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składa zamówienia w formie:</w:t>
      </w:r>
    </w:p>
    <w:p w:rsidR="00936729" w:rsidRPr="00180479" w:rsidRDefault="00936729" w:rsidP="00F111ED">
      <w:pPr>
        <w:numPr>
          <w:ilvl w:val="0"/>
          <w:numId w:val="47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email na adres .............................</w:t>
      </w:r>
    </w:p>
    <w:p w:rsidR="00936729" w:rsidRPr="00180479" w:rsidRDefault="00936729" w:rsidP="00F111ED">
      <w:pPr>
        <w:numPr>
          <w:ilvl w:val="0"/>
          <w:numId w:val="47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fax na numer ..............................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Osobą kontaktową i upoważnioną ze strony Kupującego w sprawie realizacji niniejszej umowy jest Kierownik Apteki – mgr Elżbieta </w:t>
      </w:r>
      <w:proofErr w:type="spellStart"/>
      <w:r w:rsidRPr="00180479">
        <w:rPr>
          <w:rFonts w:ascii="Cambria" w:hAnsi="Cambria"/>
        </w:rPr>
        <w:t>Rabiej</w:t>
      </w:r>
      <w:proofErr w:type="spellEnd"/>
      <w:r w:rsidRPr="00180479">
        <w:rPr>
          <w:rFonts w:ascii="Cambria" w:hAnsi="Cambria"/>
        </w:rPr>
        <w:t xml:space="preserve"> -  Koralewicz.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Sprzedającego w sprawie realizacji niniejszej umowy jest  ………………………….. tel./fax. ……………………....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stwierdzenia przez Kupującego wad przedmiotu sprzedaży, Sprzedający zobowiązany jest do ich usunięcia w terminie równym terminowi określonemu w § 2 ust. 4.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Kupującemu, na adres email: apteka@szpital-brzozow.pl, komunikaty właściwego podmiotu o wstrzymaniu bądź wycofaniu oferowanego produktu z obrotu na terenie RP.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zamówionej partii przedmiotu sprzedaży przesłać fakturę pocztą elektroniczną na adres email: apteka@szpital-brzozow.pl w formie umożliwiającej wprowadzanie danych z faktury do programu Malicki.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na każdej fakturze umieszczać kod EAN dostarczonego produktu leczniczego.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zobowiązuje się nie korzystać z prawa do wstrzymania dostaw na podstawie art. 552 k.c. lub jakiegokolwiek innego tytułu prawnego.</w:t>
      </w:r>
    </w:p>
    <w:p w:rsidR="00936729" w:rsidRPr="00180479" w:rsidRDefault="00936729" w:rsidP="00F111ED">
      <w:pPr>
        <w:numPr>
          <w:ilvl w:val="0"/>
          <w:numId w:val="46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Sprzedający dostarczając preparaty </w:t>
      </w:r>
      <w:proofErr w:type="spellStart"/>
      <w:r w:rsidRPr="00180479">
        <w:rPr>
          <w:rFonts w:ascii="Cambria" w:hAnsi="Cambria"/>
        </w:rPr>
        <w:t>termolabilne</w:t>
      </w:r>
      <w:proofErr w:type="spellEnd"/>
      <w:r w:rsidRPr="00180479">
        <w:rPr>
          <w:rFonts w:ascii="Cambria" w:hAnsi="Cambria"/>
        </w:rPr>
        <w:t xml:space="preserve"> zobowiązany jest przy każdej dostawie dostarczać rejestrator temperatury z wyświetlaczem umożliwiającym odczyt temperatury każdego opakowania  leku w chwili odbioru  przez Kupującego.</w:t>
      </w:r>
    </w:p>
    <w:p w:rsidR="00936729" w:rsidRPr="00180479" w:rsidRDefault="00936729" w:rsidP="00F111ED">
      <w:pPr>
        <w:numPr>
          <w:ilvl w:val="0"/>
          <w:numId w:val="46"/>
        </w:numPr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związku z obowiązującymi przepisami Dyrektywy </w:t>
      </w:r>
      <w:proofErr w:type="spellStart"/>
      <w:r w:rsidRPr="00180479">
        <w:rPr>
          <w:rFonts w:ascii="Cambria" w:hAnsi="Cambria"/>
        </w:rPr>
        <w:t>Fałszywkowej</w:t>
      </w:r>
      <w:proofErr w:type="spellEnd"/>
      <w:r w:rsidRPr="00180479">
        <w:rPr>
          <w:rFonts w:ascii="Cambria" w:hAnsi="Cambria"/>
        </w:rPr>
        <w:t xml:space="preserve"> dotyczącymi sfałszowanych produktów leczniczych, Sprzedający zobowiązany jest do wymiany wadliwych leków zgodnie z przepisami prawa i obowiązującą umową. 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3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zobowiązuje się zapłacić za dostarczony przedmiot sprzedaży kwotę ustaloną na podstawie § 1 umowy, przelewem bankowym w terminie do 60 dni od daty dostarczenia faktury.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wpisania przez Wykonawcę na fakturze terminu płatności niezgodnego z terminem określonym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3, obowiązuje termin płatności określony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3. 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936729" w:rsidRPr="00180479" w:rsidRDefault="00936729" w:rsidP="00C546F1">
      <w:pPr>
        <w:numPr>
          <w:ilvl w:val="0"/>
          <w:numId w:val="6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szczególnych okoliczności, takich jak wstrzymanie lub zakończenie produkcji, Sprzedający, za zgodą 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936729" w:rsidRDefault="00936729" w:rsidP="00C546F1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4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zapłaci na rzecz Kupującego kary umowne w wypadku:</w:t>
      </w:r>
    </w:p>
    <w:p w:rsidR="00936729" w:rsidRPr="00180479" w:rsidRDefault="00936729" w:rsidP="00F111ED">
      <w:pPr>
        <w:pStyle w:val="Bezodstpw"/>
        <w:numPr>
          <w:ilvl w:val="0"/>
          <w:numId w:val="53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zwłoki w realizacji zobowiązań Sprzedającego – w wysokości 5,0 % wartości przedmiotu sprzedaży brutto, który miał być dostarczony, za każdy rozpoczęty dzień zwłoki.</w:t>
      </w:r>
    </w:p>
    <w:p w:rsidR="00936729" w:rsidRPr="00180479" w:rsidRDefault="00936729" w:rsidP="00F111ED">
      <w:pPr>
        <w:pStyle w:val="Bezodstpw"/>
        <w:numPr>
          <w:ilvl w:val="0"/>
          <w:numId w:val="53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odmowy przyjęcia zamówienia na dostawę części przedmiotu sprzedaży – 3 % wartości zamówienia, który miał być wydany za każdy rozpoczęty dzień zwłoki.</w:t>
      </w:r>
    </w:p>
    <w:p w:rsidR="00936729" w:rsidRPr="00180479" w:rsidRDefault="00936729" w:rsidP="00F111ED">
      <w:pPr>
        <w:numPr>
          <w:ilvl w:val="0"/>
          <w:numId w:val="50"/>
        </w:numPr>
        <w:suppressAutoHyphens/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realizowania umowy niezgodnie z jej treścią poza wyżej wymienionymi przypadkami – 200 PLN za każdy rozpoczęty dzień realizowania umowy niezgodnie z jej treścią.</w:t>
      </w:r>
    </w:p>
    <w:p w:rsidR="00936729" w:rsidRPr="0018047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93672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może odstąpić od naliczania kar umownych na podstawie pisemnego, uzasadnionego wniosku Sprzedającego.</w:t>
      </w:r>
    </w:p>
    <w:p w:rsidR="00936729" w:rsidRPr="00605652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605652">
        <w:rPr>
          <w:rFonts w:ascii="Cambria" w:hAnsi="Cambria"/>
        </w:rPr>
        <w:t>Łączna maksymalna wysokość kar umownych, którą mogą dochodzić strony wynosi 50% wartości brutto umowy</w:t>
      </w:r>
      <w:r>
        <w:rPr>
          <w:rFonts w:ascii="Cambria" w:hAnsi="Cambria"/>
        </w:rPr>
        <w:t>.</w:t>
      </w:r>
    </w:p>
    <w:p w:rsidR="00936729" w:rsidRPr="00D04E2B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Sprzedający zobowiązany jest do zapłaty kwot wynikających z § 4 umowy w terminie 30 dni od dnia wezwania do zapłaty. Opóźnienie upoważnia Kupującego do naliczenia odsetek ustawowych. W przypadku niedotrzymania terminu określonego w wezwaniu </w:t>
      </w:r>
      <w:r w:rsidRPr="00605652">
        <w:rPr>
          <w:rFonts w:ascii="Cambria" w:hAnsi="Cambria"/>
        </w:rPr>
        <w:t>do zapłaty Kupujący ma prawo potrącić należną kwotę wraz z odsetkami z </w:t>
      </w:r>
      <w:r w:rsidRPr="00D04E2B">
        <w:rPr>
          <w:rFonts w:ascii="Cambria" w:hAnsi="Cambria"/>
        </w:rPr>
        <w:t>bieżących należności Sprzedającego.</w:t>
      </w:r>
    </w:p>
    <w:p w:rsidR="00936729" w:rsidRPr="00180479" w:rsidRDefault="00936729" w:rsidP="00F111ED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ma prawo potrącenia wymaganych należności z wystawionych przez Sprzedającego faktur.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5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1B5FD6">
      <w:pPr>
        <w:numPr>
          <w:ilvl w:val="6"/>
          <w:numId w:val="6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trakcie obowiązywania umowy strony dopuszczają zmiany cen wyłącznie w przypadku:</w:t>
      </w:r>
    </w:p>
    <w:p w:rsidR="00936729" w:rsidRPr="00180479" w:rsidRDefault="00936729" w:rsidP="00A6238D">
      <w:pPr>
        <w:numPr>
          <w:ilvl w:val="0"/>
          <w:numId w:val="62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936729" w:rsidRPr="00C546F1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  <w:r w:rsidRPr="00C546F1">
        <w:rPr>
          <w:rFonts w:ascii="Cambria" w:hAnsi="Cambria"/>
        </w:rPr>
        <w:t>w stosunku do ceny objętej umową (zmiana następuje z 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936729" w:rsidRPr="00180479" w:rsidRDefault="00936729" w:rsidP="00A6238D">
      <w:pPr>
        <w:numPr>
          <w:ilvl w:val="0"/>
          <w:numId w:val="62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 zmiany cen produktów leczniczych nabywanych na podstawie decyzji refundacyjnych – obwieszczenie Ministra Zdrowia.</w:t>
      </w:r>
    </w:p>
    <w:p w:rsidR="00936729" w:rsidRDefault="001B5FD6" w:rsidP="001B5FD6">
      <w:pPr>
        <w:numPr>
          <w:ilvl w:val="0"/>
          <w:numId w:val="28"/>
        </w:numPr>
        <w:tabs>
          <w:tab w:val="clear" w:pos="0"/>
          <w:tab w:val="left" w:pos="709"/>
        </w:tabs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936729"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936729" w:rsidRPr="001B5FD6" w:rsidRDefault="001B5FD6" w:rsidP="001B5FD6">
      <w:pPr>
        <w:numPr>
          <w:ilvl w:val="0"/>
          <w:numId w:val="28"/>
        </w:numPr>
        <w:tabs>
          <w:tab w:val="clear" w:pos="0"/>
          <w:tab w:val="left" w:pos="284"/>
          <w:tab w:val="num" w:pos="709"/>
        </w:tabs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936729" w:rsidRPr="001B5FD6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93672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6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936729" w:rsidRPr="00605652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 chwili zawarcia umowy, Kupujący może odstąpić od umowy w terminie 30 dni od powzięcia </w:t>
      </w:r>
      <w:r w:rsidRPr="00605652">
        <w:rPr>
          <w:rFonts w:ascii="Cambria" w:hAnsi="Cambria"/>
        </w:rPr>
        <w:t>wiadomości o powyższych okolicznościach. W takim przypadku Sprzedający może jedynie żądać wynagrodzenia należnego mu z tytułu wykonanej części umowy.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Kupujący deklaruje zakup przedmiotu sprzedaży o wartości odpowiadającej minimum </w:t>
      </w:r>
      <w:r w:rsidR="00C32A9D">
        <w:rPr>
          <w:rFonts w:ascii="Cambria" w:hAnsi="Cambria"/>
        </w:rPr>
        <w:t>10</w:t>
      </w:r>
      <w:r w:rsidRPr="00180479">
        <w:rPr>
          <w:rFonts w:ascii="Cambria" w:hAnsi="Cambria"/>
        </w:rPr>
        <w:t>% wartości umowy. Sprzedającemu nie przysługują roszczenia odszkodowawcze z tytułu niezrealizowania części umowy.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sprawach nie unormowanych w umowie będą miały zastosowanie przepisy ustawy  Prawo zamówień publicznych i Kodeksu Cywilnego.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936729" w:rsidRPr="00180479" w:rsidRDefault="00936729" w:rsidP="00F111ED">
      <w:pPr>
        <w:numPr>
          <w:ilvl w:val="0"/>
          <w:numId w:val="51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spisana w dwóch egzemplarzach, po jednym dla każdej ze stron.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7C414C" w:rsidRDefault="00936729" w:rsidP="00936729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180479">
        <w:rPr>
          <w:rFonts w:ascii="Cambria" w:hAnsi="Cambria"/>
          <w:b/>
          <w:i/>
          <w:sz w:val="24"/>
          <w:szCs w:val="24"/>
        </w:rPr>
        <w:t xml:space="preserve">        Sprzedający                                                                                                 </w:t>
      </w:r>
      <w:r w:rsidRPr="00180479">
        <w:rPr>
          <w:rFonts w:ascii="Cambria" w:hAnsi="Cambria"/>
          <w:b/>
          <w:i/>
          <w:sz w:val="24"/>
          <w:szCs w:val="24"/>
          <w:lang w:val="pl-PL"/>
        </w:rPr>
        <w:t xml:space="preserve">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 </w:t>
      </w:r>
      <w:r w:rsidRPr="00180479">
        <w:rPr>
          <w:rFonts w:ascii="Cambria" w:hAnsi="Cambria"/>
          <w:b/>
          <w:i/>
          <w:sz w:val="24"/>
          <w:szCs w:val="24"/>
          <w:lang w:val="pl-PL"/>
        </w:rPr>
        <w:t xml:space="preserve">              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  Kupujący    </w:t>
      </w:r>
      <w:r w:rsidRPr="00C7609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r w:rsidRPr="00E565F2">
        <w:rPr>
          <w:rFonts w:ascii="Times New Roman" w:hAnsi="Times New Roman"/>
          <w:b/>
          <w:i/>
          <w:sz w:val="24"/>
          <w:szCs w:val="24"/>
          <w:lang w:eastAsia="en-US"/>
        </w:rPr>
        <w:t xml:space="preserve">                  </w:t>
      </w:r>
    </w:p>
    <w:p w:rsidR="00936729" w:rsidRDefault="00936729" w:rsidP="00936729">
      <w:pPr>
        <w:ind w:left="284"/>
        <w:jc w:val="both"/>
        <w:rPr>
          <w:rFonts w:ascii="Cambria" w:hAnsi="Cambria"/>
          <w:lang w:eastAsia="en-US"/>
        </w:rPr>
      </w:pPr>
    </w:p>
    <w:p w:rsidR="000C57FB" w:rsidRPr="00213C50" w:rsidRDefault="000C57FB" w:rsidP="00936729">
      <w:pPr>
        <w:suppressAutoHyphens/>
        <w:spacing w:after="200" w:line="276" w:lineRule="auto"/>
        <w:ind w:left="284"/>
        <w:jc w:val="center"/>
        <w:rPr>
          <w:rFonts w:ascii="Cambria" w:hAnsi="Cambria"/>
        </w:rPr>
      </w:pPr>
      <w:r w:rsidRPr="00DC49EE">
        <w:rPr>
          <w:rFonts w:ascii="Cambria" w:eastAsia="Calibri" w:hAnsi="Cambria"/>
          <w:b/>
          <w:i/>
          <w:lang w:eastAsia="ar-SA"/>
        </w:rPr>
        <w:t xml:space="preserve"> </w:t>
      </w:r>
    </w:p>
    <w:sectPr w:rsidR="000C57FB" w:rsidRPr="00213C5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BD" w:rsidRDefault="00BB5EBD">
      <w:r>
        <w:separator/>
      </w:r>
    </w:p>
  </w:endnote>
  <w:endnote w:type="continuationSeparator" w:id="0">
    <w:p w:rsidR="00BB5EBD" w:rsidRDefault="00BB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BB5EBD" w:rsidRPr="00BB5EBD">
      <w:rPr>
        <w:rFonts w:ascii="Cambria" w:hAnsi="Cambria"/>
        <w:noProof/>
        <w:sz w:val="20"/>
        <w:szCs w:val="20"/>
        <w:lang w:val="pl-PL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E872DB" w:rsidRPr="00E872DB">
      <w:rPr>
        <w:rFonts w:ascii="Cambria" w:hAnsi="Cambria"/>
        <w:noProof/>
        <w:sz w:val="20"/>
        <w:szCs w:val="20"/>
        <w:lang w:val="pl-PL"/>
      </w:rPr>
      <w:t>56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BD" w:rsidRDefault="00BB5EBD">
      <w:r>
        <w:separator/>
      </w:r>
    </w:p>
  </w:footnote>
  <w:footnote w:type="continuationSeparator" w:id="0">
    <w:p w:rsidR="00BB5EBD" w:rsidRDefault="00BB5EBD">
      <w:r>
        <w:continuationSeparator/>
      </w:r>
    </w:p>
  </w:footnote>
  <w:footnote w:id="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7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bookmarkEnd w:id="4"/>
  <w:bookmarkEnd w:id="5"/>
  <w:bookmarkEnd w:id="6"/>
  <w:bookmarkEnd w:id="7"/>
  <w:bookmarkEnd w:id="8"/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CA6303">
      <w:rPr>
        <w:rFonts w:ascii="Cambria" w:hAnsi="Cambria"/>
        <w:sz w:val="20"/>
        <w:szCs w:val="20"/>
        <w:lang w:val="pl-PL"/>
      </w:rPr>
      <w:t>1</w:t>
    </w:r>
    <w:r w:rsidR="00BA6F37">
      <w:rPr>
        <w:rFonts w:ascii="Cambria" w:hAnsi="Cambria"/>
        <w:sz w:val="20"/>
        <w:szCs w:val="20"/>
        <w:lang w:val="pl-PL"/>
      </w:rPr>
      <w:t>3</w:t>
    </w:r>
    <w:r w:rsidR="00CA6303">
      <w:rPr>
        <w:rFonts w:ascii="Cambria" w:hAnsi="Cambria"/>
        <w:sz w:val="20"/>
        <w:szCs w:val="20"/>
        <w:lang w:val="pl-PL"/>
      </w:rPr>
      <w:t>/2022</w:t>
    </w:r>
    <w:r>
      <w:rPr>
        <w:rFonts w:ascii="Cambria" w:hAnsi="Cambria" w:cs="Arial"/>
        <w:b/>
        <w:sz w:val="20"/>
      </w:rPr>
      <w:t xml:space="preserve">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DC766E">
      <w:rPr>
        <w:rFonts w:ascii="Cambria" w:hAnsi="Cambria"/>
        <w:sz w:val="20"/>
        <w:szCs w:val="20"/>
        <w:lang w:val="pl-PL"/>
      </w:rPr>
      <w:t>65</w:t>
    </w:r>
    <w:r w:rsidR="00040EBA">
      <w:rPr>
        <w:rFonts w:ascii="Cambria" w:hAnsi="Cambria"/>
        <w:sz w:val="20"/>
        <w:szCs w:val="20"/>
        <w:lang w:val="pl-PL"/>
      </w:rPr>
      <w:t>/</w:t>
    </w:r>
    <w:r>
      <w:rPr>
        <w:rFonts w:ascii="Cambria" w:hAnsi="Cambria"/>
        <w:sz w:val="20"/>
        <w:szCs w:val="20"/>
        <w:lang w:val="pl-PL"/>
      </w:rPr>
      <w:t>2021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 xml:space="preserve">  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 w15:restartNumberingAfterBreak="0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 w15:restartNumberingAfterBreak="0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 w15:restartNumberingAfterBreak="0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 w15:restartNumberingAfterBreak="0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 w15:restartNumberingAfterBreak="0">
    <w:nsid w:val="085A0A85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0EBA253B"/>
    <w:multiLevelType w:val="hybridMultilevel"/>
    <w:tmpl w:val="AF2C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6" w15:restartNumberingAfterBreak="0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9F165DC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28672690"/>
    <w:multiLevelType w:val="hybridMultilevel"/>
    <w:tmpl w:val="1054A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64E2B"/>
    <w:multiLevelType w:val="hybridMultilevel"/>
    <w:tmpl w:val="33C0C13A"/>
    <w:lvl w:ilvl="0" w:tplc="BBF647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41" w15:restartNumberingAfterBreak="0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8" w15:restartNumberingAfterBreak="0">
    <w:nsid w:val="4A0A1F75"/>
    <w:multiLevelType w:val="multilevel"/>
    <w:tmpl w:val="8E0860B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0" w15:restartNumberingAfterBreak="0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3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7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8" w15:restartNumberingAfterBreak="0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59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1F25F53"/>
    <w:multiLevelType w:val="hybridMultilevel"/>
    <w:tmpl w:val="50D0CE6A"/>
    <w:lvl w:ilvl="0" w:tplc="6AE2B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CB35007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E1D1119"/>
    <w:multiLevelType w:val="singleLevel"/>
    <w:tmpl w:val="639E440A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68" w15:restartNumberingAfterBreak="0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 w15:restartNumberingAfterBreak="0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62"/>
  </w:num>
  <w:num w:numId="4">
    <w:abstractNumId w:val="55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5"/>
  </w:num>
  <w:num w:numId="6">
    <w:abstractNumId w:val="58"/>
  </w:num>
  <w:num w:numId="7">
    <w:abstractNumId w:val="61"/>
  </w:num>
  <w:num w:numId="8">
    <w:abstractNumId w:val="59"/>
  </w:num>
  <w:num w:numId="9">
    <w:abstractNumId w:val="46"/>
  </w:num>
  <w:num w:numId="10">
    <w:abstractNumId w:val="44"/>
  </w:num>
  <w:num w:numId="11">
    <w:abstractNumId w:val="74"/>
  </w:num>
  <w:num w:numId="12">
    <w:abstractNumId w:val="38"/>
  </w:num>
  <w:num w:numId="13">
    <w:abstractNumId w:val="72"/>
  </w:num>
  <w:num w:numId="14">
    <w:abstractNumId w:val="41"/>
  </w:num>
  <w:num w:numId="15">
    <w:abstractNumId w:val="45"/>
  </w:num>
  <w:num w:numId="16">
    <w:abstractNumId w:val="73"/>
  </w:num>
  <w:num w:numId="17">
    <w:abstractNumId w:val="21"/>
  </w:num>
  <w:num w:numId="18">
    <w:abstractNumId w:val="48"/>
  </w:num>
  <w:num w:numId="19">
    <w:abstractNumId w:val="31"/>
  </w:num>
  <w:num w:numId="20">
    <w:abstractNumId w:val="7"/>
  </w:num>
  <w:num w:numId="21">
    <w:abstractNumId w:val="8"/>
  </w:num>
  <w:num w:numId="22">
    <w:abstractNumId w:val="6"/>
  </w:num>
  <w:num w:numId="23">
    <w:abstractNumId w:val="30"/>
  </w:num>
  <w:num w:numId="24">
    <w:abstractNumId w:val="39"/>
  </w:num>
  <w:num w:numId="25">
    <w:abstractNumId w:val="33"/>
  </w:num>
  <w:num w:numId="26">
    <w:abstractNumId w:val="9"/>
  </w:num>
  <w:num w:numId="27">
    <w:abstractNumId w:val="11"/>
  </w:num>
  <w:num w:numId="28">
    <w:abstractNumId w:val="12"/>
  </w:num>
  <w:num w:numId="29">
    <w:abstractNumId w:val="40"/>
  </w:num>
  <w:num w:numId="30">
    <w:abstractNumId w:val="17"/>
  </w:num>
  <w:num w:numId="31">
    <w:abstractNumId w:val="23"/>
  </w:num>
  <w:num w:numId="32">
    <w:abstractNumId w:val="49"/>
  </w:num>
  <w:num w:numId="33">
    <w:abstractNumId w:val="19"/>
  </w:num>
  <w:num w:numId="34">
    <w:abstractNumId w:val="54"/>
  </w:num>
  <w:num w:numId="35">
    <w:abstractNumId w:val="36"/>
  </w:num>
  <w:num w:numId="36">
    <w:abstractNumId w:val="75"/>
  </w:num>
  <w:num w:numId="37">
    <w:abstractNumId w:val="0"/>
  </w:num>
  <w:num w:numId="38">
    <w:abstractNumId w:val="1"/>
  </w:num>
  <w:num w:numId="39">
    <w:abstractNumId w:val="64"/>
  </w:num>
  <w:num w:numId="40">
    <w:abstractNumId w:val="65"/>
  </w:num>
  <w:num w:numId="41">
    <w:abstractNumId w:val="53"/>
  </w:num>
  <w:num w:numId="42">
    <w:abstractNumId w:val="57"/>
  </w:num>
  <w:num w:numId="43">
    <w:abstractNumId w:val="63"/>
  </w:num>
  <w:num w:numId="44">
    <w:abstractNumId w:val="37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</w:num>
  <w:num w:numId="53">
    <w:abstractNumId w:val="50"/>
  </w:num>
  <w:num w:numId="54">
    <w:abstractNumId w:val="34"/>
  </w:num>
  <w:num w:numId="55">
    <w:abstractNumId w:val="22"/>
  </w:num>
  <w:num w:numId="56">
    <w:abstractNumId w:val="68"/>
  </w:num>
  <w:num w:numId="57">
    <w:abstractNumId w:val="60"/>
  </w:num>
  <w:num w:numId="58">
    <w:abstractNumId w:val="67"/>
  </w:num>
  <w:num w:numId="59">
    <w:abstractNumId w:val="29"/>
  </w:num>
  <w:num w:numId="60">
    <w:abstractNumId w:val="28"/>
  </w:num>
  <w:num w:numId="61">
    <w:abstractNumId w:val="26"/>
  </w:num>
  <w:num w:numId="62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59CD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5DBC"/>
    <w:rsid w:val="0003703F"/>
    <w:rsid w:val="000379F7"/>
    <w:rsid w:val="0004064D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1EA4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80C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0D23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5FD6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61A"/>
    <w:rsid w:val="001C67DA"/>
    <w:rsid w:val="001C6A57"/>
    <w:rsid w:val="001C7926"/>
    <w:rsid w:val="001C7C3F"/>
    <w:rsid w:val="001C7C5A"/>
    <w:rsid w:val="001D03B2"/>
    <w:rsid w:val="001D32DE"/>
    <w:rsid w:val="001D40DB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5E36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2051"/>
    <w:rsid w:val="002526DF"/>
    <w:rsid w:val="002541CE"/>
    <w:rsid w:val="00254667"/>
    <w:rsid w:val="00254BC5"/>
    <w:rsid w:val="00255734"/>
    <w:rsid w:val="00256EDD"/>
    <w:rsid w:val="00257369"/>
    <w:rsid w:val="00260D7D"/>
    <w:rsid w:val="002613BA"/>
    <w:rsid w:val="00261B89"/>
    <w:rsid w:val="002649E6"/>
    <w:rsid w:val="0026568F"/>
    <w:rsid w:val="00265CFD"/>
    <w:rsid w:val="0026602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3F9E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974"/>
    <w:rsid w:val="003A1A6D"/>
    <w:rsid w:val="003A1FB1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698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1FD1"/>
    <w:rsid w:val="00474280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F00"/>
    <w:rsid w:val="005067C8"/>
    <w:rsid w:val="00507114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4B7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4A4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531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30B1"/>
    <w:rsid w:val="005D34BD"/>
    <w:rsid w:val="005D3855"/>
    <w:rsid w:val="005D3E53"/>
    <w:rsid w:val="005D49B2"/>
    <w:rsid w:val="005D4F33"/>
    <w:rsid w:val="005D53A5"/>
    <w:rsid w:val="005D54EF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10D5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1D49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B79E6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3929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97E28"/>
    <w:rsid w:val="007A0335"/>
    <w:rsid w:val="007A2358"/>
    <w:rsid w:val="007A28CE"/>
    <w:rsid w:val="007A333D"/>
    <w:rsid w:val="007A37E3"/>
    <w:rsid w:val="007A4CDF"/>
    <w:rsid w:val="007A6BED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0A10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4D3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0D2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603A"/>
    <w:rsid w:val="00987421"/>
    <w:rsid w:val="0098787D"/>
    <w:rsid w:val="00990790"/>
    <w:rsid w:val="009919BD"/>
    <w:rsid w:val="009927D0"/>
    <w:rsid w:val="009927F0"/>
    <w:rsid w:val="009952C7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736C"/>
    <w:rsid w:val="00A578F5"/>
    <w:rsid w:val="00A6013A"/>
    <w:rsid w:val="00A6238D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022"/>
    <w:rsid w:val="00AA4266"/>
    <w:rsid w:val="00AA5B39"/>
    <w:rsid w:val="00AA5BBA"/>
    <w:rsid w:val="00AA768D"/>
    <w:rsid w:val="00AB2527"/>
    <w:rsid w:val="00AB4A03"/>
    <w:rsid w:val="00AB6620"/>
    <w:rsid w:val="00AC02A2"/>
    <w:rsid w:val="00AC0C2C"/>
    <w:rsid w:val="00AC2D83"/>
    <w:rsid w:val="00AC30A8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DE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2601"/>
    <w:rsid w:val="00BA3337"/>
    <w:rsid w:val="00BA4BBD"/>
    <w:rsid w:val="00BA5C7E"/>
    <w:rsid w:val="00BA6F37"/>
    <w:rsid w:val="00BA76FB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EBD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E4A85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3813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218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303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760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A87"/>
    <w:rsid w:val="00D32BB1"/>
    <w:rsid w:val="00D33E63"/>
    <w:rsid w:val="00D34237"/>
    <w:rsid w:val="00D3459A"/>
    <w:rsid w:val="00D34F5E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C766E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A0D"/>
    <w:rsid w:val="00E13B60"/>
    <w:rsid w:val="00E1562E"/>
    <w:rsid w:val="00E169E9"/>
    <w:rsid w:val="00E16ACD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C69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6D94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219"/>
    <w:rsid w:val="00E73A59"/>
    <w:rsid w:val="00E73DDD"/>
    <w:rsid w:val="00E75D8D"/>
    <w:rsid w:val="00E76879"/>
    <w:rsid w:val="00E76A60"/>
    <w:rsid w:val="00E76BC2"/>
    <w:rsid w:val="00E77DAC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2D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C74"/>
    <w:rsid w:val="00EE4599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178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9F7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3192"/>
    <w:rsid w:val="00FE39AD"/>
    <w:rsid w:val="00FE3B32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6F0B71-6C5A-4A6F-B32C-22D4F7FD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styleId="Nierozpoznanawzmianka">
    <w:name w:val="Unresolved Mention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efaultParagraphFont">
    <w:name w:val="Default Paragraph Font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ListParagraph">
    <w:name w:val="List Paragraph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aption">
    <w:name w:val="caption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obert.tomza@szpital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5AC7-D40E-4F93-A751-B052884D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13554</Words>
  <Characters>81325</Characters>
  <Application>Microsoft Office Word</Application>
  <DocSecurity>0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94690</CharactersWithSpaces>
  <SharedDoc>false</SharedDoc>
  <HLinks>
    <vt:vector size="18" baseType="variant">
      <vt:variant>
        <vt:i4>2359383</vt:i4>
      </vt:variant>
      <vt:variant>
        <vt:i4>8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Admin</cp:lastModifiedBy>
  <cp:revision>2</cp:revision>
  <cp:lastPrinted>2022-03-14T10:14:00Z</cp:lastPrinted>
  <dcterms:created xsi:type="dcterms:W3CDTF">2022-04-14T12:23:00Z</dcterms:created>
  <dcterms:modified xsi:type="dcterms:W3CDTF">2022-04-14T12:23:00Z</dcterms:modified>
</cp:coreProperties>
</file>